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9A60C" w14:textId="77777777"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МИНИСТЕРСТВО </w:t>
      </w:r>
      <w:proofErr w:type="gramStart"/>
      <w:r w:rsidRPr="00D65D89">
        <w:rPr>
          <w:rFonts w:ascii="Times New Roman" w:eastAsia="Times New Roman" w:hAnsi="Times New Roman" w:cs="Times New Roman"/>
          <w:color w:val="FFFFFF"/>
          <w:spacing w:val="-100"/>
          <w:w w:val="1"/>
          <w:sz w:val="2"/>
          <w:szCs w:val="28"/>
          <w:lang w:eastAsia="ar-SA"/>
        </w:rPr>
        <w:t xml:space="preserve">то  </w:t>
      </w:r>
      <w:r w:rsidRPr="00D65D89">
        <w:rPr>
          <w:rFonts w:ascii="Times New Roman" w:eastAsia="Times New Roman" w:hAnsi="Times New Roman" w:cs="Times New Roman"/>
          <w:sz w:val="28"/>
          <w:szCs w:val="28"/>
          <w:lang w:eastAsia="ar-SA"/>
        </w:rPr>
        <w:t>ОБРАЗОВАНИЯ</w:t>
      </w:r>
      <w:proofErr w:type="gramEnd"/>
      <w:r w:rsidRPr="00D65D89">
        <w:rPr>
          <w:rFonts w:ascii="Times New Roman" w:eastAsia="Times New Roman" w:hAnsi="Times New Roman" w:cs="Times New Roman"/>
          <w:sz w:val="28"/>
          <w:szCs w:val="28"/>
          <w:lang w:eastAsia="ar-SA"/>
        </w:rPr>
        <w:t xml:space="preserve"> И </w:t>
      </w:r>
      <w:r w:rsidRPr="00D65D89">
        <w:rPr>
          <w:rFonts w:ascii="Times New Roman" w:eastAsia="Times New Roman" w:hAnsi="Times New Roman" w:cs="Times New Roman"/>
          <w:color w:val="FFFFFF"/>
          <w:spacing w:val="-100"/>
          <w:w w:val="1"/>
          <w:sz w:val="2"/>
          <w:szCs w:val="28"/>
          <w:lang w:eastAsia="ar-SA"/>
        </w:rPr>
        <w:t xml:space="preserve">урочной  </w:t>
      </w:r>
      <w:r w:rsidRPr="00D65D89">
        <w:rPr>
          <w:rFonts w:ascii="Times New Roman" w:eastAsia="Times New Roman" w:hAnsi="Times New Roman" w:cs="Times New Roman"/>
          <w:sz w:val="28"/>
          <w:szCs w:val="28"/>
          <w:lang w:eastAsia="ar-SA"/>
        </w:rPr>
        <w:t>НАУКИ РФ</w:t>
      </w:r>
    </w:p>
    <w:p w14:paraId="69D3EAE8" w14:textId="77777777"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федеральное </w:t>
      </w:r>
      <w:proofErr w:type="gramStart"/>
      <w:r w:rsidRPr="00D65D89">
        <w:rPr>
          <w:rFonts w:ascii="Times New Roman" w:eastAsia="Times New Roman" w:hAnsi="Times New Roman" w:cs="Times New Roman"/>
          <w:color w:val="FFFFFF"/>
          <w:spacing w:val="-100"/>
          <w:w w:val="1"/>
          <w:sz w:val="2"/>
          <w:szCs w:val="28"/>
          <w:lang w:eastAsia="ar-SA"/>
        </w:rPr>
        <w:t>возможно  жизни</w:t>
      </w:r>
      <w:proofErr w:type="gramEnd"/>
      <w:r w:rsidRPr="00D65D89">
        <w:rPr>
          <w:rFonts w:ascii="Times New Roman" w:eastAsia="Times New Roman" w:hAnsi="Times New Roman" w:cs="Times New Roman"/>
          <w:color w:val="FFFFFF"/>
          <w:spacing w:val="-100"/>
          <w:w w:val="1"/>
          <w:sz w:val="2"/>
          <w:szCs w:val="28"/>
          <w:lang w:eastAsia="ar-SA"/>
        </w:rPr>
        <w:t xml:space="preserve">  </w:t>
      </w:r>
      <w:r w:rsidRPr="00D65D89">
        <w:rPr>
          <w:rFonts w:ascii="Times New Roman" w:eastAsia="Times New Roman" w:hAnsi="Times New Roman" w:cs="Times New Roman"/>
          <w:sz w:val="28"/>
          <w:szCs w:val="28"/>
          <w:lang w:eastAsia="ar-SA"/>
        </w:rPr>
        <w:t xml:space="preserve">государственное </w:t>
      </w:r>
      <w:r w:rsidRPr="00D65D89">
        <w:rPr>
          <w:rFonts w:ascii="Times New Roman" w:eastAsia="Times New Roman" w:hAnsi="Times New Roman" w:cs="Times New Roman"/>
          <w:color w:val="FFFFFF"/>
          <w:spacing w:val="-100"/>
          <w:w w:val="1"/>
          <w:sz w:val="2"/>
          <w:szCs w:val="28"/>
          <w:lang w:eastAsia="ar-SA"/>
        </w:rPr>
        <w:t xml:space="preserve">безопасности  </w:t>
      </w:r>
      <w:r w:rsidRPr="00D65D89">
        <w:rPr>
          <w:rFonts w:ascii="Times New Roman" w:eastAsia="Times New Roman" w:hAnsi="Times New Roman" w:cs="Times New Roman"/>
          <w:sz w:val="28"/>
          <w:szCs w:val="28"/>
          <w:lang w:eastAsia="ar-SA"/>
        </w:rPr>
        <w:t xml:space="preserve">бюджетное </w:t>
      </w:r>
      <w:r w:rsidRPr="00D65D89">
        <w:rPr>
          <w:rFonts w:ascii="Times New Roman" w:eastAsia="Times New Roman" w:hAnsi="Times New Roman" w:cs="Times New Roman"/>
          <w:color w:val="FFFFFF"/>
          <w:spacing w:val="-100"/>
          <w:w w:val="1"/>
          <w:sz w:val="2"/>
          <w:szCs w:val="28"/>
          <w:lang w:eastAsia="ar-SA"/>
        </w:rPr>
        <w:t xml:space="preserve">людьми </w:t>
      </w:r>
      <w:r w:rsidRPr="00D65D89">
        <w:rPr>
          <w:rFonts w:ascii="Times New Roman" w:eastAsia="Times New Roman" w:hAnsi="Times New Roman" w:cs="Times New Roman"/>
          <w:sz w:val="28"/>
          <w:szCs w:val="28"/>
          <w:lang w:eastAsia="ar-SA"/>
        </w:rPr>
        <w:t xml:space="preserve">учреждение </w:t>
      </w:r>
      <w:r w:rsidRPr="00D65D89">
        <w:rPr>
          <w:rFonts w:ascii="Times New Roman" w:eastAsia="Times New Roman" w:hAnsi="Times New Roman" w:cs="Times New Roman"/>
          <w:color w:val="FFFFFF"/>
          <w:spacing w:val="-100"/>
          <w:w w:val="1"/>
          <w:sz w:val="2"/>
          <w:szCs w:val="28"/>
          <w:lang w:eastAsia="ar-SA"/>
        </w:rPr>
        <w:t xml:space="preserve">основы  </w:t>
      </w:r>
      <w:r w:rsidRPr="00D65D89">
        <w:rPr>
          <w:rFonts w:ascii="Times New Roman" w:eastAsia="Times New Roman" w:hAnsi="Times New Roman" w:cs="Times New Roman"/>
          <w:sz w:val="28"/>
          <w:szCs w:val="28"/>
          <w:lang w:eastAsia="ar-SA"/>
        </w:rPr>
        <w:t xml:space="preserve">высшего </w:t>
      </w:r>
      <w:r w:rsidRPr="00D65D89">
        <w:rPr>
          <w:rFonts w:ascii="Times New Roman" w:eastAsia="Times New Roman" w:hAnsi="Times New Roman" w:cs="Times New Roman"/>
          <w:color w:val="FFFFFF"/>
          <w:spacing w:val="-100"/>
          <w:w w:val="1"/>
          <w:sz w:val="2"/>
          <w:szCs w:val="28"/>
          <w:lang w:eastAsia="ar-SA"/>
        </w:rPr>
        <w:t xml:space="preserve">умственное  </w:t>
      </w:r>
      <w:r w:rsidRPr="00D65D89">
        <w:rPr>
          <w:rFonts w:ascii="Times New Roman" w:eastAsia="Times New Roman" w:hAnsi="Times New Roman" w:cs="Times New Roman"/>
          <w:sz w:val="28"/>
          <w:szCs w:val="28"/>
          <w:lang w:eastAsia="ar-SA"/>
        </w:rPr>
        <w:t>образования</w:t>
      </w:r>
    </w:p>
    <w:p w14:paraId="01E7AA3D" w14:textId="77777777"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КРАСНОЯРСКИЙ </w:t>
      </w:r>
      <w:r w:rsidRPr="00D65D89">
        <w:rPr>
          <w:rFonts w:ascii="Times New Roman" w:eastAsia="Times New Roman" w:hAnsi="Times New Roman" w:cs="Times New Roman"/>
          <w:color w:val="FFFFFF"/>
          <w:spacing w:val="-100"/>
          <w:w w:val="1"/>
          <w:sz w:val="2"/>
          <w:szCs w:val="28"/>
          <w:lang w:eastAsia="ar-SA"/>
        </w:rPr>
        <w:t xml:space="preserve">самосовершенствование отдыха </w:t>
      </w:r>
      <w:proofErr w:type="gramStart"/>
      <w:r w:rsidRPr="00D65D89">
        <w:rPr>
          <w:rFonts w:ascii="Times New Roman" w:eastAsia="Times New Roman" w:hAnsi="Times New Roman" w:cs="Times New Roman"/>
          <w:color w:val="FFFFFF"/>
          <w:spacing w:val="-100"/>
          <w:w w:val="1"/>
          <w:sz w:val="2"/>
          <w:szCs w:val="28"/>
          <w:lang w:eastAsia="ar-SA"/>
        </w:rPr>
        <w:t xml:space="preserve">вредными  </w:t>
      </w:r>
      <w:r w:rsidRPr="00D65D89">
        <w:rPr>
          <w:rFonts w:ascii="Times New Roman" w:eastAsia="Times New Roman" w:hAnsi="Times New Roman" w:cs="Times New Roman"/>
          <w:sz w:val="28"/>
          <w:szCs w:val="28"/>
          <w:lang w:eastAsia="ar-SA"/>
        </w:rPr>
        <w:t>ГОСУДАРСТВЕННЫЙ</w:t>
      </w:r>
      <w:proofErr w:type="gramEnd"/>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режим  массажа </w:t>
      </w:r>
      <w:r w:rsidRPr="00D65D89">
        <w:rPr>
          <w:rFonts w:ascii="Times New Roman" w:eastAsia="Times New Roman" w:hAnsi="Times New Roman" w:cs="Times New Roman"/>
          <w:sz w:val="28"/>
          <w:szCs w:val="28"/>
          <w:lang w:eastAsia="ar-SA"/>
        </w:rPr>
        <w:t xml:space="preserve">ПЕДАГОГИЧЕСКИЙ </w:t>
      </w:r>
      <w:r w:rsidRPr="00D65D89">
        <w:rPr>
          <w:rFonts w:ascii="Times New Roman" w:eastAsia="Times New Roman" w:hAnsi="Times New Roman" w:cs="Times New Roman"/>
          <w:color w:val="FFFFFF"/>
          <w:spacing w:val="-100"/>
          <w:w w:val="1"/>
          <w:sz w:val="2"/>
          <w:szCs w:val="28"/>
          <w:lang w:eastAsia="ar-SA"/>
        </w:rPr>
        <w:t xml:space="preserve">питания </w:t>
      </w:r>
      <w:r w:rsidRPr="00D65D89">
        <w:rPr>
          <w:rFonts w:ascii="Times New Roman" w:eastAsia="Times New Roman" w:hAnsi="Times New Roman" w:cs="Times New Roman"/>
          <w:sz w:val="28"/>
          <w:szCs w:val="28"/>
          <w:lang w:eastAsia="ar-SA"/>
        </w:rPr>
        <w:t xml:space="preserve">УНИВЕРСИТЕТ </w:t>
      </w:r>
      <w:r w:rsidRPr="00D65D89">
        <w:rPr>
          <w:rFonts w:ascii="Times New Roman" w:eastAsia="Times New Roman" w:hAnsi="Times New Roman" w:cs="Times New Roman"/>
          <w:color w:val="FFFFFF"/>
          <w:spacing w:val="-100"/>
          <w:w w:val="1"/>
          <w:sz w:val="2"/>
          <w:szCs w:val="28"/>
          <w:lang w:eastAsia="ar-SA"/>
        </w:rPr>
        <w:t xml:space="preserve">закаливания </w:t>
      </w:r>
      <w:r w:rsidRPr="00D65D89">
        <w:rPr>
          <w:rFonts w:ascii="Times New Roman" w:eastAsia="Times New Roman" w:hAnsi="Times New Roman" w:cs="Times New Roman"/>
          <w:sz w:val="28"/>
          <w:szCs w:val="28"/>
          <w:lang w:eastAsia="ar-SA"/>
        </w:rPr>
        <w:t xml:space="preserve">им. В.П. </w:t>
      </w:r>
      <w:r w:rsidRPr="00D65D89">
        <w:rPr>
          <w:rFonts w:ascii="Times New Roman" w:eastAsia="Times New Roman" w:hAnsi="Times New Roman" w:cs="Times New Roman"/>
          <w:color w:val="FFFFFF"/>
          <w:spacing w:val="-100"/>
          <w:w w:val="1"/>
          <w:sz w:val="2"/>
          <w:szCs w:val="28"/>
          <w:lang w:eastAsia="ar-SA"/>
        </w:rPr>
        <w:t xml:space="preserve">совершенствование тем </w:t>
      </w:r>
      <w:r w:rsidRPr="00D65D89">
        <w:rPr>
          <w:rFonts w:ascii="Times New Roman" w:eastAsia="Times New Roman" w:hAnsi="Times New Roman" w:cs="Times New Roman"/>
          <w:sz w:val="28"/>
          <w:szCs w:val="28"/>
          <w:lang w:eastAsia="ar-SA"/>
        </w:rPr>
        <w:t>АСТАФЬЕВА</w:t>
      </w:r>
    </w:p>
    <w:p w14:paraId="2F7AA57A" w14:textId="77777777"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(КГПУ </w:t>
      </w:r>
      <w:proofErr w:type="gramStart"/>
      <w:r w:rsidRPr="00D65D89">
        <w:rPr>
          <w:rFonts w:ascii="Times New Roman" w:eastAsia="Times New Roman" w:hAnsi="Times New Roman" w:cs="Times New Roman"/>
          <w:color w:val="FFFFFF"/>
          <w:spacing w:val="-100"/>
          <w:w w:val="1"/>
          <w:sz w:val="2"/>
          <w:szCs w:val="28"/>
          <w:lang w:eastAsia="ar-SA"/>
        </w:rPr>
        <w:t xml:space="preserve">Если  </w:t>
      </w:r>
      <w:r w:rsidRPr="00D65D89">
        <w:rPr>
          <w:rFonts w:ascii="Times New Roman" w:eastAsia="Times New Roman" w:hAnsi="Times New Roman" w:cs="Times New Roman"/>
          <w:sz w:val="28"/>
          <w:szCs w:val="28"/>
          <w:lang w:eastAsia="ar-SA"/>
        </w:rPr>
        <w:t>им.</w:t>
      </w:r>
      <w:proofErr w:type="gramEnd"/>
      <w:r w:rsidRPr="00D65D89">
        <w:rPr>
          <w:rFonts w:ascii="Times New Roman" w:eastAsia="Times New Roman" w:hAnsi="Times New Roman" w:cs="Times New Roman"/>
          <w:sz w:val="28"/>
          <w:szCs w:val="28"/>
          <w:lang w:eastAsia="ar-SA"/>
        </w:rPr>
        <w:t xml:space="preserve"> В.П. Астафьева)</w:t>
      </w:r>
    </w:p>
    <w:p w14:paraId="0F2AFF75" w14:textId="77777777"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p>
    <w:p w14:paraId="7F96F694" w14:textId="77777777"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p>
    <w:p w14:paraId="5D7E8C1E" w14:textId="77777777" w:rsidR="00D65D89" w:rsidRPr="00D65D89" w:rsidRDefault="00D65D89" w:rsidP="00D65D89">
      <w:pPr>
        <w:spacing w:after="0" w:line="240" w:lineRule="auto"/>
        <w:jc w:val="both"/>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Институт </w:t>
      </w:r>
      <w:r w:rsidRPr="00D65D89">
        <w:rPr>
          <w:rFonts w:ascii="Times New Roman" w:eastAsia="Times New Roman" w:hAnsi="Times New Roman" w:cs="Times New Roman"/>
          <w:color w:val="FFFFFF"/>
          <w:spacing w:val="-100"/>
          <w:w w:val="1"/>
          <w:sz w:val="2"/>
          <w:szCs w:val="28"/>
          <w:lang w:eastAsia="ar-SA"/>
        </w:rPr>
        <w:t xml:space="preserve">При формы   </w:t>
      </w:r>
      <w:r w:rsidRPr="00D65D89">
        <w:rPr>
          <w:rFonts w:ascii="Times New Roman" w:eastAsia="Times New Roman" w:hAnsi="Times New Roman" w:cs="Times New Roman"/>
          <w:sz w:val="28"/>
          <w:szCs w:val="28"/>
          <w:lang w:eastAsia="ar-SA"/>
        </w:rPr>
        <w:t xml:space="preserve">физической </w:t>
      </w:r>
      <w:proofErr w:type="gramStart"/>
      <w:r w:rsidRPr="00D65D89">
        <w:rPr>
          <w:rFonts w:ascii="Times New Roman" w:eastAsia="Times New Roman" w:hAnsi="Times New Roman" w:cs="Times New Roman"/>
          <w:color w:val="FFFFFF"/>
          <w:spacing w:val="-100"/>
          <w:w w:val="1"/>
          <w:sz w:val="2"/>
          <w:szCs w:val="28"/>
          <w:lang w:eastAsia="ar-SA"/>
        </w:rPr>
        <w:t xml:space="preserve">играет  </w:t>
      </w:r>
      <w:r w:rsidRPr="00D65D89">
        <w:rPr>
          <w:rFonts w:ascii="Times New Roman" w:eastAsia="Times New Roman" w:hAnsi="Times New Roman" w:cs="Times New Roman"/>
          <w:sz w:val="28"/>
          <w:szCs w:val="28"/>
          <w:lang w:eastAsia="ar-SA"/>
        </w:rPr>
        <w:t>культуры</w:t>
      </w:r>
      <w:proofErr w:type="gramEnd"/>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изучении  </w:t>
      </w:r>
      <w:r w:rsidRPr="00D65D89">
        <w:rPr>
          <w:rFonts w:ascii="Times New Roman" w:eastAsia="Times New Roman" w:hAnsi="Times New Roman" w:cs="Times New Roman"/>
          <w:sz w:val="28"/>
          <w:szCs w:val="28"/>
          <w:lang w:eastAsia="ar-SA"/>
        </w:rPr>
        <w:t xml:space="preserve">спорта и здоровья </w:t>
      </w:r>
      <w:r w:rsidRPr="00D65D89">
        <w:rPr>
          <w:rFonts w:ascii="Times New Roman" w:eastAsia="Times New Roman" w:hAnsi="Times New Roman" w:cs="Times New Roman"/>
          <w:color w:val="FFFFFF"/>
          <w:spacing w:val="-100"/>
          <w:w w:val="1"/>
          <w:sz w:val="2"/>
          <w:szCs w:val="28"/>
          <w:lang w:eastAsia="ar-SA"/>
        </w:rPr>
        <w:t xml:space="preserve">Важную  </w:t>
      </w:r>
      <w:r w:rsidRPr="00D65D89">
        <w:rPr>
          <w:rFonts w:ascii="Times New Roman" w:eastAsia="Times New Roman" w:hAnsi="Times New Roman" w:cs="Times New Roman"/>
          <w:sz w:val="28"/>
          <w:szCs w:val="28"/>
          <w:lang w:eastAsia="ar-SA"/>
        </w:rPr>
        <w:t xml:space="preserve">им. </w:t>
      </w:r>
      <w:r w:rsidRPr="00D65D89">
        <w:rPr>
          <w:rFonts w:ascii="Times New Roman" w:eastAsia="Times New Roman" w:hAnsi="Times New Roman" w:cs="Times New Roman"/>
          <w:color w:val="FFFFFF"/>
          <w:spacing w:val="-100"/>
          <w:w w:val="1"/>
          <w:sz w:val="2"/>
          <w:szCs w:val="28"/>
          <w:lang w:eastAsia="ar-SA"/>
        </w:rPr>
        <w:t xml:space="preserve">практически </w:t>
      </w:r>
      <w:r w:rsidRPr="00D65D89">
        <w:rPr>
          <w:rFonts w:ascii="Times New Roman" w:eastAsia="Times New Roman" w:hAnsi="Times New Roman" w:cs="Times New Roman"/>
          <w:sz w:val="28"/>
          <w:szCs w:val="28"/>
          <w:lang w:eastAsia="ar-SA"/>
        </w:rPr>
        <w:t>И.С. Ярыгина</w:t>
      </w:r>
    </w:p>
    <w:p w14:paraId="5AD23A95" w14:textId="77777777" w:rsidR="00D65D89" w:rsidRPr="00D65D89" w:rsidRDefault="00D65D89" w:rsidP="00D65D89">
      <w:pPr>
        <w:spacing w:after="0" w:line="240" w:lineRule="auto"/>
        <w:jc w:val="both"/>
        <w:rPr>
          <w:rFonts w:ascii="Times New Roman" w:eastAsia="Times New Roman" w:hAnsi="Times New Roman" w:cs="Times New Roman"/>
          <w:sz w:val="28"/>
          <w:szCs w:val="28"/>
          <w:lang w:eastAsia="ar-SA"/>
        </w:rPr>
      </w:pPr>
    </w:p>
    <w:p w14:paraId="4E1E3E3E" w14:textId="77777777" w:rsidR="00D65D89" w:rsidRPr="00D65D89" w:rsidRDefault="00D65D89" w:rsidP="00D65D89">
      <w:pPr>
        <w:spacing w:after="0" w:line="240" w:lineRule="auto"/>
        <w:jc w:val="both"/>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Выпускающая </w:t>
      </w:r>
      <w:r w:rsidRPr="00D65D89">
        <w:rPr>
          <w:rFonts w:ascii="Times New Roman" w:eastAsia="Times New Roman" w:hAnsi="Times New Roman" w:cs="Times New Roman"/>
          <w:color w:val="FFFFFF"/>
          <w:spacing w:val="-100"/>
          <w:w w:val="1"/>
          <w:sz w:val="2"/>
          <w:szCs w:val="28"/>
          <w:lang w:eastAsia="ar-SA"/>
        </w:rPr>
        <w:t xml:space="preserve">должно можно   </w:t>
      </w:r>
      <w:r w:rsidRPr="00D65D89">
        <w:rPr>
          <w:rFonts w:ascii="Times New Roman" w:eastAsia="Times New Roman" w:hAnsi="Times New Roman" w:cs="Times New Roman"/>
          <w:sz w:val="28"/>
          <w:szCs w:val="28"/>
          <w:lang w:eastAsia="ar-SA"/>
        </w:rPr>
        <w:t xml:space="preserve">кафедра </w:t>
      </w:r>
      <w:proofErr w:type="gramStart"/>
      <w:r w:rsidRPr="00D65D89">
        <w:rPr>
          <w:rFonts w:ascii="Times New Roman" w:eastAsia="Times New Roman" w:hAnsi="Times New Roman" w:cs="Times New Roman"/>
          <w:color w:val="FFFFFF"/>
          <w:spacing w:val="-100"/>
          <w:w w:val="1"/>
          <w:sz w:val="2"/>
          <w:szCs w:val="28"/>
          <w:lang w:eastAsia="ar-SA"/>
        </w:rPr>
        <w:t xml:space="preserve">ВПХР  </w:t>
      </w:r>
      <w:r w:rsidRPr="00D65D89">
        <w:rPr>
          <w:rFonts w:ascii="Times New Roman" w:eastAsia="Times New Roman" w:hAnsi="Times New Roman" w:cs="Times New Roman"/>
          <w:sz w:val="28"/>
          <w:szCs w:val="28"/>
          <w:lang w:eastAsia="ar-SA"/>
        </w:rPr>
        <w:t>теории</w:t>
      </w:r>
      <w:proofErr w:type="gramEnd"/>
      <w:r w:rsidRPr="00D65D89">
        <w:rPr>
          <w:rFonts w:ascii="Times New Roman" w:eastAsia="Times New Roman" w:hAnsi="Times New Roman" w:cs="Times New Roman"/>
          <w:sz w:val="28"/>
          <w:szCs w:val="28"/>
          <w:lang w:eastAsia="ar-SA"/>
        </w:rPr>
        <w:t xml:space="preserve"> и методики </w:t>
      </w:r>
      <w:r w:rsidRPr="00D65D89">
        <w:rPr>
          <w:rFonts w:ascii="Times New Roman" w:eastAsia="Times New Roman" w:hAnsi="Times New Roman" w:cs="Times New Roman"/>
          <w:color w:val="FFFFFF"/>
          <w:spacing w:val="-100"/>
          <w:w w:val="1"/>
          <w:sz w:val="2"/>
          <w:szCs w:val="28"/>
          <w:lang w:eastAsia="ar-SA"/>
        </w:rPr>
        <w:t xml:space="preserve">повязок </w:t>
      </w:r>
      <w:r w:rsidRPr="00D65D89">
        <w:rPr>
          <w:rFonts w:ascii="Times New Roman" w:eastAsia="Times New Roman" w:hAnsi="Times New Roman" w:cs="Times New Roman"/>
          <w:sz w:val="28"/>
          <w:szCs w:val="28"/>
          <w:lang w:eastAsia="ar-SA"/>
        </w:rPr>
        <w:t xml:space="preserve">медико-биологических </w:t>
      </w:r>
      <w:r w:rsidRPr="00D65D89">
        <w:rPr>
          <w:rFonts w:ascii="Times New Roman" w:eastAsia="Times New Roman" w:hAnsi="Times New Roman" w:cs="Times New Roman"/>
          <w:color w:val="FFFFFF"/>
          <w:spacing w:val="-100"/>
          <w:w w:val="1"/>
          <w:sz w:val="2"/>
          <w:szCs w:val="28"/>
          <w:lang w:eastAsia="ar-SA"/>
        </w:rPr>
        <w:t xml:space="preserve">сердца дыхания  </w:t>
      </w:r>
      <w:r w:rsidRPr="00D65D89">
        <w:rPr>
          <w:rFonts w:ascii="Times New Roman" w:eastAsia="Times New Roman" w:hAnsi="Times New Roman" w:cs="Times New Roman"/>
          <w:sz w:val="28"/>
          <w:szCs w:val="28"/>
          <w:lang w:eastAsia="ar-SA"/>
        </w:rPr>
        <w:t xml:space="preserve">основ и безопасности </w:t>
      </w:r>
      <w:r w:rsidRPr="00D65D89">
        <w:rPr>
          <w:rFonts w:ascii="Times New Roman" w:eastAsia="Times New Roman" w:hAnsi="Times New Roman" w:cs="Times New Roman"/>
          <w:color w:val="FFFFFF"/>
          <w:spacing w:val="-100"/>
          <w:w w:val="1"/>
          <w:sz w:val="2"/>
          <w:szCs w:val="28"/>
          <w:lang w:eastAsia="ar-SA"/>
        </w:rPr>
        <w:t xml:space="preserve">противника безоружного  </w:t>
      </w:r>
      <w:r w:rsidRPr="00D65D89">
        <w:rPr>
          <w:rFonts w:ascii="Times New Roman" w:eastAsia="Times New Roman" w:hAnsi="Times New Roman" w:cs="Times New Roman"/>
          <w:sz w:val="28"/>
          <w:szCs w:val="28"/>
          <w:lang w:eastAsia="ar-SA"/>
        </w:rPr>
        <w:t xml:space="preserve">жизнедеятельности </w:t>
      </w:r>
      <w:r w:rsidRPr="00D65D89">
        <w:rPr>
          <w:rFonts w:ascii="Times New Roman" w:eastAsia="Times New Roman" w:hAnsi="Times New Roman" w:cs="Times New Roman"/>
          <w:color w:val="FFFFFF"/>
          <w:spacing w:val="-100"/>
          <w:w w:val="1"/>
          <w:sz w:val="2"/>
          <w:szCs w:val="28"/>
          <w:lang w:eastAsia="ar-SA"/>
        </w:rPr>
        <w:t xml:space="preserve">приемов противогаза  </w:t>
      </w:r>
    </w:p>
    <w:p w14:paraId="7946C1BD" w14:textId="77777777" w:rsidR="00D65D89" w:rsidRPr="00D65D89" w:rsidRDefault="00D65D89" w:rsidP="00D65D89">
      <w:pPr>
        <w:spacing w:after="0" w:line="240" w:lineRule="auto"/>
        <w:jc w:val="both"/>
        <w:rPr>
          <w:rFonts w:ascii="Times New Roman" w:eastAsia="Times New Roman" w:hAnsi="Times New Roman" w:cs="Times New Roman"/>
          <w:sz w:val="28"/>
          <w:szCs w:val="28"/>
          <w:lang w:eastAsia="ar-SA"/>
        </w:rPr>
      </w:pPr>
    </w:p>
    <w:p w14:paraId="2A835B1C" w14:textId="77777777" w:rsidR="00D65D89" w:rsidRPr="00D65D89" w:rsidRDefault="00D65D89" w:rsidP="00D65D89">
      <w:pPr>
        <w:spacing w:after="0" w:line="240" w:lineRule="auto"/>
        <w:jc w:val="both"/>
        <w:rPr>
          <w:rFonts w:ascii="Times New Roman" w:eastAsia="Times New Roman" w:hAnsi="Times New Roman" w:cs="Times New Roman"/>
          <w:sz w:val="28"/>
          <w:szCs w:val="28"/>
          <w:lang w:eastAsia="ar-SA"/>
        </w:rPr>
      </w:pPr>
    </w:p>
    <w:p w14:paraId="0C4B06EF" w14:textId="77777777" w:rsidR="00D65D89" w:rsidRPr="00D65D89" w:rsidRDefault="00D65D89" w:rsidP="00D65D89">
      <w:pPr>
        <w:spacing w:after="0" w:line="240" w:lineRule="auto"/>
        <w:jc w:val="both"/>
        <w:rPr>
          <w:rFonts w:ascii="Times New Roman" w:eastAsia="Times New Roman" w:hAnsi="Times New Roman" w:cs="Times New Roman"/>
          <w:sz w:val="28"/>
          <w:szCs w:val="28"/>
          <w:lang w:eastAsia="ar-SA"/>
        </w:rPr>
      </w:pPr>
    </w:p>
    <w:p w14:paraId="3555B66C" w14:textId="7E83A71A"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Осипов Владимир Павлович</w:t>
      </w:r>
      <w:r w:rsidRPr="00D65D8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color w:val="FFFFFF"/>
          <w:spacing w:val="-100"/>
          <w:w w:val="1"/>
          <w:sz w:val="2"/>
          <w:szCs w:val="28"/>
          <w:lang w:eastAsia="ar-SA"/>
        </w:rPr>
        <w:t>де</w:t>
      </w:r>
    </w:p>
    <w:p w14:paraId="34441E88" w14:textId="77777777"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ВЫПУСКНАЯ </w:t>
      </w:r>
      <w:r w:rsidRPr="00D65D89">
        <w:rPr>
          <w:rFonts w:ascii="Times New Roman" w:eastAsia="Times New Roman" w:hAnsi="Times New Roman" w:cs="Times New Roman"/>
          <w:color w:val="FFFFFF"/>
          <w:spacing w:val="-100"/>
          <w:w w:val="1"/>
          <w:sz w:val="2"/>
          <w:szCs w:val="28"/>
          <w:lang w:eastAsia="ar-SA"/>
        </w:rPr>
        <w:t xml:space="preserve">землетрясении действия </w:t>
      </w:r>
      <w:r w:rsidRPr="00D65D89">
        <w:rPr>
          <w:rFonts w:ascii="Times New Roman" w:eastAsia="Times New Roman" w:hAnsi="Times New Roman" w:cs="Times New Roman"/>
          <w:sz w:val="28"/>
          <w:szCs w:val="28"/>
          <w:lang w:eastAsia="ar-SA"/>
        </w:rPr>
        <w:t xml:space="preserve">КВАЛИФИКАЦИОННАЯ </w:t>
      </w:r>
      <w:r w:rsidRPr="00D65D89">
        <w:rPr>
          <w:rFonts w:ascii="Times New Roman" w:eastAsia="Times New Roman" w:hAnsi="Times New Roman" w:cs="Times New Roman"/>
          <w:color w:val="FFFFFF"/>
          <w:spacing w:val="-100"/>
          <w:w w:val="1"/>
          <w:sz w:val="2"/>
          <w:szCs w:val="28"/>
          <w:lang w:eastAsia="ar-SA"/>
        </w:rPr>
        <w:t xml:space="preserve">случаях </w:t>
      </w:r>
      <w:proofErr w:type="gramStart"/>
      <w:r w:rsidRPr="00D65D89">
        <w:rPr>
          <w:rFonts w:ascii="Times New Roman" w:eastAsia="Times New Roman" w:hAnsi="Times New Roman" w:cs="Times New Roman"/>
          <w:color w:val="FFFFFF"/>
          <w:spacing w:val="-100"/>
          <w:w w:val="1"/>
          <w:sz w:val="2"/>
          <w:szCs w:val="28"/>
          <w:lang w:eastAsia="ar-SA"/>
        </w:rPr>
        <w:t xml:space="preserve">тяжело  </w:t>
      </w:r>
      <w:r w:rsidRPr="00D65D89">
        <w:rPr>
          <w:rFonts w:ascii="Times New Roman" w:eastAsia="Times New Roman" w:hAnsi="Times New Roman" w:cs="Times New Roman"/>
          <w:sz w:val="28"/>
          <w:szCs w:val="28"/>
          <w:lang w:eastAsia="ar-SA"/>
        </w:rPr>
        <w:t>РАБОТА</w:t>
      </w:r>
      <w:proofErr w:type="gramEnd"/>
    </w:p>
    <w:p w14:paraId="34542452" w14:textId="77777777"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p>
    <w:p w14:paraId="1B021A42" w14:textId="7FFB87E4" w:rsidR="00D65D89" w:rsidRPr="00D65D89" w:rsidRDefault="00360BC1" w:rsidP="00D65D89">
      <w:pPr>
        <w:widowControl w:val="0"/>
        <w:autoSpaceDE w:val="0"/>
        <w:spacing w:after="0" w:line="216"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«Организация учебных экскурсий как средства повышения эффективности формирования навыков безопасного поведения </w:t>
      </w:r>
      <w:r w:rsidR="008678FE">
        <w:rPr>
          <w:rFonts w:ascii="Times New Roman" w:eastAsia="Times New Roman" w:hAnsi="Times New Roman" w:cs="Times New Roman"/>
          <w:bCs/>
          <w:sz w:val="28"/>
          <w:szCs w:val="28"/>
          <w:lang w:eastAsia="ar-SA"/>
        </w:rPr>
        <w:t>при пожаре у обучающихся»</w:t>
      </w:r>
    </w:p>
    <w:p w14:paraId="3AB61FDB" w14:textId="77777777" w:rsidR="00D65D89" w:rsidRPr="00D65D89" w:rsidRDefault="00D65D89" w:rsidP="00D65D89">
      <w:pPr>
        <w:spacing w:after="0" w:line="240" w:lineRule="auto"/>
        <w:jc w:val="both"/>
        <w:rPr>
          <w:rFonts w:ascii="Times New Roman" w:eastAsia="Times New Roman" w:hAnsi="Times New Roman" w:cs="Times New Roman"/>
          <w:sz w:val="28"/>
          <w:szCs w:val="28"/>
          <w:lang w:eastAsia="ar-SA"/>
        </w:rPr>
      </w:pPr>
    </w:p>
    <w:p w14:paraId="77F0F224" w14:textId="77777777" w:rsidR="00D65D89" w:rsidRPr="00D65D89" w:rsidRDefault="00D65D89" w:rsidP="00D65D89">
      <w:pPr>
        <w:spacing w:after="0" w:line="240" w:lineRule="auto"/>
        <w:jc w:val="both"/>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Направление </w:t>
      </w:r>
      <w:proofErr w:type="gramStart"/>
      <w:r w:rsidRPr="00D65D89">
        <w:rPr>
          <w:rFonts w:ascii="Times New Roman" w:eastAsia="Times New Roman" w:hAnsi="Times New Roman" w:cs="Times New Roman"/>
          <w:color w:val="FFFFFF"/>
          <w:spacing w:val="-100"/>
          <w:w w:val="1"/>
          <w:sz w:val="2"/>
          <w:szCs w:val="28"/>
          <w:lang w:eastAsia="ar-SA"/>
        </w:rPr>
        <w:t>обучение  подходу</w:t>
      </w:r>
      <w:proofErr w:type="gramEnd"/>
      <w:r w:rsidRPr="00D65D89">
        <w:rPr>
          <w:rFonts w:ascii="Times New Roman" w:eastAsia="Times New Roman" w:hAnsi="Times New Roman" w:cs="Times New Roman"/>
          <w:color w:val="FFFFFF"/>
          <w:spacing w:val="-100"/>
          <w:w w:val="1"/>
          <w:sz w:val="2"/>
          <w:szCs w:val="28"/>
          <w:lang w:eastAsia="ar-SA"/>
        </w:rPr>
        <w:t xml:space="preserve"> Но   </w:t>
      </w:r>
      <w:r w:rsidRPr="00D65D89">
        <w:rPr>
          <w:rFonts w:ascii="Times New Roman" w:eastAsia="Times New Roman" w:hAnsi="Times New Roman" w:cs="Times New Roman"/>
          <w:sz w:val="28"/>
          <w:szCs w:val="28"/>
          <w:lang w:eastAsia="ar-SA"/>
        </w:rPr>
        <w:t xml:space="preserve">подготовки 44.03.01 </w:t>
      </w:r>
      <w:r w:rsidRPr="00D65D89">
        <w:rPr>
          <w:rFonts w:ascii="Times New Roman" w:eastAsia="Times New Roman" w:hAnsi="Times New Roman" w:cs="Times New Roman"/>
          <w:color w:val="FFFFFF"/>
          <w:spacing w:val="-100"/>
          <w:w w:val="1"/>
          <w:sz w:val="2"/>
          <w:szCs w:val="28"/>
          <w:lang w:eastAsia="ar-SA"/>
        </w:rPr>
        <w:t xml:space="preserve">раз  </w:t>
      </w:r>
      <w:r w:rsidRPr="00D65D89">
        <w:rPr>
          <w:rFonts w:ascii="Times New Roman" w:eastAsia="Times New Roman" w:hAnsi="Times New Roman" w:cs="Times New Roman"/>
          <w:sz w:val="28"/>
          <w:szCs w:val="28"/>
          <w:lang w:eastAsia="ar-SA"/>
        </w:rPr>
        <w:t xml:space="preserve">Педагогическое </w:t>
      </w:r>
      <w:r w:rsidRPr="00D65D89">
        <w:rPr>
          <w:rFonts w:ascii="Times New Roman" w:eastAsia="Times New Roman" w:hAnsi="Times New Roman" w:cs="Times New Roman"/>
          <w:color w:val="FFFFFF"/>
          <w:spacing w:val="-100"/>
          <w:w w:val="1"/>
          <w:sz w:val="2"/>
          <w:szCs w:val="28"/>
          <w:lang w:eastAsia="ar-SA"/>
        </w:rPr>
        <w:t xml:space="preserve">увидеть </w:t>
      </w:r>
      <w:r w:rsidRPr="00D65D89">
        <w:rPr>
          <w:rFonts w:ascii="Times New Roman" w:eastAsia="Times New Roman" w:hAnsi="Times New Roman" w:cs="Times New Roman"/>
          <w:sz w:val="28"/>
          <w:szCs w:val="28"/>
          <w:lang w:eastAsia="ar-SA"/>
        </w:rPr>
        <w:t>образование</w:t>
      </w:r>
    </w:p>
    <w:p w14:paraId="71864A42" w14:textId="77777777" w:rsidR="00D65D89" w:rsidRPr="00D65D89" w:rsidRDefault="00D65D89" w:rsidP="00D65D89">
      <w:pPr>
        <w:spacing w:after="0" w:line="240" w:lineRule="auto"/>
        <w:jc w:val="both"/>
        <w:rPr>
          <w:rFonts w:ascii="Times New Roman" w:eastAsia="Times New Roman" w:hAnsi="Times New Roman" w:cs="Times New Roman"/>
          <w:sz w:val="28"/>
          <w:szCs w:val="28"/>
          <w:lang w:eastAsia="ar-SA"/>
        </w:rPr>
      </w:pPr>
    </w:p>
    <w:p w14:paraId="47DBB77E" w14:textId="77777777" w:rsidR="00D65D89" w:rsidRPr="00D65D89" w:rsidRDefault="00D65D89" w:rsidP="00D65D89">
      <w:pPr>
        <w:spacing w:after="0" w:line="240" w:lineRule="auto"/>
        <w:jc w:val="both"/>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направленность </w:t>
      </w:r>
      <w:proofErr w:type="gramStart"/>
      <w:r w:rsidRPr="00D65D89">
        <w:rPr>
          <w:rFonts w:ascii="Times New Roman" w:eastAsia="Times New Roman" w:hAnsi="Times New Roman" w:cs="Times New Roman"/>
          <w:color w:val="FFFFFF"/>
          <w:spacing w:val="-100"/>
          <w:w w:val="1"/>
          <w:sz w:val="2"/>
          <w:szCs w:val="28"/>
          <w:lang w:eastAsia="ar-SA"/>
        </w:rPr>
        <w:t>известной  Лучше</w:t>
      </w:r>
      <w:proofErr w:type="gramEnd"/>
      <w:r w:rsidRPr="00D65D89">
        <w:rPr>
          <w:rFonts w:ascii="Times New Roman" w:eastAsia="Times New Roman" w:hAnsi="Times New Roman" w:cs="Times New Roman"/>
          <w:color w:val="FFFFFF"/>
          <w:spacing w:val="-100"/>
          <w:w w:val="1"/>
          <w:sz w:val="2"/>
          <w:szCs w:val="28"/>
          <w:lang w:eastAsia="ar-SA"/>
        </w:rPr>
        <w:t xml:space="preserve"> наглядное   </w:t>
      </w:r>
      <w:r w:rsidRPr="00D65D89">
        <w:rPr>
          <w:rFonts w:ascii="Times New Roman" w:eastAsia="Times New Roman" w:hAnsi="Times New Roman" w:cs="Times New Roman"/>
          <w:sz w:val="28"/>
          <w:szCs w:val="28"/>
          <w:lang w:eastAsia="ar-SA"/>
        </w:rPr>
        <w:t xml:space="preserve">(профиль) </w:t>
      </w:r>
      <w:r w:rsidRPr="00D65D89">
        <w:rPr>
          <w:rFonts w:ascii="Times New Roman" w:eastAsia="Times New Roman" w:hAnsi="Times New Roman" w:cs="Times New Roman"/>
          <w:color w:val="FFFFFF"/>
          <w:spacing w:val="-100"/>
          <w:w w:val="1"/>
          <w:sz w:val="2"/>
          <w:szCs w:val="28"/>
          <w:lang w:eastAsia="ar-SA"/>
        </w:rPr>
        <w:t xml:space="preserve">на  </w:t>
      </w:r>
      <w:r w:rsidRPr="00D65D89">
        <w:rPr>
          <w:rFonts w:ascii="Times New Roman" w:eastAsia="Times New Roman" w:hAnsi="Times New Roman" w:cs="Times New Roman"/>
          <w:sz w:val="28"/>
          <w:szCs w:val="28"/>
          <w:lang w:eastAsia="ar-SA"/>
        </w:rPr>
        <w:t xml:space="preserve">образовательной </w:t>
      </w:r>
      <w:r w:rsidRPr="00D65D89">
        <w:rPr>
          <w:rFonts w:ascii="Times New Roman" w:eastAsia="Times New Roman" w:hAnsi="Times New Roman" w:cs="Times New Roman"/>
          <w:color w:val="FFFFFF"/>
          <w:spacing w:val="-100"/>
          <w:w w:val="1"/>
          <w:sz w:val="2"/>
          <w:szCs w:val="28"/>
          <w:lang w:eastAsia="ar-SA"/>
        </w:rPr>
        <w:t xml:space="preserve">Коменского </w:t>
      </w:r>
      <w:r w:rsidRPr="00D65D89">
        <w:rPr>
          <w:rFonts w:ascii="Times New Roman" w:eastAsia="Times New Roman" w:hAnsi="Times New Roman" w:cs="Times New Roman"/>
          <w:sz w:val="28"/>
          <w:szCs w:val="28"/>
          <w:lang w:eastAsia="ar-SA"/>
        </w:rPr>
        <w:t xml:space="preserve">программы </w:t>
      </w:r>
      <w:r w:rsidRPr="00D65D89">
        <w:rPr>
          <w:rFonts w:ascii="Times New Roman" w:eastAsia="Times New Roman" w:hAnsi="Times New Roman" w:cs="Times New Roman"/>
          <w:color w:val="FFFFFF"/>
          <w:spacing w:val="-100"/>
          <w:w w:val="1"/>
          <w:sz w:val="2"/>
          <w:szCs w:val="28"/>
          <w:lang w:eastAsia="ar-SA"/>
        </w:rPr>
        <w:t xml:space="preserve">трудам   </w:t>
      </w:r>
      <w:r w:rsidRPr="00D65D89">
        <w:rPr>
          <w:rFonts w:ascii="Times New Roman" w:eastAsia="Times New Roman" w:hAnsi="Times New Roman" w:cs="Times New Roman"/>
          <w:sz w:val="28"/>
          <w:szCs w:val="28"/>
          <w:lang w:eastAsia="ar-SA"/>
        </w:rPr>
        <w:t xml:space="preserve"> Безопасность </w:t>
      </w:r>
      <w:r w:rsidRPr="00D65D89">
        <w:rPr>
          <w:rFonts w:ascii="Times New Roman" w:eastAsia="Times New Roman" w:hAnsi="Times New Roman" w:cs="Times New Roman"/>
          <w:color w:val="FFFFFF"/>
          <w:spacing w:val="-100"/>
          <w:w w:val="1"/>
          <w:sz w:val="2"/>
          <w:szCs w:val="28"/>
          <w:lang w:eastAsia="ar-SA"/>
        </w:rPr>
        <w:t xml:space="preserve">веке </w:t>
      </w:r>
      <w:r w:rsidRPr="00D65D89">
        <w:rPr>
          <w:rFonts w:ascii="Times New Roman" w:eastAsia="Times New Roman" w:hAnsi="Times New Roman" w:cs="Times New Roman"/>
          <w:sz w:val="28"/>
          <w:szCs w:val="28"/>
          <w:lang w:eastAsia="ar-SA"/>
        </w:rPr>
        <w:t xml:space="preserve">    жизнедеятельности</w:t>
      </w:r>
    </w:p>
    <w:p w14:paraId="531B3DCE" w14:textId="77777777" w:rsidR="00D65D89" w:rsidRPr="00D65D89" w:rsidRDefault="00D65D89" w:rsidP="00D65D89">
      <w:pPr>
        <w:spacing w:after="0" w:line="240" w:lineRule="auto"/>
        <w:jc w:val="right"/>
        <w:rPr>
          <w:rFonts w:ascii="Times New Roman" w:eastAsia="Times New Roman" w:hAnsi="Times New Roman" w:cs="Times New Roman"/>
          <w:sz w:val="28"/>
          <w:szCs w:val="28"/>
          <w:lang w:eastAsia="ar-SA"/>
        </w:rPr>
      </w:pPr>
    </w:p>
    <w:p w14:paraId="571EEA4A" w14:textId="77777777" w:rsidR="00D65D89" w:rsidRPr="00D65D89" w:rsidRDefault="00D65D89" w:rsidP="00D65D89">
      <w:pPr>
        <w:spacing w:after="0" w:line="240" w:lineRule="auto"/>
        <w:jc w:val="right"/>
        <w:rPr>
          <w:rFonts w:ascii="Times New Roman" w:eastAsia="Times New Roman" w:hAnsi="Times New Roman" w:cs="Times New Roman"/>
          <w:sz w:val="28"/>
          <w:szCs w:val="28"/>
          <w:lang w:eastAsia="ar-SA"/>
        </w:rPr>
      </w:pPr>
    </w:p>
    <w:p w14:paraId="580F0CA5" w14:textId="77777777" w:rsidR="00D65D89" w:rsidRPr="00D65D89" w:rsidRDefault="00D65D89" w:rsidP="00D65D89">
      <w:pPr>
        <w:spacing w:after="0" w:line="240" w:lineRule="auto"/>
        <w:rPr>
          <w:rFonts w:ascii="Times New Roman" w:eastAsia="Times New Roman" w:hAnsi="Times New Roman" w:cs="Times New Roman"/>
          <w:sz w:val="28"/>
          <w:szCs w:val="28"/>
          <w:lang w:eastAsia="ar-SA"/>
        </w:rPr>
      </w:pPr>
    </w:p>
    <w:p w14:paraId="54650822" w14:textId="77777777" w:rsidR="00D65D89" w:rsidRPr="00D65D89" w:rsidRDefault="00D65D89" w:rsidP="00D65D89">
      <w:pPr>
        <w:spacing w:after="0" w:line="240" w:lineRule="auto"/>
        <w:jc w:val="right"/>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ДОПУСКАЮ </w:t>
      </w:r>
      <w:r w:rsidRPr="00D65D89">
        <w:rPr>
          <w:rFonts w:ascii="Times New Roman" w:eastAsia="Times New Roman" w:hAnsi="Times New Roman" w:cs="Times New Roman"/>
          <w:color w:val="FFFFFF"/>
          <w:spacing w:val="-100"/>
          <w:w w:val="1"/>
          <w:sz w:val="2"/>
          <w:szCs w:val="28"/>
          <w:lang w:eastAsia="ar-SA"/>
        </w:rPr>
        <w:t xml:space="preserve">эффективностью обладает   </w:t>
      </w:r>
      <w:proofErr w:type="gramStart"/>
      <w:r w:rsidRPr="00D65D89">
        <w:rPr>
          <w:rFonts w:ascii="Times New Roman" w:eastAsia="Times New Roman" w:hAnsi="Times New Roman" w:cs="Times New Roman"/>
          <w:color w:val="FFFFFF"/>
          <w:spacing w:val="-100"/>
          <w:w w:val="1"/>
          <w:sz w:val="2"/>
          <w:szCs w:val="28"/>
          <w:lang w:eastAsia="ar-SA"/>
        </w:rPr>
        <w:t xml:space="preserve">уже  </w:t>
      </w:r>
      <w:r w:rsidRPr="00D65D89">
        <w:rPr>
          <w:rFonts w:ascii="Times New Roman" w:eastAsia="Times New Roman" w:hAnsi="Times New Roman" w:cs="Times New Roman"/>
          <w:sz w:val="28"/>
          <w:szCs w:val="28"/>
          <w:lang w:eastAsia="ar-SA"/>
        </w:rPr>
        <w:t>К</w:t>
      </w:r>
      <w:proofErr w:type="gramEnd"/>
      <w:r w:rsidRPr="00D65D89">
        <w:rPr>
          <w:rFonts w:ascii="Times New Roman" w:eastAsia="Times New Roman" w:hAnsi="Times New Roman" w:cs="Times New Roman"/>
          <w:sz w:val="28"/>
          <w:szCs w:val="28"/>
          <w:lang w:eastAsia="ar-SA"/>
        </w:rPr>
        <w:t xml:space="preserve"> ЗАЩИТЕ</w:t>
      </w:r>
    </w:p>
    <w:p w14:paraId="42F5D34C" w14:textId="77777777"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что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действий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показ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быть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учебное  </w:t>
      </w:r>
      <w:r w:rsidRPr="00D65D89">
        <w:rPr>
          <w:rFonts w:ascii="Times New Roman" w:eastAsia="Times New Roman" w:hAnsi="Times New Roman" w:cs="Times New Roman"/>
          <w:sz w:val="28"/>
          <w:szCs w:val="28"/>
          <w:lang w:eastAsia="ar-SA"/>
        </w:rPr>
        <w:t xml:space="preserve">        Зав. </w:t>
      </w:r>
      <w:r w:rsidRPr="00D65D89">
        <w:rPr>
          <w:rFonts w:ascii="Times New Roman" w:eastAsia="Times New Roman" w:hAnsi="Times New Roman" w:cs="Times New Roman"/>
          <w:color w:val="FFFFFF"/>
          <w:spacing w:val="-100"/>
          <w:w w:val="1"/>
          <w:sz w:val="2"/>
          <w:szCs w:val="28"/>
          <w:lang w:eastAsia="ar-SA"/>
        </w:rPr>
        <w:t xml:space="preserve">методам </w:t>
      </w:r>
      <w:r w:rsidRPr="00D65D89">
        <w:rPr>
          <w:rFonts w:ascii="Times New Roman" w:eastAsia="Times New Roman" w:hAnsi="Times New Roman" w:cs="Times New Roman"/>
          <w:sz w:val="28"/>
          <w:szCs w:val="28"/>
          <w:lang w:eastAsia="ar-SA"/>
        </w:rPr>
        <w:t xml:space="preserve">кафедрой к.б.н., </w:t>
      </w:r>
      <w:proofErr w:type="gramStart"/>
      <w:r w:rsidRPr="00D65D89">
        <w:rPr>
          <w:rFonts w:ascii="Times New Roman" w:eastAsia="Times New Roman" w:hAnsi="Times New Roman" w:cs="Times New Roman"/>
          <w:color w:val="FFFFFF"/>
          <w:spacing w:val="-100"/>
          <w:w w:val="1"/>
          <w:sz w:val="2"/>
          <w:szCs w:val="28"/>
          <w:lang w:eastAsia="ar-SA"/>
        </w:rPr>
        <w:t xml:space="preserve">следует  </w:t>
      </w:r>
      <w:r w:rsidRPr="00D65D89">
        <w:rPr>
          <w:rFonts w:ascii="Times New Roman" w:eastAsia="Times New Roman" w:hAnsi="Times New Roman" w:cs="Times New Roman"/>
          <w:sz w:val="28"/>
          <w:szCs w:val="28"/>
          <w:lang w:eastAsia="ar-SA"/>
        </w:rPr>
        <w:t>доцент</w:t>
      </w:r>
      <w:proofErr w:type="gramEnd"/>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всего  </w:t>
      </w:r>
      <w:proofErr w:type="spellStart"/>
      <w:r w:rsidRPr="00D65D89">
        <w:rPr>
          <w:rFonts w:ascii="Times New Roman" w:eastAsia="Times New Roman" w:hAnsi="Times New Roman" w:cs="Times New Roman"/>
          <w:sz w:val="28"/>
          <w:szCs w:val="28"/>
          <w:lang w:eastAsia="ar-SA"/>
        </w:rPr>
        <w:t>Колпакова</w:t>
      </w:r>
      <w:proofErr w:type="spellEnd"/>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дискуссии </w:t>
      </w:r>
      <w:r w:rsidRPr="00D65D89">
        <w:rPr>
          <w:rFonts w:ascii="Times New Roman" w:eastAsia="Times New Roman" w:hAnsi="Times New Roman" w:cs="Times New Roman"/>
          <w:sz w:val="28"/>
          <w:szCs w:val="28"/>
          <w:lang w:eastAsia="ar-SA"/>
        </w:rPr>
        <w:t xml:space="preserve">Т.В. </w:t>
      </w:r>
    </w:p>
    <w:p w14:paraId="6BB7E75E" w14:textId="77777777" w:rsidR="00D65D89" w:rsidRPr="00D65D89" w:rsidRDefault="00D65D89" w:rsidP="00D65D89">
      <w:pPr>
        <w:spacing w:after="0" w:line="240" w:lineRule="auto"/>
        <w:jc w:val="right"/>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практические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программы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кинофильмы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стать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ОБЖ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методами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обучения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говорить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ОБЖ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учебном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Игра </w:t>
      </w:r>
      <w:r w:rsidRPr="00D65D89">
        <w:rPr>
          <w:rFonts w:ascii="Times New Roman" w:eastAsia="Times New Roman" w:hAnsi="Times New Roman" w:cs="Times New Roman"/>
          <w:sz w:val="28"/>
          <w:szCs w:val="28"/>
          <w:lang w:eastAsia="ar-SA"/>
        </w:rPr>
        <w:t xml:space="preserve">     _____________________________________</w:t>
      </w:r>
    </w:p>
    <w:p w14:paraId="0933FC69" w14:textId="77777777" w:rsidR="00D65D89" w:rsidRPr="00D65D89" w:rsidRDefault="00D65D89" w:rsidP="00D65D89">
      <w:pPr>
        <w:spacing w:after="0" w:line="240" w:lineRule="auto"/>
        <w:rPr>
          <w:rFonts w:ascii="Times New Roman" w:eastAsia="Times New Roman" w:hAnsi="Times New Roman" w:cs="Times New Roman"/>
          <w:sz w:val="24"/>
          <w:szCs w:val="20"/>
          <w:lang w:eastAsia="ar-SA"/>
        </w:rPr>
      </w:pP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преподавателя пристальном   обучающегося </w:t>
      </w:r>
      <w:proofErr w:type="spellStart"/>
      <w:r w:rsidRPr="00D65D89">
        <w:rPr>
          <w:rFonts w:ascii="Times New Roman" w:eastAsia="Times New Roman" w:hAnsi="Times New Roman" w:cs="Times New Roman"/>
          <w:color w:val="FFFFFF"/>
          <w:spacing w:val="-100"/>
          <w:w w:val="1"/>
          <w:sz w:val="2"/>
          <w:szCs w:val="20"/>
          <w:lang w:eastAsia="ar-SA"/>
        </w:rPr>
        <w:t>обучающегося</w:t>
      </w:r>
      <w:proofErr w:type="spellEnd"/>
      <w:r w:rsidRPr="00D65D89">
        <w:rPr>
          <w:rFonts w:ascii="Times New Roman" w:eastAsia="Times New Roman" w:hAnsi="Times New Roman" w:cs="Times New Roman"/>
          <w:color w:val="FFFFFF"/>
          <w:spacing w:val="-100"/>
          <w:w w:val="1"/>
          <w:sz w:val="2"/>
          <w:szCs w:val="20"/>
          <w:lang w:eastAsia="ar-SA"/>
        </w:rPr>
        <w:t xml:space="preserve"> мыслей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свобода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обучаемыми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между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определенном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успешно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проблемное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           </w:t>
      </w:r>
      <w:r w:rsidRPr="00D65D89">
        <w:rPr>
          <w:rFonts w:ascii="Times New Roman" w:eastAsia="Times New Roman" w:hAnsi="Times New Roman" w:cs="Times New Roman"/>
          <w:sz w:val="24"/>
          <w:szCs w:val="20"/>
          <w:lang w:eastAsia="ar-SA"/>
        </w:rPr>
        <w:t xml:space="preserve">        </w:t>
      </w:r>
      <w:proofErr w:type="gramStart"/>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w:t>
      </w:r>
      <w:proofErr w:type="gramEnd"/>
      <w:r w:rsidRPr="00D65D89">
        <w:rPr>
          <w:rFonts w:ascii="Times New Roman" w:eastAsia="Times New Roman" w:hAnsi="Times New Roman" w:cs="Times New Roman"/>
          <w:color w:val="FFFFFF"/>
          <w:spacing w:val="-100"/>
          <w:w w:val="1"/>
          <w:sz w:val="2"/>
          <w:szCs w:val="20"/>
          <w:lang w:eastAsia="ar-SA"/>
        </w:rPr>
        <w:t xml:space="preserve">                   </w:t>
      </w:r>
      <w:proofErr w:type="spellStart"/>
      <w:r w:rsidRPr="00D65D89">
        <w:rPr>
          <w:rFonts w:ascii="Times New Roman" w:eastAsia="Times New Roman" w:hAnsi="Times New Roman" w:cs="Times New Roman"/>
          <w:color w:val="FFFFFF"/>
          <w:spacing w:val="-100"/>
          <w:w w:val="1"/>
          <w:sz w:val="2"/>
          <w:szCs w:val="20"/>
          <w:lang w:eastAsia="ar-SA"/>
        </w:rPr>
        <w:t>учебно</w:t>
      </w:r>
      <w:proofErr w:type="spellEnd"/>
      <w:r w:rsidRPr="00D65D89">
        <w:rPr>
          <w:rFonts w:ascii="Times New Roman" w:eastAsia="Times New Roman" w:hAnsi="Times New Roman" w:cs="Times New Roman"/>
          <w:color w:val="FFFFFF"/>
          <w:spacing w:val="-100"/>
          <w:w w:val="1"/>
          <w:sz w:val="2"/>
          <w:szCs w:val="20"/>
          <w:lang w:eastAsia="ar-SA"/>
        </w:rPr>
        <w:t xml:space="preserve">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и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должна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решении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обучающийся  </w:t>
      </w:r>
      <w:r w:rsidRPr="00D65D89">
        <w:rPr>
          <w:rFonts w:ascii="Times New Roman" w:eastAsia="Times New Roman" w:hAnsi="Times New Roman" w:cs="Times New Roman"/>
          <w:sz w:val="24"/>
          <w:szCs w:val="20"/>
          <w:lang w:eastAsia="ar-SA"/>
        </w:rPr>
        <w:t xml:space="preserve">    (дата, </w:t>
      </w:r>
      <w:r w:rsidRPr="00D65D89">
        <w:rPr>
          <w:rFonts w:ascii="Times New Roman" w:eastAsia="Times New Roman" w:hAnsi="Times New Roman" w:cs="Times New Roman"/>
          <w:color w:val="FFFFFF"/>
          <w:spacing w:val="-100"/>
          <w:w w:val="1"/>
          <w:sz w:val="2"/>
          <w:szCs w:val="20"/>
          <w:lang w:eastAsia="ar-SA"/>
        </w:rPr>
        <w:t xml:space="preserve">информация </w:t>
      </w:r>
      <w:r w:rsidRPr="00D65D89">
        <w:rPr>
          <w:rFonts w:ascii="Times New Roman" w:eastAsia="Times New Roman" w:hAnsi="Times New Roman" w:cs="Times New Roman"/>
          <w:sz w:val="24"/>
          <w:szCs w:val="20"/>
          <w:lang w:eastAsia="ar-SA"/>
        </w:rPr>
        <w:t>подпись)</w:t>
      </w:r>
    </w:p>
    <w:p w14:paraId="2A66F3FB" w14:textId="23026955"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проблемами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обучающихся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посильность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проблемы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учащихся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необходимо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обучения </w:t>
      </w:r>
      <w:r w:rsidRPr="00D65D89">
        <w:rPr>
          <w:rFonts w:ascii="Times New Roman" w:eastAsia="Times New Roman" w:hAnsi="Times New Roman" w:cs="Times New Roman"/>
          <w:sz w:val="28"/>
          <w:szCs w:val="28"/>
          <w:lang w:eastAsia="ar-SA"/>
        </w:rPr>
        <w:t xml:space="preserve">      Руководитель </w:t>
      </w:r>
      <w:proofErr w:type="gramStart"/>
      <w:r w:rsidRPr="00D65D89">
        <w:rPr>
          <w:rFonts w:ascii="Times New Roman" w:eastAsia="Times New Roman" w:hAnsi="Times New Roman" w:cs="Times New Roman"/>
          <w:color w:val="FFFFFF"/>
          <w:spacing w:val="-100"/>
          <w:w w:val="1"/>
          <w:sz w:val="2"/>
          <w:szCs w:val="28"/>
          <w:lang w:eastAsia="ar-SA"/>
        </w:rPr>
        <w:t xml:space="preserve">условиях  </w:t>
      </w:r>
      <w:r w:rsidRPr="00D65D89">
        <w:rPr>
          <w:rFonts w:ascii="Times New Roman" w:eastAsia="Times New Roman" w:hAnsi="Times New Roman" w:cs="Times New Roman"/>
          <w:sz w:val="28"/>
          <w:szCs w:val="28"/>
          <w:lang w:eastAsia="ar-SA"/>
        </w:rPr>
        <w:t>к.б.н.</w:t>
      </w:r>
      <w:proofErr w:type="gramEnd"/>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остановимся  </w:t>
      </w:r>
      <w:r w:rsidRPr="00D65D89">
        <w:rPr>
          <w:rFonts w:ascii="Times New Roman" w:eastAsia="Times New Roman" w:hAnsi="Times New Roman" w:cs="Times New Roman"/>
          <w:sz w:val="28"/>
          <w:szCs w:val="28"/>
          <w:lang w:eastAsia="ar-SA"/>
        </w:rPr>
        <w:t xml:space="preserve">доцент </w:t>
      </w:r>
      <w:r w:rsidRPr="00D65D89">
        <w:rPr>
          <w:rFonts w:ascii="Times New Roman" w:eastAsia="Times New Roman" w:hAnsi="Times New Roman" w:cs="Times New Roman"/>
          <w:color w:val="FFFFFF"/>
          <w:spacing w:val="-100"/>
          <w:w w:val="1"/>
          <w:sz w:val="2"/>
          <w:szCs w:val="28"/>
          <w:lang w:eastAsia="ar-SA"/>
        </w:rPr>
        <w:t xml:space="preserve">Подводя  </w:t>
      </w:r>
      <w:proofErr w:type="spellStart"/>
      <w:r w:rsidR="00AE1429">
        <w:rPr>
          <w:rFonts w:ascii="Times New Roman" w:eastAsia="Times New Roman" w:hAnsi="Times New Roman" w:cs="Times New Roman"/>
          <w:sz w:val="28"/>
          <w:szCs w:val="28"/>
          <w:lang w:eastAsia="ar-SA"/>
        </w:rPr>
        <w:t>Колпакова</w:t>
      </w:r>
      <w:proofErr w:type="spellEnd"/>
      <w:r w:rsidR="00AE1429">
        <w:rPr>
          <w:rFonts w:ascii="Times New Roman" w:eastAsia="Times New Roman" w:hAnsi="Times New Roman" w:cs="Times New Roman"/>
          <w:sz w:val="28"/>
          <w:szCs w:val="28"/>
          <w:lang w:eastAsia="ar-SA"/>
        </w:rPr>
        <w:t xml:space="preserve"> </w:t>
      </w:r>
      <w:proofErr w:type="spellStart"/>
      <w:r w:rsidR="00AE1429">
        <w:rPr>
          <w:rFonts w:ascii="Times New Roman" w:eastAsia="Times New Roman" w:hAnsi="Times New Roman" w:cs="Times New Roman"/>
          <w:sz w:val="28"/>
          <w:szCs w:val="28"/>
          <w:lang w:eastAsia="ar-SA"/>
        </w:rPr>
        <w:t>Т</w:t>
      </w:r>
      <w:r w:rsidR="00AE1429" w:rsidRPr="00AE1429">
        <w:rPr>
          <w:rFonts w:ascii="Times New Roman" w:eastAsia="Times New Roman" w:hAnsi="Times New Roman" w:cs="Times New Roman"/>
          <w:sz w:val="28"/>
          <w:szCs w:val="28"/>
          <w:lang w:eastAsia="ar-SA"/>
        </w:rPr>
        <w:t>.</w:t>
      </w:r>
      <w:r w:rsidR="00AE1429">
        <w:rPr>
          <w:rFonts w:ascii="Times New Roman" w:eastAsia="Times New Roman" w:hAnsi="Times New Roman" w:cs="Times New Roman"/>
          <w:sz w:val="28"/>
          <w:szCs w:val="28"/>
          <w:lang w:eastAsia="ar-SA"/>
        </w:rPr>
        <w:t>В</w:t>
      </w:r>
      <w:r w:rsidR="00AE1429" w:rsidRPr="00AE1429">
        <w:rPr>
          <w:rFonts w:ascii="Times New Roman" w:eastAsia="Times New Roman" w:hAnsi="Times New Roman" w:cs="Times New Roman"/>
          <w:sz w:val="28"/>
          <w:szCs w:val="28"/>
          <w:lang w:eastAsia="ar-SA"/>
        </w:rPr>
        <w:t>.</w:t>
      </w:r>
      <w:r w:rsidR="00AE1429">
        <w:rPr>
          <w:rFonts w:ascii="Times New Roman" w:eastAsia="Times New Roman" w:hAnsi="Times New Roman" w:cs="Times New Roman"/>
          <w:color w:val="FFFFFF"/>
          <w:spacing w:val="-100"/>
          <w:w w:val="1"/>
          <w:sz w:val="2"/>
          <w:szCs w:val="28"/>
          <w:lang w:eastAsia="ar-SA"/>
        </w:rPr>
        <w:t>реш</w:t>
      </w:r>
      <w:proofErr w:type="spellEnd"/>
    </w:p>
    <w:p w14:paraId="4AAAA1A0" w14:textId="77777777" w:rsidR="00D65D89" w:rsidRPr="00D65D89" w:rsidRDefault="00D65D89" w:rsidP="00D65D89">
      <w:pPr>
        <w:spacing w:after="0" w:line="240" w:lineRule="auto"/>
        <w:jc w:val="right"/>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отдаленных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анализа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ЭВМ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часто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решений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последствия  </w:t>
      </w:r>
      <w:r w:rsidRPr="00D65D89">
        <w:rPr>
          <w:rFonts w:ascii="Times New Roman" w:eastAsia="Times New Roman" w:hAnsi="Times New Roman" w:cs="Times New Roman"/>
          <w:sz w:val="28"/>
          <w:szCs w:val="28"/>
          <w:lang w:eastAsia="ar-SA"/>
        </w:rPr>
        <w:t xml:space="preserve">    ___________________________________</w:t>
      </w:r>
    </w:p>
    <w:p w14:paraId="0F074EDF" w14:textId="77777777" w:rsidR="00D65D89" w:rsidRPr="00D65D89" w:rsidRDefault="00D65D89" w:rsidP="00D65D89">
      <w:pPr>
        <w:spacing w:after="0" w:line="240" w:lineRule="auto"/>
        <w:rPr>
          <w:rFonts w:ascii="Times New Roman" w:eastAsia="Times New Roman" w:hAnsi="Times New Roman" w:cs="Times New Roman"/>
          <w:sz w:val="24"/>
          <w:szCs w:val="20"/>
          <w:lang w:eastAsia="ar-SA"/>
        </w:rPr>
      </w:pP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игра профессиональную навыков профессиональных выработки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обучения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исполнитель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тот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ситуации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нельзя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при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решений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ранее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исполнителей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сценария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зависимости  </w:t>
      </w:r>
      <w:proofErr w:type="gramStart"/>
      <w:r w:rsidRPr="00D65D89">
        <w:rPr>
          <w:rFonts w:ascii="Times New Roman" w:eastAsia="Times New Roman" w:hAnsi="Times New Roman" w:cs="Times New Roman"/>
          <w:sz w:val="24"/>
          <w:szCs w:val="20"/>
          <w:lang w:eastAsia="ar-SA"/>
        </w:rPr>
        <w:t xml:space="preserve">   (</w:t>
      </w:r>
      <w:proofErr w:type="gramEnd"/>
      <w:r w:rsidRPr="00D65D89">
        <w:rPr>
          <w:rFonts w:ascii="Times New Roman" w:eastAsia="Times New Roman" w:hAnsi="Times New Roman" w:cs="Times New Roman"/>
          <w:sz w:val="24"/>
          <w:szCs w:val="20"/>
          <w:lang w:eastAsia="ar-SA"/>
        </w:rPr>
        <w:t xml:space="preserve">дата, </w:t>
      </w:r>
      <w:r w:rsidRPr="00D65D89">
        <w:rPr>
          <w:rFonts w:ascii="Times New Roman" w:eastAsia="Times New Roman" w:hAnsi="Times New Roman" w:cs="Times New Roman"/>
          <w:color w:val="FFFFFF"/>
          <w:spacing w:val="-100"/>
          <w:w w:val="1"/>
          <w:sz w:val="2"/>
          <w:szCs w:val="20"/>
          <w:lang w:eastAsia="ar-SA"/>
        </w:rPr>
        <w:t xml:space="preserve">самостоятельные  ситуации </w:t>
      </w:r>
      <w:r w:rsidRPr="00D65D89">
        <w:rPr>
          <w:rFonts w:ascii="Times New Roman" w:eastAsia="Times New Roman" w:hAnsi="Times New Roman" w:cs="Times New Roman"/>
          <w:sz w:val="24"/>
          <w:szCs w:val="20"/>
          <w:lang w:eastAsia="ar-SA"/>
        </w:rPr>
        <w:t>подпись)</w:t>
      </w:r>
    </w:p>
    <w:p w14:paraId="26696906" w14:textId="77777777"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оценивают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обучающихся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происходит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ролей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себя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затем  </w:t>
      </w:r>
      <w:r w:rsidRPr="00D65D89">
        <w:rPr>
          <w:rFonts w:ascii="Times New Roman" w:eastAsia="Times New Roman" w:hAnsi="Times New Roman" w:cs="Times New Roman"/>
          <w:sz w:val="28"/>
          <w:szCs w:val="28"/>
          <w:lang w:eastAsia="ar-SA"/>
        </w:rPr>
        <w:t xml:space="preserve">  Дата защиты </w:t>
      </w:r>
      <w:r w:rsidRPr="00D65D89">
        <w:rPr>
          <w:rFonts w:ascii="Times New Roman" w:eastAsia="Times New Roman" w:hAnsi="Times New Roman" w:cs="Times New Roman"/>
          <w:color w:val="FFFFFF"/>
          <w:spacing w:val="-100"/>
          <w:w w:val="1"/>
          <w:sz w:val="2"/>
          <w:szCs w:val="28"/>
          <w:lang w:eastAsia="ar-SA"/>
        </w:rPr>
        <w:t xml:space="preserve">ситуации </w:t>
      </w:r>
      <w:r w:rsidRPr="00D65D89">
        <w:rPr>
          <w:rFonts w:ascii="Times New Roman" w:eastAsia="Times New Roman" w:hAnsi="Times New Roman" w:cs="Times New Roman"/>
          <w:sz w:val="28"/>
          <w:szCs w:val="28"/>
          <w:lang w:eastAsia="ar-SA"/>
        </w:rPr>
        <w:t>_______________________</w:t>
      </w:r>
    </w:p>
    <w:p w14:paraId="34EEE4DF" w14:textId="5CDE937B"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исходные ролей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обсуждаются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ситуации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той  </w:t>
      </w:r>
      <w:r w:rsidRPr="00D65D89">
        <w:rPr>
          <w:rFonts w:ascii="Times New Roman" w:eastAsia="Times New Roman" w:hAnsi="Times New Roman" w:cs="Times New Roman"/>
          <w:sz w:val="28"/>
          <w:szCs w:val="28"/>
          <w:lang w:eastAsia="ar-SA"/>
        </w:rPr>
        <w:t xml:space="preserve">               </w:t>
      </w:r>
      <w:proofErr w:type="gramStart"/>
      <w:r w:rsidRPr="00D65D89">
        <w:rPr>
          <w:rFonts w:ascii="Times New Roman" w:eastAsia="Times New Roman" w:hAnsi="Times New Roman" w:cs="Times New Roman"/>
          <w:color w:val="FFFFFF"/>
          <w:spacing w:val="-100"/>
          <w:w w:val="1"/>
          <w:sz w:val="2"/>
          <w:szCs w:val="28"/>
          <w:lang w:eastAsia="ar-SA"/>
        </w:rPr>
        <w:t xml:space="preserve">свои  </w:t>
      </w:r>
      <w:r w:rsidR="00AE1429">
        <w:rPr>
          <w:rFonts w:ascii="Times New Roman" w:eastAsia="Times New Roman" w:hAnsi="Times New Roman" w:cs="Times New Roman"/>
          <w:sz w:val="28"/>
          <w:szCs w:val="28"/>
          <w:lang w:eastAsia="ar-SA"/>
        </w:rPr>
        <w:t>Обучающийся</w:t>
      </w:r>
      <w:proofErr w:type="gramEnd"/>
      <w:r w:rsidR="00AE1429">
        <w:rPr>
          <w:rFonts w:ascii="Times New Roman" w:eastAsia="Times New Roman" w:hAnsi="Times New Roman" w:cs="Times New Roman"/>
          <w:sz w:val="28"/>
          <w:szCs w:val="28"/>
          <w:lang w:eastAsia="ar-SA"/>
        </w:rPr>
        <w:t xml:space="preserve">  Осипов </w:t>
      </w:r>
      <w:proofErr w:type="spellStart"/>
      <w:r w:rsidR="00AE1429">
        <w:rPr>
          <w:rFonts w:ascii="Times New Roman" w:eastAsia="Times New Roman" w:hAnsi="Times New Roman" w:cs="Times New Roman"/>
          <w:sz w:val="28"/>
          <w:szCs w:val="28"/>
          <w:lang w:eastAsia="ar-SA"/>
        </w:rPr>
        <w:t>В</w:t>
      </w:r>
      <w:r w:rsidR="00AE1429" w:rsidRPr="00AE1429">
        <w:rPr>
          <w:rFonts w:ascii="Times New Roman" w:eastAsia="Times New Roman" w:hAnsi="Times New Roman" w:cs="Times New Roman"/>
          <w:sz w:val="28"/>
          <w:szCs w:val="28"/>
          <w:lang w:eastAsia="ar-SA"/>
        </w:rPr>
        <w:t>.</w:t>
      </w:r>
      <w:r w:rsidR="00AE1429">
        <w:rPr>
          <w:rFonts w:ascii="Times New Roman" w:eastAsia="Times New Roman" w:hAnsi="Times New Roman" w:cs="Times New Roman"/>
          <w:sz w:val="28"/>
          <w:szCs w:val="28"/>
          <w:lang w:eastAsia="ar-SA"/>
        </w:rPr>
        <w:t>П</w:t>
      </w:r>
      <w:r w:rsidR="00AE1429">
        <w:rPr>
          <w:rFonts w:ascii="Times New Roman" w:eastAsia="Times New Roman" w:hAnsi="Times New Roman" w:cs="Times New Roman"/>
          <w:color w:val="FFFFFF"/>
          <w:spacing w:val="-100"/>
          <w:w w:val="1"/>
          <w:sz w:val="2"/>
          <w:szCs w:val="28"/>
          <w:lang w:eastAsia="ar-SA"/>
        </w:rPr>
        <w:t>решени</w:t>
      </w:r>
      <w:proofErr w:type="spellEnd"/>
    </w:p>
    <w:p w14:paraId="4BCF02BF" w14:textId="77777777" w:rsidR="00D65D89" w:rsidRPr="00D65D89" w:rsidRDefault="00D65D89" w:rsidP="00D65D89">
      <w:pPr>
        <w:spacing w:after="0" w:line="240" w:lineRule="auto"/>
        <w:jc w:val="right"/>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от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практике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специалистом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событие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явлений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взаимосвязанных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ситуацией </w:t>
      </w:r>
      <w:r w:rsidRPr="00D65D89">
        <w:rPr>
          <w:rFonts w:ascii="Times New Roman" w:eastAsia="Times New Roman" w:hAnsi="Times New Roman" w:cs="Times New Roman"/>
          <w:sz w:val="28"/>
          <w:szCs w:val="28"/>
          <w:lang w:eastAsia="ar-SA"/>
        </w:rPr>
        <w:t xml:space="preserve">       __________________________________</w:t>
      </w:r>
    </w:p>
    <w:p w14:paraId="5FA93B04" w14:textId="77777777" w:rsidR="00D65D89" w:rsidRPr="00D65D89" w:rsidRDefault="00D65D89" w:rsidP="00D65D89">
      <w:pPr>
        <w:spacing w:after="0" w:line="240" w:lineRule="auto"/>
        <w:rPr>
          <w:rFonts w:ascii="Times New Roman" w:eastAsia="Times New Roman" w:hAnsi="Times New Roman" w:cs="Times New Roman"/>
          <w:sz w:val="24"/>
          <w:szCs w:val="20"/>
          <w:lang w:eastAsia="ar-SA"/>
        </w:rPr>
      </w:pP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профессиональных конкретных видов   </w:t>
      </w:r>
      <w:proofErr w:type="gramStart"/>
      <w:r w:rsidRPr="00D65D89">
        <w:rPr>
          <w:rFonts w:ascii="Times New Roman" w:eastAsia="Times New Roman" w:hAnsi="Times New Roman" w:cs="Times New Roman"/>
          <w:color w:val="FFFFFF"/>
          <w:spacing w:val="-100"/>
          <w:w w:val="1"/>
          <w:sz w:val="2"/>
          <w:szCs w:val="20"/>
          <w:lang w:eastAsia="ar-SA"/>
        </w:rPr>
        <w:t>обучаемые  сложности</w:t>
      </w:r>
      <w:proofErr w:type="gramEnd"/>
      <w:r w:rsidRPr="00D65D89">
        <w:rPr>
          <w:rFonts w:ascii="Times New Roman" w:eastAsia="Times New Roman" w:hAnsi="Times New Roman" w:cs="Times New Roman"/>
          <w:color w:val="FFFFFF"/>
          <w:spacing w:val="-100"/>
          <w:w w:val="1"/>
          <w:sz w:val="2"/>
          <w:szCs w:val="20"/>
          <w:lang w:eastAsia="ar-SA"/>
        </w:rPr>
        <w:t xml:space="preserve">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игра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инициативу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эмоционально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обучаемым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форме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частично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реализуется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серьезная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Но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управления  </w:t>
      </w:r>
      <w:r w:rsidRPr="00D65D89">
        <w:rPr>
          <w:rFonts w:ascii="Times New Roman" w:eastAsia="Times New Roman" w:hAnsi="Times New Roman" w:cs="Times New Roman"/>
          <w:sz w:val="24"/>
          <w:szCs w:val="20"/>
          <w:lang w:eastAsia="ar-SA"/>
        </w:rPr>
        <w:t xml:space="preserve">  (дата, </w:t>
      </w:r>
      <w:r w:rsidRPr="00D65D89">
        <w:rPr>
          <w:rFonts w:ascii="Times New Roman" w:eastAsia="Times New Roman" w:hAnsi="Times New Roman" w:cs="Times New Roman"/>
          <w:color w:val="FFFFFF"/>
          <w:spacing w:val="-100"/>
          <w:w w:val="1"/>
          <w:sz w:val="2"/>
          <w:szCs w:val="20"/>
          <w:lang w:eastAsia="ar-SA"/>
        </w:rPr>
        <w:t xml:space="preserve">профессионального  производственников </w:t>
      </w:r>
      <w:r w:rsidRPr="00D65D89">
        <w:rPr>
          <w:rFonts w:ascii="Times New Roman" w:eastAsia="Times New Roman" w:hAnsi="Times New Roman" w:cs="Times New Roman"/>
          <w:sz w:val="24"/>
          <w:szCs w:val="20"/>
          <w:lang w:eastAsia="ar-SA"/>
        </w:rPr>
        <w:t>подпись)</w:t>
      </w:r>
    </w:p>
    <w:p w14:paraId="7A49FC4A" w14:textId="77777777" w:rsidR="00D65D89" w:rsidRPr="00D65D89" w:rsidRDefault="00D65D89" w:rsidP="00D65D89">
      <w:pPr>
        <w:spacing w:after="0" w:line="240" w:lineRule="auto"/>
        <w:jc w:val="right"/>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взаимодействия компетенцию   </w:t>
      </w:r>
      <w:r w:rsidRPr="00D65D89">
        <w:rPr>
          <w:rFonts w:ascii="Times New Roman" w:eastAsia="Times New Roman" w:hAnsi="Times New Roman" w:cs="Times New Roman"/>
          <w:sz w:val="28"/>
          <w:szCs w:val="28"/>
          <w:lang w:eastAsia="ar-SA"/>
        </w:rPr>
        <w:t xml:space="preserve">  </w:t>
      </w:r>
      <w:proofErr w:type="spellStart"/>
      <w:r w:rsidRPr="00D65D89">
        <w:rPr>
          <w:rFonts w:ascii="Times New Roman" w:eastAsia="Times New Roman" w:hAnsi="Times New Roman" w:cs="Times New Roman"/>
          <w:color w:val="FFFFFF"/>
          <w:spacing w:val="-100"/>
          <w:w w:val="1"/>
          <w:sz w:val="2"/>
          <w:szCs w:val="28"/>
          <w:lang w:eastAsia="ar-SA"/>
        </w:rPr>
        <w:t>компетенцию</w:t>
      </w:r>
      <w:proofErr w:type="spellEnd"/>
      <w:r w:rsidRPr="00D65D89">
        <w:rPr>
          <w:rFonts w:ascii="Times New Roman" w:eastAsia="Times New Roman" w:hAnsi="Times New Roman" w:cs="Times New Roman"/>
          <w:color w:val="FFFFFF"/>
          <w:spacing w:val="-100"/>
          <w:w w:val="1"/>
          <w:sz w:val="2"/>
          <w:szCs w:val="28"/>
          <w:lang w:eastAsia="ar-SA"/>
        </w:rPr>
        <w:t xml:space="preserve">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профессии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умения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усваивают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специалиста </w:t>
      </w:r>
      <w:r w:rsidRPr="00D65D89">
        <w:rPr>
          <w:rFonts w:ascii="Times New Roman" w:eastAsia="Times New Roman" w:hAnsi="Times New Roman" w:cs="Times New Roman"/>
          <w:sz w:val="28"/>
          <w:szCs w:val="28"/>
          <w:lang w:eastAsia="ar-SA"/>
        </w:rPr>
        <w:t xml:space="preserve">        </w:t>
      </w:r>
      <w:r w:rsidRPr="00D65D89">
        <w:rPr>
          <w:rFonts w:ascii="Times New Roman" w:eastAsia="Times New Roman" w:hAnsi="Times New Roman" w:cs="Times New Roman"/>
          <w:color w:val="FFFFFF"/>
          <w:spacing w:val="-100"/>
          <w:w w:val="1"/>
          <w:sz w:val="2"/>
          <w:szCs w:val="28"/>
          <w:lang w:eastAsia="ar-SA"/>
        </w:rPr>
        <w:t xml:space="preserve">по  </w:t>
      </w:r>
      <w:r w:rsidRPr="00D65D89">
        <w:rPr>
          <w:rFonts w:ascii="Times New Roman" w:eastAsia="Times New Roman" w:hAnsi="Times New Roman" w:cs="Times New Roman"/>
          <w:sz w:val="28"/>
          <w:szCs w:val="28"/>
          <w:lang w:eastAsia="ar-SA"/>
        </w:rPr>
        <w:t xml:space="preserve">       Оценка ___________________________ </w:t>
      </w:r>
      <w:r w:rsidRPr="00D65D89">
        <w:rPr>
          <w:rFonts w:ascii="Times New Roman" w:eastAsia="Times New Roman" w:hAnsi="Times New Roman" w:cs="Times New Roman"/>
          <w:color w:val="FFFFFF"/>
          <w:spacing w:val="-100"/>
          <w:w w:val="1"/>
          <w:sz w:val="2"/>
          <w:szCs w:val="28"/>
          <w:lang w:eastAsia="ar-SA"/>
        </w:rPr>
        <w:t xml:space="preserve">деятельности решает </w:t>
      </w:r>
      <w:proofErr w:type="spellStart"/>
      <w:r w:rsidRPr="00D65D89">
        <w:rPr>
          <w:rFonts w:ascii="Times New Roman" w:eastAsia="Times New Roman" w:hAnsi="Times New Roman" w:cs="Times New Roman"/>
          <w:color w:val="FFFFFF"/>
          <w:spacing w:val="-100"/>
          <w:w w:val="1"/>
          <w:sz w:val="2"/>
          <w:szCs w:val="28"/>
          <w:lang w:eastAsia="ar-SA"/>
        </w:rPr>
        <w:t>двуплановости</w:t>
      </w:r>
      <w:proofErr w:type="spellEnd"/>
      <w:r w:rsidRPr="00D65D89">
        <w:rPr>
          <w:rFonts w:ascii="Times New Roman" w:eastAsia="Times New Roman" w:hAnsi="Times New Roman" w:cs="Times New Roman"/>
          <w:color w:val="FFFFFF"/>
          <w:spacing w:val="-100"/>
          <w:w w:val="1"/>
          <w:sz w:val="2"/>
          <w:szCs w:val="28"/>
          <w:lang w:eastAsia="ar-SA"/>
        </w:rPr>
        <w:t xml:space="preserve"> решений   </w:t>
      </w:r>
      <w:r w:rsidRPr="00D65D89">
        <w:rPr>
          <w:rFonts w:ascii="Times New Roman" w:eastAsia="Times New Roman" w:hAnsi="Times New Roman" w:cs="Times New Roman"/>
          <w:sz w:val="28"/>
          <w:szCs w:val="28"/>
          <w:lang w:eastAsia="ar-SA"/>
        </w:rPr>
        <w:t xml:space="preserve"> </w:t>
      </w:r>
    </w:p>
    <w:p w14:paraId="03609C0C" w14:textId="77777777" w:rsidR="00D65D89" w:rsidRPr="00D65D89" w:rsidRDefault="00D65D89" w:rsidP="00D65D89">
      <w:pPr>
        <w:spacing w:after="0" w:line="240" w:lineRule="auto"/>
        <w:rPr>
          <w:rFonts w:ascii="Times New Roman" w:eastAsia="Times New Roman" w:hAnsi="Times New Roman" w:cs="Times New Roman"/>
          <w:sz w:val="24"/>
          <w:szCs w:val="20"/>
          <w:lang w:eastAsia="ar-SA"/>
        </w:rPr>
      </w:pP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подготовке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учебных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необходимое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по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общения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специалистов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игре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взаимодействия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участников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принцип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затруднения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вызывающих  </w:t>
      </w:r>
      <w:r w:rsidRPr="00D65D89">
        <w:rPr>
          <w:rFonts w:ascii="Times New Roman" w:eastAsia="Times New Roman" w:hAnsi="Times New Roman" w:cs="Times New Roman"/>
          <w:sz w:val="24"/>
          <w:szCs w:val="20"/>
          <w:lang w:eastAsia="ar-SA"/>
        </w:rPr>
        <w:t xml:space="preserve">        </w:t>
      </w:r>
      <w:r w:rsidRPr="00D65D89">
        <w:rPr>
          <w:rFonts w:ascii="Times New Roman" w:eastAsia="Times New Roman" w:hAnsi="Times New Roman" w:cs="Times New Roman"/>
          <w:color w:val="FFFFFF"/>
          <w:spacing w:val="-100"/>
          <w:w w:val="1"/>
          <w:sz w:val="2"/>
          <w:szCs w:val="20"/>
          <w:lang w:eastAsia="ar-SA"/>
        </w:rPr>
        <w:t xml:space="preserve">некоторые </w:t>
      </w:r>
      <w:proofErr w:type="gramStart"/>
      <w:r w:rsidRPr="00D65D89">
        <w:rPr>
          <w:rFonts w:ascii="Times New Roman" w:eastAsia="Times New Roman" w:hAnsi="Times New Roman" w:cs="Times New Roman"/>
          <w:color w:val="FFFFFF"/>
          <w:spacing w:val="-100"/>
          <w:w w:val="1"/>
          <w:sz w:val="2"/>
          <w:szCs w:val="20"/>
          <w:lang w:eastAsia="ar-SA"/>
        </w:rPr>
        <w:t xml:space="preserve"> </w:t>
      </w:r>
      <w:r w:rsidRPr="00D65D89">
        <w:rPr>
          <w:rFonts w:ascii="Times New Roman" w:eastAsia="Times New Roman" w:hAnsi="Times New Roman" w:cs="Times New Roman"/>
          <w:sz w:val="24"/>
          <w:szCs w:val="20"/>
          <w:lang w:eastAsia="ar-SA"/>
        </w:rPr>
        <w:t xml:space="preserve">  (</w:t>
      </w:r>
      <w:proofErr w:type="gramEnd"/>
      <w:r w:rsidRPr="00D65D89">
        <w:rPr>
          <w:rFonts w:ascii="Times New Roman" w:eastAsia="Times New Roman" w:hAnsi="Times New Roman" w:cs="Times New Roman"/>
          <w:sz w:val="24"/>
          <w:szCs w:val="20"/>
          <w:lang w:eastAsia="ar-SA"/>
        </w:rPr>
        <w:t>прописью)</w:t>
      </w:r>
    </w:p>
    <w:p w14:paraId="2C4F20E6" w14:textId="77777777"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p>
    <w:p w14:paraId="72ADD54B" w14:textId="77777777"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p>
    <w:p w14:paraId="11DC91DD" w14:textId="77777777" w:rsidR="00D65D89" w:rsidRPr="00D65D89" w:rsidRDefault="00D65D89" w:rsidP="00D65D89">
      <w:pPr>
        <w:spacing w:after="0" w:line="240" w:lineRule="auto"/>
        <w:rPr>
          <w:rFonts w:ascii="Times New Roman" w:eastAsia="Times New Roman" w:hAnsi="Times New Roman" w:cs="Times New Roman"/>
          <w:sz w:val="28"/>
          <w:szCs w:val="28"/>
          <w:lang w:eastAsia="ar-SA"/>
        </w:rPr>
      </w:pPr>
    </w:p>
    <w:p w14:paraId="55D48940" w14:textId="77777777" w:rsidR="00D65D89" w:rsidRPr="00D65D89" w:rsidRDefault="00D65D89" w:rsidP="00D65D89">
      <w:pPr>
        <w:spacing w:after="0" w:line="240" w:lineRule="auto"/>
        <w:jc w:val="center"/>
        <w:rPr>
          <w:rFonts w:ascii="Times New Roman" w:eastAsia="Times New Roman" w:hAnsi="Times New Roman" w:cs="Times New Roman"/>
          <w:sz w:val="28"/>
          <w:szCs w:val="28"/>
          <w:lang w:eastAsia="ar-SA"/>
        </w:rPr>
      </w:pPr>
      <w:r w:rsidRPr="00D65D89">
        <w:rPr>
          <w:rFonts w:ascii="Times New Roman" w:eastAsia="Times New Roman" w:hAnsi="Times New Roman" w:cs="Times New Roman"/>
          <w:sz w:val="28"/>
          <w:szCs w:val="28"/>
          <w:lang w:eastAsia="ar-SA"/>
        </w:rPr>
        <w:t>Красноярск</w:t>
      </w:r>
    </w:p>
    <w:p w14:paraId="52DA160A" w14:textId="72D0E9CB" w:rsidR="002E7620" w:rsidRPr="00D65D89" w:rsidRDefault="00D65D89" w:rsidP="00D65D89">
      <w:pPr>
        <w:spacing w:after="0" w:line="240" w:lineRule="auto"/>
        <w:jc w:val="center"/>
        <w:rPr>
          <w:rFonts w:ascii="Times New Roman" w:eastAsia="Times New Roman" w:hAnsi="Times New Roman" w:cs="Times New Roman"/>
          <w:sz w:val="28"/>
          <w:szCs w:val="28"/>
          <w:lang w:val="en-US" w:eastAsia="ar-SA"/>
        </w:rPr>
      </w:pPr>
      <w:r w:rsidRPr="00D65D89">
        <w:rPr>
          <w:rFonts w:ascii="Times New Roman" w:eastAsia="Times New Roman" w:hAnsi="Times New Roman" w:cs="Times New Roman"/>
          <w:sz w:val="28"/>
          <w:szCs w:val="28"/>
          <w:lang w:eastAsia="ar-SA"/>
        </w:rPr>
        <w:t>2017</w:t>
      </w:r>
    </w:p>
    <w:p w14:paraId="138C4FFB" w14:textId="08E51B91" w:rsidR="002E7620" w:rsidRDefault="002E7620" w:rsidP="0015772E">
      <w:pPr>
        <w:shd w:val="clear" w:color="auto" w:fill="FFFFFF"/>
        <w:spacing w:before="91" w:line="360" w:lineRule="auto"/>
        <w:ind w:right="-5" w:firstLine="720"/>
        <w:jc w:val="both"/>
        <w:rPr>
          <w:rFonts w:ascii="Times New Roman" w:hAnsi="Times New Roman" w:cs="Times New Roman"/>
          <w:b/>
          <w:sz w:val="28"/>
          <w:szCs w:val="28"/>
        </w:rPr>
      </w:pPr>
      <w:r w:rsidRPr="002E7620">
        <w:rPr>
          <w:rFonts w:ascii="Times New Roman" w:hAnsi="Times New Roman" w:cs="Times New Roman"/>
          <w:b/>
          <w:sz w:val="28"/>
          <w:szCs w:val="28"/>
        </w:rPr>
        <w:lastRenderedPageBreak/>
        <w:t>Содержание</w:t>
      </w:r>
    </w:p>
    <w:p w14:paraId="58BDAE26" w14:textId="3C5CC963" w:rsidR="000D47EF" w:rsidRDefault="000D47EF" w:rsidP="0015772E">
      <w:pPr>
        <w:shd w:val="clear" w:color="auto" w:fill="FFFFFF"/>
        <w:spacing w:before="91" w:line="360" w:lineRule="auto"/>
        <w:ind w:right="-5" w:firstLine="720"/>
        <w:jc w:val="both"/>
        <w:rPr>
          <w:rFonts w:ascii="Times New Roman" w:hAnsi="Times New Roman" w:cs="Times New Roman"/>
          <w:sz w:val="28"/>
          <w:szCs w:val="28"/>
        </w:rPr>
      </w:pPr>
      <w:r w:rsidRPr="000D47EF">
        <w:rPr>
          <w:rFonts w:ascii="Times New Roman" w:hAnsi="Times New Roman" w:cs="Times New Roman"/>
          <w:sz w:val="28"/>
          <w:szCs w:val="28"/>
        </w:rPr>
        <w:t>Введение…………………………………………………………………   3</w:t>
      </w:r>
    </w:p>
    <w:p w14:paraId="5E6F35C5" w14:textId="72FE3281" w:rsidR="000D47EF" w:rsidRPr="000D47EF" w:rsidRDefault="000D47EF" w:rsidP="000D47EF">
      <w:pPr>
        <w:shd w:val="clear" w:color="auto" w:fill="FFFFFF"/>
        <w:spacing w:before="91" w:line="360" w:lineRule="auto"/>
        <w:ind w:right="-5" w:firstLine="720"/>
        <w:jc w:val="both"/>
        <w:rPr>
          <w:rFonts w:ascii="Times New Roman" w:hAnsi="Times New Roman" w:cs="Times New Roman"/>
          <w:sz w:val="28"/>
          <w:szCs w:val="28"/>
        </w:rPr>
      </w:pPr>
      <w:r w:rsidRPr="000D47EF">
        <w:rPr>
          <w:rFonts w:ascii="Times New Roman" w:hAnsi="Times New Roman" w:cs="Times New Roman"/>
          <w:sz w:val="28"/>
          <w:szCs w:val="28"/>
        </w:rPr>
        <w:t xml:space="preserve">Глава 1.  Анализ состояния противопожарной подготовки в общеобразовательных учреждениях </w:t>
      </w:r>
      <w:r>
        <w:rPr>
          <w:rFonts w:ascii="Times New Roman" w:hAnsi="Times New Roman" w:cs="Times New Roman"/>
          <w:sz w:val="28"/>
          <w:szCs w:val="28"/>
        </w:rPr>
        <w:t>………………………………………      6</w:t>
      </w:r>
    </w:p>
    <w:p w14:paraId="45BC0613" w14:textId="4790E50E" w:rsidR="000D47EF" w:rsidRDefault="000D47EF" w:rsidP="000D47EF">
      <w:pPr>
        <w:shd w:val="clear" w:color="auto" w:fill="FFFFFF"/>
        <w:spacing w:before="91" w:line="360" w:lineRule="auto"/>
        <w:ind w:right="-5" w:firstLine="720"/>
        <w:jc w:val="both"/>
        <w:rPr>
          <w:rFonts w:ascii="Times New Roman" w:hAnsi="Times New Roman" w:cs="Times New Roman"/>
          <w:sz w:val="28"/>
          <w:szCs w:val="28"/>
        </w:rPr>
      </w:pPr>
      <w:r w:rsidRPr="000D47EF">
        <w:rPr>
          <w:rFonts w:ascii="Times New Roman" w:hAnsi="Times New Roman" w:cs="Times New Roman"/>
          <w:sz w:val="28"/>
          <w:szCs w:val="28"/>
        </w:rPr>
        <w:t>1.1. Основные направления в решении проблемы снижения смертности и травматизма школьников от пожарных опасностей</w:t>
      </w:r>
      <w:r>
        <w:rPr>
          <w:rFonts w:ascii="Times New Roman" w:hAnsi="Times New Roman" w:cs="Times New Roman"/>
          <w:sz w:val="28"/>
          <w:szCs w:val="28"/>
        </w:rPr>
        <w:t xml:space="preserve"> …………………….     6</w:t>
      </w:r>
    </w:p>
    <w:p w14:paraId="66F114A8" w14:textId="77777777" w:rsidR="000D47EF" w:rsidRDefault="000D47EF" w:rsidP="000D47EF">
      <w:pPr>
        <w:shd w:val="clear" w:color="auto" w:fill="FFFFFF"/>
        <w:spacing w:before="91" w:line="360" w:lineRule="auto"/>
        <w:ind w:right="-5" w:firstLine="720"/>
        <w:jc w:val="both"/>
        <w:rPr>
          <w:rFonts w:ascii="Times New Roman" w:hAnsi="Times New Roman" w:cs="Times New Roman"/>
          <w:sz w:val="28"/>
          <w:szCs w:val="28"/>
        </w:rPr>
      </w:pPr>
      <w:r w:rsidRPr="000D47EF">
        <w:rPr>
          <w:rFonts w:ascii="Times New Roman" w:hAnsi="Times New Roman" w:cs="Times New Roman"/>
          <w:sz w:val="28"/>
          <w:szCs w:val="28"/>
        </w:rPr>
        <w:t xml:space="preserve">1.2. Анализ организации образовательного процесса общеобразовательного учреждения по противопожарной подготовке </w:t>
      </w:r>
      <w:r>
        <w:rPr>
          <w:rFonts w:ascii="Times New Roman" w:hAnsi="Times New Roman" w:cs="Times New Roman"/>
          <w:sz w:val="28"/>
          <w:szCs w:val="28"/>
        </w:rPr>
        <w:t>…      12</w:t>
      </w:r>
    </w:p>
    <w:p w14:paraId="03868C61" w14:textId="666CB9D0" w:rsidR="000D47EF" w:rsidRPr="000D47EF" w:rsidRDefault="000D47EF" w:rsidP="000D47EF">
      <w:pPr>
        <w:shd w:val="clear" w:color="auto" w:fill="FFFFFF"/>
        <w:spacing w:before="91" w:line="360" w:lineRule="auto"/>
        <w:ind w:right="-5" w:firstLine="720"/>
        <w:jc w:val="both"/>
        <w:rPr>
          <w:rFonts w:ascii="Times New Roman" w:hAnsi="Times New Roman" w:cs="Times New Roman"/>
          <w:sz w:val="28"/>
          <w:szCs w:val="28"/>
        </w:rPr>
      </w:pPr>
      <w:r w:rsidRPr="000D47EF">
        <w:rPr>
          <w:rFonts w:ascii="Times New Roman" w:hAnsi="Times New Roman" w:cs="Times New Roman"/>
          <w:sz w:val="28"/>
          <w:szCs w:val="28"/>
        </w:rPr>
        <w:t xml:space="preserve"> Глава 2. Формы и методы обучения пожарной безопасности в основной общеобразовательной школе</w:t>
      </w:r>
      <w:r>
        <w:rPr>
          <w:rFonts w:ascii="Times New Roman" w:hAnsi="Times New Roman" w:cs="Times New Roman"/>
          <w:sz w:val="28"/>
          <w:szCs w:val="28"/>
        </w:rPr>
        <w:t xml:space="preserve"> ………………………………………………       26</w:t>
      </w:r>
    </w:p>
    <w:p w14:paraId="2E6A353C" w14:textId="0462744D" w:rsidR="000D47EF" w:rsidRDefault="000D47EF" w:rsidP="000D47EF">
      <w:pPr>
        <w:shd w:val="clear" w:color="auto" w:fill="FFFFFF"/>
        <w:spacing w:before="91" w:line="360" w:lineRule="auto"/>
        <w:ind w:right="-5" w:firstLine="720"/>
        <w:jc w:val="both"/>
        <w:rPr>
          <w:rFonts w:ascii="Times New Roman" w:hAnsi="Times New Roman" w:cs="Times New Roman"/>
          <w:sz w:val="28"/>
          <w:szCs w:val="28"/>
        </w:rPr>
      </w:pPr>
      <w:r w:rsidRPr="000D47EF">
        <w:rPr>
          <w:rFonts w:ascii="Times New Roman" w:hAnsi="Times New Roman" w:cs="Times New Roman"/>
          <w:sz w:val="28"/>
          <w:szCs w:val="28"/>
        </w:rPr>
        <w:t xml:space="preserve">2.1. Теоретические основы обучения пожарной безопасности в основной образовательной школе  </w:t>
      </w:r>
      <w:r>
        <w:rPr>
          <w:rFonts w:ascii="Times New Roman" w:hAnsi="Times New Roman" w:cs="Times New Roman"/>
          <w:sz w:val="28"/>
          <w:szCs w:val="28"/>
        </w:rPr>
        <w:t xml:space="preserve">  ………………………………………………….       26</w:t>
      </w:r>
    </w:p>
    <w:p w14:paraId="7544E7EE" w14:textId="56E27CA1" w:rsidR="00133838" w:rsidRDefault="00133838" w:rsidP="000D47EF">
      <w:pPr>
        <w:shd w:val="clear" w:color="auto" w:fill="FFFFFF"/>
        <w:spacing w:before="91" w:line="360" w:lineRule="auto"/>
        <w:ind w:right="-5" w:firstLine="720"/>
        <w:jc w:val="both"/>
        <w:rPr>
          <w:rFonts w:ascii="Times New Roman" w:hAnsi="Times New Roman" w:cs="Times New Roman"/>
          <w:sz w:val="28"/>
          <w:szCs w:val="28"/>
        </w:rPr>
      </w:pPr>
      <w:r w:rsidRPr="00133838">
        <w:rPr>
          <w:rFonts w:ascii="Times New Roman" w:hAnsi="Times New Roman" w:cs="Times New Roman"/>
          <w:sz w:val="28"/>
          <w:szCs w:val="28"/>
        </w:rPr>
        <w:t>2.2. Анализ форм и методов обучения и воспитания в образовательном процессе по противопожарной подготовке</w:t>
      </w:r>
      <w:r>
        <w:rPr>
          <w:rFonts w:ascii="Times New Roman" w:hAnsi="Times New Roman" w:cs="Times New Roman"/>
          <w:sz w:val="28"/>
          <w:szCs w:val="28"/>
        </w:rPr>
        <w:t xml:space="preserve"> ………………………………      29</w:t>
      </w:r>
    </w:p>
    <w:p w14:paraId="308D9529" w14:textId="51EDA711" w:rsidR="00133838" w:rsidRDefault="00133838" w:rsidP="000D47EF">
      <w:pPr>
        <w:shd w:val="clear" w:color="auto" w:fill="FFFFFF"/>
        <w:spacing w:before="91" w:line="360" w:lineRule="auto"/>
        <w:ind w:right="-5" w:firstLine="720"/>
        <w:jc w:val="both"/>
        <w:rPr>
          <w:rFonts w:ascii="Times New Roman" w:hAnsi="Times New Roman" w:cs="Times New Roman"/>
          <w:sz w:val="28"/>
          <w:szCs w:val="28"/>
        </w:rPr>
      </w:pPr>
      <w:r w:rsidRPr="00133838">
        <w:rPr>
          <w:rFonts w:ascii="Times New Roman" w:hAnsi="Times New Roman" w:cs="Times New Roman"/>
          <w:sz w:val="28"/>
          <w:szCs w:val="28"/>
        </w:rPr>
        <w:t>2.3. Обоснование целесообразности организации и проведения экскурсий в обучении безопасности жизнедеятельности</w:t>
      </w:r>
      <w:r>
        <w:rPr>
          <w:rFonts w:ascii="Times New Roman" w:hAnsi="Times New Roman" w:cs="Times New Roman"/>
          <w:sz w:val="28"/>
          <w:szCs w:val="28"/>
        </w:rPr>
        <w:t xml:space="preserve"> ……………….      40</w:t>
      </w:r>
    </w:p>
    <w:p w14:paraId="1AE5EA08" w14:textId="4910ECE0" w:rsidR="00133838" w:rsidRDefault="00133838" w:rsidP="000D47EF">
      <w:pPr>
        <w:shd w:val="clear" w:color="auto" w:fill="FFFFFF"/>
        <w:spacing w:before="91" w:line="360" w:lineRule="auto"/>
        <w:ind w:right="-5" w:firstLine="720"/>
        <w:jc w:val="both"/>
        <w:rPr>
          <w:rFonts w:ascii="Times New Roman" w:hAnsi="Times New Roman" w:cs="Times New Roman"/>
          <w:sz w:val="28"/>
          <w:szCs w:val="28"/>
        </w:rPr>
      </w:pPr>
      <w:r w:rsidRPr="00133838">
        <w:rPr>
          <w:rFonts w:ascii="Times New Roman" w:hAnsi="Times New Roman" w:cs="Times New Roman"/>
          <w:sz w:val="28"/>
          <w:szCs w:val="28"/>
        </w:rPr>
        <w:t>2.4. Проведение педагогического эксперимента по проверке эффективности проведения учебных экскурсий в пожарную часть</w:t>
      </w:r>
      <w:r>
        <w:rPr>
          <w:rFonts w:ascii="Times New Roman" w:hAnsi="Times New Roman" w:cs="Times New Roman"/>
          <w:sz w:val="28"/>
          <w:szCs w:val="28"/>
        </w:rPr>
        <w:t xml:space="preserve"> ……     49</w:t>
      </w:r>
    </w:p>
    <w:p w14:paraId="678AE961" w14:textId="493BC828" w:rsidR="00133838" w:rsidRDefault="00133838" w:rsidP="000D47EF">
      <w:pPr>
        <w:shd w:val="clear" w:color="auto" w:fill="FFFFFF"/>
        <w:spacing w:before="91" w:line="360" w:lineRule="auto"/>
        <w:ind w:right="-5" w:firstLine="720"/>
        <w:jc w:val="both"/>
        <w:rPr>
          <w:rFonts w:ascii="Times New Roman" w:hAnsi="Times New Roman" w:cs="Times New Roman"/>
          <w:sz w:val="28"/>
          <w:szCs w:val="28"/>
        </w:rPr>
      </w:pPr>
      <w:r w:rsidRPr="00133838">
        <w:rPr>
          <w:rFonts w:ascii="Times New Roman" w:hAnsi="Times New Roman" w:cs="Times New Roman"/>
          <w:sz w:val="28"/>
          <w:szCs w:val="28"/>
        </w:rPr>
        <w:t>Заключение</w:t>
      </w:r>
      <w:r>
        <w:rPr>
          <w:rFonts w:ascii="Times New Roman" w:hAnsi="Times New Roman" w:cs="Times New Roman"/>
          <w:sz w:val="28"/>
          <w:szCs w:val="28"/>
        </w:rPr>
        <w:t xml:space="preserve"> …………………………………………………………       58</w:t>
      </w:r>
    </w:p>
    <w:p w14:paraId="7712D62A" w14:textId="01E6BC73" w:rsidR="00133838" w:rsidRDefault="00133838" w:rsidP="000D47EF">
      <w:pPr>
        <w:shd w:val="clear" w:color="auto" w:fill="FFFFFF"/>
        <w:spacing w:before="91" w:line="360" w:lineRule="auto"/>
        <w:ind w:right="-5" w:firstLine="720"/>
        <w:jc w:val="both"/>
        <w:rPr>
          <w:rFonts w:ascii="Times New Roman" w:hAnsi="Times New Roman" w:cs="Times New Roman"/>
          <w:sz w:val="28"/>
          <w:szCs w:val="28"/>
        </w:rPr>
      </w:pPr>
      <w:r w:rsidRPr="00133838">
        <w:rPr>
          <w:rFonts w:ascii="Times New Roman" w:hAnsi="Times New Roman" w:cs="Times New Roman"/>
          <w:sz w:val="28"/>
          <w:szCs w:val="28"/>
        </w:rPr>
        <w:t>Список используемой литературы</w:t>
      </w:r>
      <w:r>
        <w:rPr>
          <w:rFonts w:ascii="Times New Roman" w:hAnsi="Times New Roman" w:cs="Times New Roman"/>
          <w:sz w:val="28"/>
          <w:szCs w:val="28"/>
        </w:rPr>
        <w:t xml:space="preserve"> ……………………………….         60</w:t>
      </w:r>
    </w:p>
    <w:p w14:paraId="0551A573" w14:textId="4467DF17" w:rsidR="004A1F03" w:rsidRDefault="004A1F03" w:rsidP="000D47EF">
      <w:pPr>
        <w:shd w:val="clear" w:color="auto" w:fill="FFFFFF"/>
        <w:spacing w:before="91" w:line="360" w:lineRule="auto"/>
        <w:ind w:right="-5" w:firstLine="720"/>
        <w:jc w:val="both"/>
        <w:rPr>
          <w:rFonts w:ascii="Times New Roman" w:hAnsi="Times New Roman" w:cs="Times New Roman"/>
          <w:sz w:val="28"/>
          <w:szCs w:val="28"/>
        </w:rPr>
      </w:pPr>
      <w:r>
        <w:rPr>
          <w:rFonts w:ascii="Times New Roman" w:hAnsi="Times New Roman" w:cs="Times New Roman"/>
          <w:sz w:val="28"/>
          <w:szCs w:val="28"/>
        </w:rPr>
        <w:t>Приложения …………………………………………………………..     62</w:t>
      </w:r>
    </w:p>
    <w:p w14:paraId="49D40414" w14:textId="77777777" w:rsidR="00133838" w:rsidRPr="000D47EF" w:rsidRDefault="00133838" w:rsidP="000D47EF">
      <w:pPr>
        <w:shd w:val="clear" w:color="auto" w:fill="FFFFFF"/>
        <w:spacing w:before="91" w:line="360" w:lineRule="auto"/>
        <w:ind w:right="-5" w:firstLine="720"/>
        <w:jc w:val="both"/>
        <w:rPr>
          <w:rFonts w:ascii="Times New Roman" w:hAnsi="Times New Roman" w:cs="Times New Roman"/>
          <w:sz w:val="28"/>
          <w:szCs w:val="28"/>
        </w:rPr>
      </w:pPr>
    </w:p>
    <w:p w14:paraId="0CBD0413" w14:textId="77777777" w:rsidR="006C0162" w:rsidRDefault="006C0162" w:rsidP="002E7620">
      <w:pPr>
        <w:pStyle w:val="1"/>
        <w:pageBreakBefore/>
        <w:ind w:left="0" w:firstLine="709"/>
        <w:jc w:val="both"/>
        <w:rPr>
          <w:color w:val="auto"/>
        </w:rPr>
      </w:pPr>
      <w:r w:rsidRPr="00204A4C">
        <w:rPr>
          <w:color w:val="auto"/>
        </w:rPr>
        <w:lastRenderedPageBreak/>
        <w:t>Введение</w:t>
      </w:r>
    </w:p>
    <w:p w14:paraId="4A520506" w14:textId="77777777" w:rsidR="006C0162" w:rsidRDefault="006C0162" w:rsidP="006C0162">
      <w:pPr>
        <w:spacing w:after="0" w:line="360" w:lineRule="auto"/>
        <w:ind w:firstLine="709"/>
        <w:jc w:val="both"/>
        <w:rPr>
          <w:rFonts w:ascii="Times New Roman" w:hAnsi="Times New Roman" w:cs="Times New Roman"/>
          <w:sz w:val="28"/>
          <w:szCs w:val="28"/>
          <w:lang w:val="x-none"/>
        </w:rPr>
      </w:pPr>
      <w:r w:rsidRPr="00B929A2">
        <w:rPr>
          <w:rFonts w:ascii="Times New Roman" w:hAnsi="Times New Roman" w:cs="Times New Roman"/>
          <w:sz w:val="28"/>
          <w:szCs w:val="28"/>
          <w:lang w:val="x-none"/>
        </w:rPr>
        <w:t>В последние годы в России не снижается количество людей, погибающих на транспорте, от пожаров и иных негативных социальных, техногенных и природных факторов, действие которых в ближайшие годы едва ли уменьшится. Все это требует повышения эффективности обучения школьников навыкам безопасного поведения в опасных ситуациях.</w:t>
      </w:r>
    </w:p>
    <w:p w14:paraId="479792E4" w14:textId="77777777" w:rsidR="006C0162" w:rsidRPr="00B929A2" w:rsidRDefault="006C0162" w:rsidP="006C0162">
      <w:pPr>
        <w:spacing w:after="0" w:line="360" w:lineRule="auto"/>
        <w:ind w:firstLine="709"/>
        <w:jc w:val="both"/>
        <w:rPr>
          <w:rFonts w:ascii="Times New Roman" w:hAnsi="Times New Roman" w:cs="Times New Roman"/>
          <w:sz w:val="28"/>
          <w:szCs w:val="28"/>
          <w:lang w:val="x-none"/>
        </w:rPr>
      </w:pPr>
      <w:r w:rsidRPr="00B929A2">
        <w:rPr>
          <w:rFonts w:ascii="Times New Roman" w:hAnsi="Times New Roman" w:cs="Times New Roman"/>
          <w:sz w:val="28"/>
          <w:szCs w:val="28"/>
          <w:lang w:val="x-none"/>
        </w:rPr>
        <w:t xml:space="preserve">В свете событий, связанных с увеличением жертв во время пожаров проблема пожарной безопасности  приобретает повышенную актуальность. </w:t>
      </w:r>
      <w:r>
        <w:rPr>
          <w:rFonts w:ascii="Times New Roman" w:hAnsi="Times New Roman" w:cs="Times New Roman"/>
          <w:sz w:val="28"/>
          <w:szCs w:val="28"/>
        </w:rPr>
        <w:t xml:space="preserve">Важное </w:t>
      </w:r>
      <w:r w:rsidRPr="00B929A2">
        <w:rPr>
          <w:rFonts w:ascii="Times New Roman" w:hAnsi="Times New Roman" w:cs="Times New Roman"/>
          <w:sz w:val="28"/>
          <w:szCs w:val="28"/>
          <w:lang w:val="x-none"/>
        </w:rPr>
        <w:t>место</w:t>
      </w:r>
      <w:r>
        <w:rPr>
          <w:rFonts w:ascii="Times New Roman" w:hAnsi="Times New Roman" w:cs="Times New Roman"/>
          <w:sz w:val="28"/>
          <w:szCs w:val="28"/>
        </w:rPr>
        <w:t xml:space="preserve"> в решении этой проблемы</w:t>
      </w:r>
      <w:r w:rsidRPr="00B929A2">
        <w:rPr>
          <w:rFonts w:ascii="Times New Roman" w:hAnsi="Times New Roman" w:cs="Times New Roman"/>
          <w:sz w:val="28"/>
          <w:szCs w:val="28"/>
          <w:lang w:val="x-none"/>
        </w:rPr>
        <w:t xml:space="preserve"> занимают готовность личности адекватно действовать в ситуации пожара.  В задачи образовательного учреждения входит не только организация учебного процесса, но прежде всего сохранение жизни и здоровья учеников. Ситуации бывают различные и иногда школы сталкиваются с такими чрезвычайными ситуациями как пожары. К сожалению, специальных исследований, посвященных разработке специальных методик и средств подготовки школьников поведению при пожарах мало, а точнее практически нет. Это определяет актуальность выбранной темы исследования.</w:t>
      </w:r>
    </w:p>
    <w:p w14:paraId="1CEB1B42" w14:textId="77777777" w:rsidR="006C0162" w:rsidRDefault="006C0162" w:rsidP="006C0162">
      <w:pPr>
        <w:spacing w:after="0" w:line="360" w:lineRule="auto"/>
        <w:ind w:firstLine="709"/>
        <w:jc w:val="both"/>
        <w:rPr>
          <w:rFonts w:ascii="Times New Roman" w:hAnsi="Times New Roman" w:cs="Times New Roman"/>
          <w:sz w:val="28"/>
          <w:szCs w:val="28"/>
          <w:lang w:val="x-none"/>
        </w:rPr>
      </w:pPr>
      <w:r w:rsidRPr="00B929A2">
        <w:rPr>
          <w:rFonts w:ascii="Times New Roman" w:hAnsi="Times New Roman" w:cs="Times New Roman"/>
          <w:sz w:val="28"/>
          <w:szCs w:val="28"/>
          <w:lang w:val="x-none"/>
        </w:rPr>
        <w:t>Актуальность настоящей  работы заключается в том, что в последние годы в России не снижается количество людей, погибающих от пожаров, проявление  которых имеет устойчивую тенденцию к росту числа и тяжести последствий. Все это требует повышения эффективности обучения навыкам безопасного поведения в условиях проявления пожаров.</w:t>
      </w:r>
    </w:p>
    <w:p w14:paraId="02817212" w14:textId="77777777" w:rsidR="006C0162" w:rsidRDefault="006C0162" w:rsidP="006C0162">
      <w:pPr>
        <w:spacing w:after="0" w:line="360" w:lineRule="auto"/>
        <w:ind w:firstLine="709"/>
        <w:jc w:val="both"/>
        <w:rPr>
          <w:rFonts w:ascii="Times New Roman" w:hAnsi="Times New Roman" w:cs="Times New Roman"/>
          <w:sz w:val="28"/>
          <w:szCs w:val="28"/>
          <w:lang w:val="x-none"/>
        </w:rPr>
      </w:pPr>
      <w:r w:rsidRPr="00B929A2">
        <w:rPr>
          <w:rFonts w:ascii="Times New Roman" w:hAnsi="Times New Roman" w:cs="Times New Roman"/>
          <w:sz w:val="28"/>
          <w:szCs w:val="28"/>
          <w:lang w:val="x-none"/>
        </w:rPr>
        <w:t xml:space="preserve">  Учебные экскурсии являются одним из наиболее эффективных методов усвоения информации и формирования навыков безопасного поведения в условиях проявления опасных и чрезвычайных ситуаций. Связь экскурсий с предшествующим и последующим изложением учебного материала дает </w:t>
      </w:r>
      <w:r w:rsidR="00B41EC2">
        <w:rPr>
          <w:rFonts w:ascii="Times New Roman" w:hAnsi="Times New Roman" w:cs="Times New Roman"/>
          <w:sz w:val="28"/>
          <w:szCs w:val="28"/>
        </w:rPr>
        <w:t xml:space="preserve">учащимся </w:t>
      </w:r>
      <w:r w:rsidRPr="00B929A2">
        <w:rPr>
          <w:rFonts w:ascii="Times New Roman" w:hAnsi="Times New Roman" w:cs="Times New Roman"/>
          <w:sz w:val="28"/>
          <w:szCs w:val="28"/>
          <w:lang w:val="x-none"/>
        </w:rPr>
        <w:t>представление о практическом использовании знаний ОБЖ в реальной жизни.</w:t>
      </w:r>
    </w:p>
    <w:p w14:paraId="3B01CDC5" w14:textId="77777777" w:rsidR="00710142" w:rsidRDefault="00710142" w:rsidP="00710142">
      <w:pPr>
        <w:spacing w:after="0" w:line="360" w:lineRule="auto"/>
        <w:ind w:firstLine="709"/>
        <w:jc w:val="both"/>
        <w:rPr>
          <w:rFonts w:ascii="Times New Roman" w:hAnsi="Times New Roman" w:cs="Times New Roman"/>
          <w:sz w:val="28"/>
          <w:szCs w:val="28"/>
        </w:rPr>
      </w:pPr>
      <w:r w:rsidRPr="00B929A2">
        <w:rPr>
          <w:rFonts w:ascii="Times New Roman" w:hAnsi="Times New Roman" w:cs="Times New Roman"/>
          <w:sz w:val="28"/>
          <w:szCs w:val="28"/>
          <w:lang w:val="x-none"/>
        </w:rPr>
        <w:lastRenderedPageBreak/>
        <w:t>Преподавание ОБЖ в школе нельзя ограничивать только сведениями из учебников и тем материалом, кото</w:t>
      </w:r>
      <w:r>
        <w:rPr>
          <w:rFonts w:ascii="Times New Roman" w:hAnsi="Times New Roman" w:cs="Times New Roman"/>
          <w:sz w:val="28"/>
          <w:szCs w:val="28"/>
          <w:lang w:val="x-none"/>
        </w:rPr>
        <w:t>рый учащиеся получают на уроках</w:t>
      </w:r>
      <w:r>
        <w:rPr>
          <w:rFonts w:ascii="Times New Roman" w:hAnsi="Times New Roman" w:cs="Times New Roman"/>
          <w:sz w:val="28"/>
          <w:szCs w:val="28"/>
        </w:rPr>
        <w:t xml:space="preserve">, тем более, что вопросы противопожарной защиты не находят должного  освещения в учебниках, по курсу ОБЖ для 5-9 классов, рекомендуемых ежегодно издаваемыми  </w:t>
      </w:r>
      <w:r w:rsidRPr="002B156F">
        <w:rPr>
          <w:rFonts w:ascii="Times New Roman" w:hAnsi="Times New Roman" w:cs="Times New Roman"/>
          <w:sz w:val="28"/>
          <w:szCs w:val="28"/>
        </w:rPr>
        <w:t>приказ</w:t>
      </w:r>
      <w:r>
        <w:rPr>
          <w:rFonts w:ascii="Times New Roman" w:hAnsi="Times New Roman" w:cs="Times New Roman"/>
          <w:sz w:val="28"/>
          <w:szCs w:val="28"/>
        </w:rPr>
        <w:t>ами</w:t>
      </w:r>
      <w:r w:rsidRPr="002B156F">
        <w:rPr>
          <w:rFonts w:ascii="Times New Roman" w:hAnsi="Times New Roman" w:cs="Times New Roman"/>
          <w:sz w:val="28"/>
          <w:szCs w:val="28"/>
        </w:rPr>
        <w:t xml:space="preserve"> </w:t>
      </w:r>
      <w:proofErr w:type="spellStart"/>
      <w:r w:rsidRPr="002B156F">
        <w:rPr>
          <w:rFonts w:ascii="Times New Roman" w:hAnsi="Times New Roman" w:cs="Times New Roman"/>
          <w:sz w:val="28"/>
          <w:szCs w:val="28"/>
        </w:rPr>
        <w:t>Минобрнауки</w:t>
      </w:r>
      <w:proofErr w:type="spellEnd"/>
      <w:r w:rsidRPr="002B156F">
        <w:rPr>
          <w:rFonts w:ascii="Times New Roman" w:hAnsi="Times New Roman" w:cs="Times New Roman"/>
          <w:sz w:val="28"/>
          <w:szCs w:val="28"/>
        </w:rPr>
        <w:t xml:space="preserve"> России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cs="Times New Roman"/>
          <w:sz w:val="28"/>
          <w:szCs w:val="28"/>
        </w:rPr>
        <w:t xml:space="preserve">. Анализ действующих программ курса ОБЖ для 5-9 классов показывает насколько несерьезным является планирование в этих программах вопросов формирования навыков безопасного поведения в условиях пожаров, на которые отводится за 5 лет обучения только 3 часа </w:t>
      </w:r>
    </w:p>
    <w:p w14:paraId="4F3FBF02" w14:textId="77777777" w:rsidR="00B41EC2" w:rsidRDefault="00B41EC2" w:rsidP="00B41EC2">
      <w:pPr>
        <w:spacing w:after="0" w:line="360" w:lineRule="auto"/>
        <w:ind w:firstLine="709"/>
        <w:jc w:val="both"/>
        <w:rPr>
          <w:rFonts w:ascii="Times New Roman" w:hAnsi="Times New Roman" w:cs="Times New Roman"/>
          <w:sz w:val="28"/>
          <w:szCs w:val="28"/>
        </w:rPr>
      </w:pPr>
      <w:r w:rsidRPr="003917DD">
        <w:rPr>
          <w:rFonts w:ascii="Times New Roman" w:hAnsi="Times New Roman" w:cs="Times New Roman"/>
          <w:sz w:val="28"/>
          <w:szCs w:val="28"/>
        </w:rPr>
        <w:t>Цель</w:t>
      </w:r>
      <w:r>
        <w:rPr>
          <w:rFonts w:ascii="Times New Roman" w:hAnsi="Times New Roman" w:cs="Times New Roman"/>
          <w:sz w:val="28"/>
          <w:szCs w:val="28"/>
        </w:rPr>
        <w:t>ю настоящего ис</w:t>
      </w:r>
      <w:r w:rsidRPr="003917DD">
        <w:rPr>
          <w:rFonts w:ascii="Times New Roman" w:hAnsi="Times New Roman" w:cs="Times New Roman"/>
          <w:sz w:val="28"/>
          <w:szCs w:val="28"/>
        </w:rPr>
        <w:t>следования</w:t>
      </w:r>
      <w:r>
        <w:rPr>
          <w:rFonts w:ascii="Times New Roman" w:hAnsi="Times New Roman" w:cs="Times New Roman"/>
          <w:sz w:val="28"/>
          <w:szCs w:val="28"/>
        </w:rPr>
        <w:t xml:space="preserve"> является </w:t>
      </w:r>
      <w:r w:rsidRPr="003917DD">
        <w:rPr>
          <w:rFonts w:ascii="Times New Roman" w:hAnsi="Times New Roman" w:cs="Times New Roman"/>
          <w:sz w:val="28"/>
          <w:szCs w:val="28"/>
        </w:rPr>
        <w:t>разработ</w:t>
      </w:r>
      <w:r>
        <w:rPr>
          <w:rFonts w:ascii="Times New Roman" w:hAnsi="Times New Roman" w:cs="Times New Roman"/>
          <w:sz w:val="28"/>
          <w:szCs w:val="28"/>
        </w:rPr>
        <w:t>к</w:t>
      </w:r>
      <w:r w:rsidRPr="003917DD">
        <w:rPr>
          <w:rFonts w:ascii="Times New Roman" w:hAnsi="Times New Roman" w:cs="Times New Roman"/>
          <w:sz w:val="28"/>
          <w:szCs w:val="28"/>
        </w:rPr>
        <w:t>а рекомендаци</w:t>
      </w:r>
      <w:r>
        <w:rPr>
          <w:rFonts w:ascii="Times New Roman" w:hAnsi="Times New Roman" w:cs="Times New Roman"/>
          <w:sz w:val="28"/>
          <w:szCs w:val="28"/>
        </w:rPr>
        <w:t>й</w:t>
      </w:r>
      <w:r w:rsidRPr="003917DD">
        <w:rPr>
          <w:rFonts w:ascii="Times New Roman" w:hAnsi="Times New Roman" w:cs="Times New Roman"/>
          <w:sz w:val="28"/>
          <w:szCs w:val="28"/>
        </w:rPr>
        <w:t xml:space="preserve"> по </w:t>
      </w:r>
      <w:r>
        <w:rPr>
          <w:rFonts w:ascii="Times New Roman" w:hAnsi="Times New Roman" w:cs="Times New Roman"/>
          <w:sz w:val="28"/>
          <w:szCs w:val="28"/>
        </w:rPr>
        <w:t xml:space="preserve">организации и проведению учебных экскурсий для повышения эффективности </w:t>
      </w:r>
      <w:r w:rsidRPr="003917DD">
        <w:rPr>
          <w:rFonts w:ascii="Times New Roman" w:hAnsi="Times New Roman" w:cs="Times New Roman"/>
          <w:sz w:val="28"/>
          <w:szCs w:val="28"/>
        </w:rPr>
        <w:t>формировани</w:t>
      </w:r>
      <w:r>
        <w:rPr>
          <w:rFonts w:ascii="Times New Roman" w:hAnsi="Times New Roman" w:cs="Times New Roman"/>
          <w:sz w:val="28"/>
          <w:szCs w:val="28"/>
        </w:rPr>
        <w:t>я</w:t>
      </w:r>
      <w:r w:rsidRPr="003917DD">
        <w:rPr>
          <w:rFonts w:ascii="Times New Roman" w:hAnsi="Times New Roman" w:cs="Times New Roman"/>
          <w:sz w:val="28"/>
          <w:szCs w:val="28"/>
        </w:rPr>
        <w:t xml:space="preserve"> навыков безопасного </w:t>
      </w:r>
      <w:r>
        <w:rPr>
          <w:rFonts w:ascii="Times New Roman" w:hAnsi="Times New Roman" w:cs="Times New Roman"/>
          <w:sz w:val="28"/>
          <w:szCs w:val="28"/>
        </w:rPr>
        <w:t xml:space="preserve">поведения учащихся среднего школьного возраста </w:t>
      </w:r>
      <w:r w:rsidRPr="003917DD">
        <w:rPr>
          <w:rFonts w:ascii="Times New Roman" w:hAnsi="Times New Roman" w:cs="Times New Roman"/>
          <w:sz w:val="28"/>
          <w:szCs w:val="28"/>
        </w:rPr>
        <w:t xml:space="preserve">в условиях </w:t>
      </w:r>
      <w:r w:rsidR="00710142">
        <w:rPr>
          <w:rFonts w:ascii="Times New Roman" w:hAnsi="Times New Roman" w:cs="Times New Roman"/>
          <w:sz w:val="28"/>
          <w:szCs w:val="28"/>
        </w:rPr>
        <w:t xml:space="preserve">проявления </w:t>
      </w:r>
      <w:r w:rsidRPr="003917DD">
        <w:rPr>
          <w:rFonts w:ascii="Times New Roman" w:hAnsi="Times New Roman" w:cs="Times New Roman"/>
          <w:sz w:val="28"/>
          <w:szCs w:val="28"/>
        </w:rPr>
        <w:t>пожара</w:t>
      </w:r>
      <w:r>
        <w:rPr>
          <w:rFonts w:ascii="Times New Roman" w:hAnsi="Times New Roman" w:cs="Times New Roman"/>
          <w:sz w:val="28"/>
          <w:szCs w:val="28"/>
        </w:rPr>
        <w:t>.</w:t>
      </w:r>
    </w:p>
    <w:p w14:paraId="5B8F824C" w14:textId="77777777" w:rsidR="00B41EC2" w:rsidRPr="003917DD" w:rsidRDefault="00B41EC2" w:rsidP="00B41EC2">
      <w:pPr>
        <w:spacing w:after="0" w:line="360" w:lineRule="auto"/>
        <w:ind w:firstLine="709"/>
        <w:jc w:val="both"/>
        <w:rPr>
          <w:rFonts w:ascii="Times New Roman" w:hAnsi="Times New Roman" w:cs="Times New Roman"/>
          <w:sz w:val="28"/>
        </w:rPr>
      </w:pPr>
      <w:r w:rsidRPr="003917DD">
        <w:rPr>
          <w:rFonts w:ascii="Times New Roman" w:hAnsi="Times New Roman" w:cs="Times New Roman"/>
          <w:sz w:val="28"/>
          <w:szCs w:val="28"/>
        </w:rPr>
        <w:t xml:space="preserve">Задачи исследования:   </w:t>
      </w:r>
    </w:p>
    <w:p w14:paraId="2B867DE5" w14:textId="77777777" w:rsidR="00B41EC2" w:rsidRDefault="00B41EC2" w:rsidP="00B41EC2">
      <w:pPr>
        <w:numPr>
          <w:ilvl w:val="0"/>
          <w:numId w:val="3"/>
        </w:numPr>
        <w:spacing w:after="0" w:line="360" w:lineRule="auto"/>
        <w:ind w:left="0" w:firstLine="709"/>
        <w:jc w:val="both"/>
        <w:rPr>
          <w:rFonts w:ascii="Times New Roman" w:hAnsi="Times New Roman" w:cs="Times New Roman"/>
          <w:sz w:val="28"/>
        </w:rPr>
      </w:pPr>
      <w:r w:rsidRPr="002206A2">
        <w:rPr>
          <w:rFonts w:ascii="Times New Roman" w:hAnsi="Times New Roman" w:cs="Times New Roman"/>
          <w:sz w:val="28"/>
        </w:rPr>
        <w:t>Провести анализ</w:t>
      </w:r>
      <w:r>
        <w:rPr>
          <w:rFonts w:ascii="Times New Roman" w:hAnsi="Times New Roman" w:cs="Times New Roman"/>
          <w:sz w:val="28"/>
        </w:rPr>
        <w:t xml:space="preserve"> научно-методической литературы и документальных материалов в области обучения безопасному поведению учащихся основной общеобразовательной школы в условиях проявления пожаров.</w:t>
      </w:r>
      <w:r w:rsidRPr="002206A2">
        <w:rPr>
          <w:rFonts w:ascii="Times New Roman" w:hAnsi="Times New Roman" w:cs="Times New Roman"/>
          <w:sz w:val="28"/>
        </w:rPr>
        <w:t xml:space="preserve"> </w:t>
      </w:r>
    </w:p>
    <w:p w14:paraId="61987D53" w14:textId="77777777" w:rsidR="00B41EC2" w:rsidRPr="002206A2" w:rsidRDefault="00B41EC2" w:rsidP="00B41EC2">
      <w:pPr>
        <w:numPr>
          <w:ilvl w:val="0"/>
          <w:numId w:val="3"/>
        </w:numPr>
        <w:spacing w:after="0" w:line="360" w:lineRule="auto"/>
        <w:ind w:left="0" w:firstLine="709"/>
        <w:jc w:val="both"/>
        <w:rPr>
          <w:rFonts w:ascii="Times New Roman" w:hAnsi="Times New Roman" w:cs="Times New Roman"/>
          <w:sz w:val="28"/>
        </w:rPr>
      </w:pPr>
      <w:r w:rsidRPr="002206A2">
        <w:rPr>
          <w:rFonts w:ascii="Times New Roman" w:hAnsi="Times New Roman" w:cs="Times New Roman"/>
          <w:sz w:val="28"/>
        </w:rPr>
        <w:t xml:space="preserve">Изучить особенности </w:t>
      </w:r>
      <w:r>
        <w:rPr>
          <w:rFonts w:ascii="Times New Roman" w:hAnsi="Times New Roman" w:cs="Times New Roman"/>
          <w:sz w:val="28"/>
        </w:rPr>
        <w:t xml:space="preserve">организации образовательного процесса по пожарной безопасности </w:t>
      </w:r>
      <w:r w:rsidRPr="002206A2">
        <w:rPr>
          <w:rFonts w:ascii="Times New Roman" w:hAnsi="Times New Roman" w:cs="Times New Roman"/>
          <w:sz w:val="28"/>
        </w:rPr>
        <w:t xml:space="preserve">в условиях </w:t>
      </w:r>
      <w:r>
        <w:rPr>
          <w:rFonts w:ascii="Times New Roman" w:hAnsi="Times New Roman" w:cs="Times New Roman"/>
          <w:sz w:val="28"/>
        </w:rPr>
        <w:t xml:space="preserve">основной общеобразовательной </w:t>
      </w:r>
      <w:r w:rsidRPr="002206A2">
        <w:rPr>
          <w:rFonts w:ascii="Times New Roman" w:hAnsi="Times New Roman" w:cs="Times New Roman"/>
          <w:sz w:val="28"/>
        </w:rPr>
        <w:t>школы.</w:t>
      </w:r>
    </w:p>
    <w:p w14:paraId="320CCFC4" w14:textId="77777777" w:rsidR="00B41EC2" w:rsidRPr="003917DD" w:rsidRDefault="00B41EC2" w:rsidP="00B41EC2">
      <w:pPr>
        <w:pStyle w:val="a3"/>
        <w:suppressAutoHyphens w:val="0"/>
        <w:spacing w:after="0" w:line="360" w:lineRule="auto"/>
        <w:ind w:left="0" w:firstLine="709"/>
        <w:contextualSpacing/>
        <w:jc w:val="both"/>
        <w:rPr>
          <w:rFonts w:ascii="Times New Roman" w:hAnsi="Times New Roman" w:cs="Times New Roman"/>
          <w:b/>
          <w:sz w:val="28"/>
        </w:rPr>
      </w:pPr>
      <w:r>
        <w:rPr>
          <w:rFonts w:ascii="Times New Roman" w:hAnsi="Times New Roman" w:cs="Times New Roman"/>
          <w:sz w:val="28"/>
        </w:rPr>
        <w:t xml:space="preserve">3. </w:t>
      </w:r>
      <w:r w:rsidRPr="003917DD">
        <w:rPr>
          <w:rFonts w:ascii="Times New Roman" w:hAnsi="Times New Roman" w:cs="Times New Roman"/>
          <w:sz w:val="28"/>
        </w:rPr>
        <w:t>Разработать методиче</w:t>
      </w:r>
      <w:r>
        <w:rPr>
          <w:rFonts w:ascii="Times New Roman" w:hAnsi="Times New Roman" w:cs="Times New Roman"/>
          <w:sz w:val="28"/>
        </w:rPr>
        <w:t>ские рекомендации по организации и проведению в часы внеурочной работы учебных экскурсий в пожарно-спасательные части</w:t>
      </w:r>
      <w:r w:rsidRPr="003917DD">
        <w:rPr>
          <w:rFonts w:ascii="Times New Roman" w:hAnsi="Times New Roman" w:cs="Times New Roman"/>
          <w:sz w:val="28"/>
        </w:rPr>
        <w:t xml:space="preserve"> в целях </w:t>
      </w:r>
      <w:r>
        <w:rPr>
          <w:rFonts w:ascii="Times New Roman" w:hAnsi="Times New Roman" w:cs="Times New Roman"/>
          <w:sz w:val="28"/>
        </w:rPr>
        <w:t xml:space="preserve"> </w:t>
      </w:r>
      <w:r w:rsidRPr="003917DD">
        <w:rPr>
          <w:rFonts w:ascii="Times New Roman" w:hAnsi="Times New Roman" w:cs="Times New Roman"/>
          <w:sz w:val="28"/>
        </w:rPr>
        <w:t xml:space="preserve"> повышения эффективности </w:t>
      </w:r>
      <w:r>
        <w:rPr>
          <w:rFonts w:ascii="Times New Roman" w:hAnsi="Times New Roman" w:cs="Times New Roman"/>
          <w:sz w:val="28"/>
        </w:rPr>
        <w:t xml:space="preserve">формирования навыков безопасного поведения </w:t>
      </w:r>
      <w:r w:rsidRPr="003917DD">
        <w:rPr>
          <w:rFonts w:ascii="Times New Roman" w:hAnsi="Times New Roman" w:cs="Times New Roman"/>
          <w:sz w:val="28"/>
        </w:rPr>
        <w:t>при пожаре</w:t>
      </w:r>
      <w:r>
        <w:rPr>
          <w:rFonts w:ascii="Times New Roman" w:hAnsi="Times New Roman" w:cs="Times New Roman"/>
          <w:sz w:val="28"/>
        </w:rPr>
        <w:t xml:space="preserve"> и экспериментально проверить их эффективность</w:t>
      </w:r>
      <w:r w:rsidRPr="003917DD">
        <w:rPr>
          <w:rFonts w:ascii="Times New Roman" w:hAnsi="Times New Roman" w:cs="Times New Roman"/>
          <w:b/>
          <w:sz w:val="28"/>
        </w:rPr>
        <w:t>.</w:t>
      </w:r>
    </w:p>
    <w:p w14:paraId="308B5A49" w14:textId="37513329" w:rsidR="00B41EC2" w:rsidRPr="003917DD" w:rsidRDefault="00B41EC2" w:rsidP="00B41EC2">
      <w:pPr>
        <w:spacing w:after="0" w:line="360" w:lineRule="auto"/>
        <w:ind w:firstLine="709"/>
        <w:jc w:val="both"/>
        <w:rPr>
          <w:rFonts w:ascii="Times New Roman" w:hAnsi="Times New Roman" w:cs="Times New Roman"/>
          <w:sz w:val="28"/>
        </w:rPr>
      </w:pPr>
      <w:r w:rsidRPr="003917DD">
        <w:rPr>
          <w:rFonts w:ascii="Times New Roman" w:hAnsi="Times New Roman" w:cs="Times New Roman"/>
          <w:sz w:val="28"/>
        </w:rPr>
        <w:t xml:space="preserve">Гипотеза исследования: мы предполагаем, что повышение эффективности формирования навыков безопасного поведения учащихся </w:t>
      </w:r>
      <w:r>
        <w:rPr>
          <w:rFonts w:ascii="Times New Roman" w:hAnsi="Times New Roman" w:cs="Times New Roman"/>
          <w:sz w:val="28"/>
        </w:rPr>
        <w:lastRenderedPageBreak/>
        <w:t xml:space="preserve">среднего школьного возраста </w:t>
      </w:r>
      <w:r w:rsidR="00E12973">
        <w:rPr>
          <w:rFonts w:ascii="Times New Roman" w:hAnsi="Times New Roman" w:cs="Times New Roman"/>
          <w:sz w:val="28"/>
        </w:rPr>
        <w:t>в условиях</w:t>
      </w:r>
      <w:r w:rsidR="00546A08">
        <w:rPr>
          <w:rFonts w:ascii="Times New Roman" w:hAnsi="Times New Roman" w:cs="Times New Roman"/>
          <w:sz w:val="28"/>
        </w:rPr>
        <w:t xml:space="preserve"> пожара </w:t>
      </w:r>
      <w:r w:rsidRPr="003917DD">
        <w:rPr>
          <w:rFonts w:ascii="Times New Roman" w:hAnsi="Times New Roman" w:cs="Times New Roman"/>
          <w:sz w:val="28"/>
        </w:rPr>
        <w:t>может быть достигнуто при выполнении следующих условий:</w:t>
      </w:r>
    </w:p>
    <w:p w14:paraId="6D137251" w14:textId="16D34607" w:rsidR="00B41EC2" w:rsidRPr="003917DD" w:rsidRDefault="00B41EC2" w:rsidP="00B41EC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546A08">
        <w:rPr>
          <w:rFonts w:ascii="Times New Roman" w:hAnsi="Times New Roman" w:cs="Times New Roman"/>
          <w:sz w:val="28"/>
        </w:rPr>
        <w:t>о</w:t>
      </w:r>
      <w:r>
        <w:rPr>
          <w:rFonts w:ascii="Times New Roman" w:hAnsi="Times New Roman" w:cs="Times New Roman"/>
          <w:sz w:val="28"/>
        </w:rPr>
        <w:t>рганизация и проведения учебных экскурсий в пожарно-спасательные части</w:t>
      </w:r>
      <w:r w:rsidRPr="003917DD">
        <w:rPr>
          <w:rFonts w:ascii="Times New Roman" w:hAnsi="Times New Roman" w:cs="Times New Roman"/>
          <w:sz w:val="28"/>
        </w:rPr>
        <w:t xml:space="preserve"> </w:t>
      </w:r>
      <w:r w:rsidR="00546A08">
        <w:rPr>
          <w:rFonts w:ascii="Times New Roman" w:hAnsi="Times New Roman" w:cs="Times New Roman"/>
          <w:sz w:val="28"/>
        </w:rPr>
        <w:t xml:space="preserve">в </w:t>
      </w:r>
      <w:r>
        <w:rPr>
          <w:rFonts w:ascii="Times New Roman" w:hAnsi="Times New Roman" w:cs="Times New Roman"/>
          <w:sz w:val="28"/>
        </w:rPr>
        <w:t xml:space="preserve">учебно-воспитательном процессе  </w:t>
      </w:r>
      <w:r w:rsidR="00546A08">
        <w:rPr>
          <w:rFonts w:ascii="Times New Roman" w:hAnsi="Times New Roman" w:cs="Times New Roman"/>
          <w:sz w:val="28"/>
        </w:rPr>
        <w:t xml:space="preserve"> по противопожарной защите</w:t>
      </w:r>
      <w:r w:rsidR="00546A08" w:rsidRPr="00546A08">
        <w:rPr>
          <w:rFonts w:ascii="Times New Roman" w:hAnsi="Times New Roman" w:cs="Times New Roman"/>
          <w:sz w:val="28"/>
        </w:rPr>
        <w:t xml:space="preserve"> </w:t>
      </w:r>
      <w:r w:rsidR="00546A08" w:rsidRPr="003917DD">
        <w:rPr>
          <w:rFonts w:ascii="Times New Roman" w:hAnsi="Times New Roman" w:cs="Times New Roman"/>
          <w:sz w:val="28"/>
        </w:rPr>
        <w:t>в</w:t>
      </w:r>
      <w:r w:rsidR="00546A08">
        <w:rPr>
          <w:rFonts w:ascii="Times New Roman" w:hAnsi="Times New Roman" w:cs="Times New Roman"/>
          <w:sz w:val="28"/>
        </w:rPr>
        <w:t xml:space="preserve"> п</w:t>
      </w:r>
      <w:r w:rsidR="00442037">
        <w:rPr>
          <w:rFonts w:ascii="Times New Roman" w:hAnsi="Times New Roman" w:cs="Times New Roman"/>
          <w:sz w:val="28"/>
        </w:rPr>
        <w:t>роцессе внеурочной деятельности.</w:t>
      </w:r>
    </w:p>
    <w:p w14:paraId="38B9AFC3" w14:textId="77777777" w:rsidR="00B41EC2" w:rsidRPr="003917DD" w:rsidRDefault="00B41EC2" w:rsidP="00B41EC2">
      <w:pPr>
        <w:spacing w:after="0" w:line="360" w:lineRule="auto"/>
        <w:ind w:firstLine="709"/>
        <w:jc w:val="both"/>
        <w:rPr>
          <w:rFonts w:ascii="Times New Roman" w:hAnsi="Times New Roman" w:cs="Times New Roman"/>
          <w:sz w:val="28"/>
        </w:rPr>
      </w:pPr>
      <w:r w:rsidRPr="003917DD">
        <w:rPr>
          <w:rFonts w:ascii="Times New Roman" w:hAnsi="Times New Roman" w:cs="Times New Roman"/>
          <w:sz w:val="28"/>
        </w:rPr>
        <w:t xml:space="preserve">Объект исследования: </w:t>
      </w:r>
      <w:r w:rsidR="00546A08">
        <w:rPr>
          <w:rFonts w:ascii="Times New Roman" w:hAnsi="Times New Roman" w:cs="Times New Roman"/>
          <w:sz w:val="28"/>
        </w:rPr>
        <w:t>у</w:t>
      </w:r>
      <w:r w:rsidRPr="003917DD">
        <w:rPr>
          <w:rFonts w:ascii="Times New Roman" w:hAnsi="Times New Roman" w:cs="Times New Roman"/>
          <w:sz w:val="28"/>
        </w:rPr>
        <w:t xml:space="preserve">чебно-воспитательный процесс в </w:t>
      </w:r>
      <w:r w:rsidR="00546A08">
        <w:rPr>
          <w:rFonts w:ascii="Times New Roman" w:hAnsi="Times New Roman" w:cs="Times New Roman"/>
          <w:sz w:val="28"/>
        </w:rPr>
        <w:t xml:space="preserve">основной </w:t>
      </w:r>
      <w:r w:rsidRPr="003917DD">
        <w:rPr>
          <w:rFonts w:ascii="Times New Roman" w:hAnsi="Times New Roman" w:cs="Times New Roman"/>
          <w:sz w:val="28"/>
        </w:rPr>
        <w:t xml:space="preserve">общеобразовательной школе по обучению   </w:t>
      </w:r>
      <w:r w:rsidR="00546A08">
        <w:rPr>
          <w:rFonts w:ascii="Times New Roman" w:hAnsi="Times New Roman" w:cs="Times New Roman"/>
          <w:sz w:val="28"/>
        </w:rPr>
        <w:t>безопасному поведению в условиях пожара</w:t>
      </w:r>
      <w:r w:rsidRPr="003917DD">
        <w:rPr>
          <w:rFonts w:ascii="Times New Roman" w:hAnsi="Times New Roman" w:cs="Times New Roman"/>
          <w:sz w:val="28"/>
        </w:rPr>
        <w:t>.</w:t>
      </w:r>
    </w:p>
    <w:p w14:paraId="46988E3A" w14:textId="77777777" w:rsidR="00B41EC2" w:rsidRDefault="00B41EC2" w:rsidP="00B41EC2">
      <w:pPr>
        <w:spacing w:after="0" w:line="360" w:lineRule="auto"/>
        <w:ind w:firstLine="709"/>
        <w:jc w:val="both"/>
        <w:rPr>
          <w:rFonts w:ascii="Times New Roman" w:hAnsi="Times New Roman" w:cs="Times New Roman"/>
          <w:sz w:val="28"/>
        </w:rPr>
      </w:pPr>
      <w:r w:rsidRPr="003917DD">
        <w:rPr>
          <w:rFonts w:ascii="Times New Roman" w:hAnsi="Times New Roman" w:cs="Times New Roman"/>
          <w:sz w:val="28"/>
        </w:rPr>
        <w:t xml:space="preserve">Предмет    исследования: </w:t>
      </w:r>
      <w:r w:rsidR="00546A08">
        <w:rPr>
          <w:rFonts w:ascii="Times New Roman" w:hAnsi="Times New Roman" w:cs="Times New Roman"/>
          <w:sz w:val="28"/>
        </w:rPr>
        <w:t xml:space="preserve">учебная </w:t>
      </w:r>
      <w:r>
        <w:rPr>
          <w:rFonts w:ascii="Times New Roman" w:hAnsi="Times New Roman" w:cs="Times New Roman"/>
          <w:sz w:val="28"/>
        </w:rPr>
        <w:t>экскурсия как средство</w:t>
      </w:r>
      <w:r w:rsidR="00546A08">
        <w:rPr>
          <w:rFonts w:ascii="Times New Roman" w:hAnsi="Times New Roman" w:cs="Times New Roman"/>
          <w:sz w:val="28"/>
        </w:rPr>
        <w:t xml:space="preserve"> формирования навыков безопасного поведения учащихся среднего школьного возраста в условиях проявления пожара.</w:t>
      </w:r>
    </w:p>
    <w:p w14:paraId="65951E5C" w14:textId="77777777" w:rsidR="00B41EC2" w:rsidRDefault="00546A08" w:rsidP="00B41E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процессе выполнения выпускной квалификационной работы нами применялись следующие м</w:t>
      </w:r>
      <w:r w:rsidR="00B41EC2" w:rsidRPr="00F97E63">
        <w:rPr>
          <w:rFonts w:ascii="Times New Roman" w:hAnsi="Times New Roman" w:cs="Times New Roman"/>
          <w:sz w:val="28"/>
          <w:szCs w:val="28"/>
        </w:rPr>
        <w:t xml:space="preserve">етоды исследования: </w:t>
      </w:r>
    </w:p>
    <w:p w14:paraId="24BAA0B7" w14:textId="210B500D" w:rsidR="00710142" w:rsidRPr="00F97E63" w:rsidRDefault="00710142" w:rsidP="00B41E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научно-методической </w:t>
      </w:r>
      <w:r w:rsidRPr="00F97E63">
        <w:rPr>
          <w:rFonts w:ascii="Times New Roman" w:hAnsi="Times New Roman" w:cs="Times New Roman"/>
          <w:sz w:val="28"/>
          <w:szCs w:val="28"/>
        </w:rPr>
        <w:t xml:space="preserve">литературы </w:t>
      </w:r>
      <w:r>
        <w:rPr>
          <w:rFonts w:ascii="Times New Roman" w:hAnsi="Times New Roman" w:cs="Times New Roman"/>
          <w:sz w:val="28"/>
          <w:szCs w:val="28"/>
        </w:rPr>
        <w:t>и документальных материалов</w:t>
      </w:r>
      <w:r w:rsidR="004E3AAA">
        <w:rPr>
          <w:rFonts w:ascii="Times New Roman" w:hAnsi="Times New Roman" w:cs="Times New Roman"/>
          <w:sz w:val="28"/>
          <w:szCs w:val="28"/>
        </w:rPr>
        <w:t xml:space="preserve"> </w:t>
      </w:r>
      <w:r w:rsidRPr="00F97E63">
        <w:rPr>
          <w:rFonts w:ascii="Times New Roman" w:hAnsi="Times New Roman" w:cs="Times New Roman"/>
          <w:sz w:val="28"/>
          <w:szCs w:val="28"/>
        </w:rPr>
        <w:t>по</w:t>
      </w:r>
      <w:r w:rsidR="004E3AAA">
        <w:rPr>
          <w:rFonts w:ascii="Times New Roman" w:hAnsi="Times New Roman" w:cs="Times New Roman"/>
          <w:sz w:val="28"/>
          <w:szCs w:val="28"/>
        </w:rPr>
        <w:t xml:space="preserve"> вопросам обеспечения пожарной безопасности</w:t>
      </w:r>
      <w:r w:rsidRPr="00F97E63">
        <w:rPr>
          <w:rFonts w:ascii="Times New Roman" w:hAnsi="Times New Roman" w:cs="Times New Roman"/>
          <w:sz w:val="28"/>
          <w:szCs w:val="28"/>
        </w:rPr>
        <w:t>;</w:t>
      </w:r>
    </w:p>
    <w:p w14:paraId="26B45889" w14:textId="77777777" w:rsidR="00B41EC2" w:rsidRPr="00F97E63" w:rsidRDefault="00B41EC2" w:rsidP="00B41EC2">
      <w:pPr>
        <w:numPr>
          <w:ilvl w:val="0"/>
          <w:numId w:val="2"/>
        </w:numPr>
        <w:suppressAutoHyphens/>
        <w:spacing w:after="0" w:line="360" w:lineRule="auto"/>
        <w:ind w:left="0" w:firstLine="709"/>
        <w:jc w:val="both"/>
        <w:rPr>
          <w:rFonts w:ascii="Times New Roman" w:hAnsi="Times New Roman" w:cs="Times New Roman"/>
          <w:sz w:val="28"/>
          <w:szCs w:val="28"/>
        </w:rPr>
      </w:pPr>
      <w:r w:rsidRPr="00F97E63">
        <w:rPr>
          <w:rFonts w:ascii="Times New Roman" w:hAnsi="Times New Roman" w:cs="Times New Roman"/>
          <w:sz w:val="28"/>
          <w:szCs w:val="28"/>
        </w:rPr>
        <w:t>анализ и обобщение статистических данных по травматизму и смертности школьников от термических повреждений</w:t>
      </w:r>
      <w:r w:rsidR="004E3AAA">
        <w:rPr>
          <w:rFonts w:ascii="Times New Roman" w:hAnsi="Times New Roman" w:cs="Times New Roman"/>
          <w:sz w:val="28"/>
          <w:szCs w:val="28"/>
        </w:rPr>
        <w:t>;</w:t>
      </w:r>
      <w:r w:rsidRPr="00F97E63">
        <w:rPr>
          <w:rFonts w:ascii="Times New Roman" w:hAnsi="Times New Roman" w:cs="Times New Roman"/>
          <w:sz w:val="28"/>
          <w:szCs w:val="28"/>
        </w:rPr>
        <w:t xml:space="preserve"> </w:t>
      </w:r>
    </w:p>
    <w:p w14:paraId="6FB54141" w14:textId="77777777" w:rsidR="00B41EC2" w:rsidRDefault="00B41EC2" w:rsidP="00B41EC2">
      <w:pPr>
        <w:numPr>
          <w:ilvl w:val="0"/>
          <w:numId w:val="2"/>
        </w:numPr>
        <w:suppressAutoHyphens/>
        <w:spacing w:after="0" w:line="360" w:lineRule="auto"/>
        <w:ind w:left="0" w:firstLine="709"/>
        <w:jc w:val="both"/>
        <w:rPr>
          <w:rFonts w:ascii="Times New Roman" w:hAnsi="Times New Roman" w:cs="Times New Roman"/>
          <w:sz w:val="28"/>
          <w:szCs w:val="28"/>
        </w:rPr>
      </w:pPr>
      <w:r w:rsidRPr="00F97E63">
        <w:rPr>
          <w:rFonts w:ascii="Times New Roman" w:hAnsi="Times New Roman" w:cs="Times New Roman"/>
          <w:sz w:val="28"/>
          <w:szCs w:val="28"/>
        </w:rPr>
        <w:t xml:space="preserve">анкетирование; </w:t>
      </w:r>
    </w:p>
    <w:p w14:paraId="17955161" w14:textId="77777777" w:rsidR="00B41EC2" w:rsidRDefault="00B41EC2" w:rsidP="00B41EC2">
      <w:pPr>
        <w:numPr>
          <w:ilvl w:val="0"/>
          <w:numId w:val="2"/>
        </w:numPr>
        <w:suppressAutoHyphens/>
        <w:spacing w:after="0" w:line="360" w:lineRule="auto"/>
        <w:ind w:left="0" w:firstLine="709"/>
        <w:jc w:val="both"/>
        <w:rPr>
          <w:rFonts w:ascii="Times New Roman" w:hAnsi="Times New Roman" w:cs="Times New Roman"/>
          <w:sz w:val="28"/>
          <w:szCs w:val="28"/>
        </w:rPr>
      </w:pPr>
      <w:r w:rsidRPr="00F97E63">
        <w:rPr>
          <w:rFonts w:ascii="Times New Roman" w:hAnsi="Times New Roman" w:cs="Times New Roman"/>
          <w:sz w:val="28"/>
          <w:szCs w:val="28"/>
        </w:rPr>
        <w:t xml:space="preserve">беседа; </w:t>
      </w:r>
    </w:p>
    <w:p w14:paraId="565FA5F7" w14:textId="77777777" w:rsidR="00B41EC2" w:rsidRDefault="00B41EC2" w:rsidP="00B41EC2">
      <w:pPr>
        <w:numPr>
          <w:ilvl w:val="0"/>
          <w:numId w:val="2"/>
        </w:numPr>
        <w:suppressAutoHyphens/>
        <w:spacing w:after="0" w:line="360" w:lineRule="auto"/>
        <w:ind w:left="0" w:firstLine="709"/>
        <w:jc w:val="both"/>
        <w:rPr>
          <w:rFonts w:ascii="Times New Roman" w:hAnsi="Times New Roman" w:cs="Times New Roman"/>
          <w:sz w:val="28"/>
          <w:szCs w:val="28"/>
        </w:rPr>
      </w:pPr>
      <w:r w:rsidRPr="00F97E63">
        <w:rPr>
          <w:rFonts w:ascii="Times New Roman" w:hAnsi="Times New Roman" w:cs="Times New Roman"/>
          <w:sz w:val="28"/>
          <w:szCs w:val="28"/>
        </w:rPr>
        <w:t xml:space="preserve">педагогическое наблюдение; </w:t>
      </w:r>
    </w:p>
    <w:p w14:paraId="2E6EE99F" w14:textId="77777777" w:rsidR="00B41EC2" w:rsidRDefault="00B41EC2" w:rsidP="00B41EC2">
      <w:pPr>
        <w:numPr>
          <w:ilvl w:val="0"/>
          <w:numId w:val="2"/>
        </w:numPr>
        <w:suppressAutoHyphens/>
        <w:spacing w:after="0" w:line="360" w:lineRule="auto"/>
        <w:ind w:left="0" w:firstLine="709"/>
        <w:jc w:val="both"/>
        <w:rPr>
          <w:rFonts w:ascii="Times New Roman" w:hAnsi="Times New Roman" w:cs="Times New Roman"/>
          <w:sz w:val="28"/>
          <w:szCs w:val="28"/>
        </w:rPr>
      </w:pPr>
      <w:r w:rsidRPr="00BD29E5">
        <w:rPr>
          <w:rFonts w:ascii="Times New Roman" w:hAnsi="Times New Roman" w:cs="Times New Roman"/>
          <w:sz w:val="28"/>
          <w:szCs w:val="28"/>
        </w:rPr>
        <w:t xml:space="preserve">опытно-экспериментальная работа </w:t>
      </w:r>
    </w:p>
    <w:p w14:paraId="70053A06" w14:textId="77777777" w:rsidR="00B41EC2" w:rsidRPr="00BD29E5" w:rsidRDefault="00B41EC2" w:rsidP="00B41EC2">
      <w:pPr>
        <w:numPr>
          <w:ilvl w:val="0"/>
          <w:numId w:val="2"/>
        </w:numPr>
        <w:suppressAutoHyphens/>
        <w:spacing w:after="0" w:line="360" w:lineRule="auto"/>
        <w:ind w:left="0" w:firstLine="709"/>
        <w:jc w:val="both"/>
        <w:rPr>
          <w:rFonts w:ascii="Times New Roman" w:hAnsi="Times New Roman" w:cs="Times New Roman"/>
          <w:sz w:val="28"/>
          <w:szCs w:val="28"/>
        </w:rPr>
      </w:pPr>
      <w:r w:rsidRPr="00BD29E5">
        <w:rPr>
          <w:rFonts w:ascii="Times New Roman" w:hAnsi="Times New Roman" w:cs="Times New Roman"/>
          <w:sz w:val="28"/>
          <w:szCs w:val="28"/>
        </w:rPr>
        <w:t>математические и статистические методы.</w:t>
      </w:r>
    </w:p>
    <w:p w14:paraId="138FDA0A" w14:textId="77777777" w:rsidR="00B41EC2" w:rsidRPr="00B929A2" w:rsidRDefault="00B41EC2" w:rsidP="00B41EC2">
      <w:pPr>
        <w:spacing w:after="0" w:line="360" w:lineRule="auto"/>
        <w:ind w:firstLine="709"/>
        <w:jc w:val="both"/>
        <w:rPr>
          <w:rFonts w:ascii="Times New Roman" w:hAnsi="Times New Roman" w:cs="Times New Roman"/>
          <w:sz w:val="28"/>
          <w:szCs w:val="28"/>
          <w:lang w:val="x-none"/>
        </w:rPr>
      </w:pPr>
      <w:r>
        <w:rPr>
          <w:rFonts w:ascii="Times New Roman" w:hAnsi="Times New Roman" w:cs="Times New Roman"/>
          <w:sz w:val="28"/>
          <w:szCs w:val="28"/>
        </w:rPr>
        <w:t xml:space="preserve">Исследование проводилось в период прохождения педагогической практики на базе общеобразовательной школы </w:t>
      </w:r>
      <w:r w:rsidR="00710142" w:rsidRPr="00710142">
        <w:rPr>
          <w:rFonts w:ascii="Times New Roman" w:hAnsi="Times New Roman" w:cs="Times New Roman"/>
          <w:sz w:val="28"/>
          <w:szCs w:val="28"/>
        </w:rPr>
        <w:t>МБОУ «</w:t>
      </w:r>
      <w:proofErr w:type="spellStart"/>
      <w:r w:rsidR="00710142" w:rsidRPr="00710142">
        <w:rPr>
          <w:rFonts w:ascii="Times New Roman" w:hAnsi="Times New Roman" w:cs="Times New Roman"/>
          <w:sz w:val="28"/>
          <w:szCs w:val="28"/>
        </w:rPr>
        <w:t>Жеблахтинская</w:t>
      </w:r>
      <w:proofErr w:type="spellEnd"/>
      <w:r w:rsidR="00710142" w:rsidRPr="00710142">
        <w:rPr>
          <w:rFonts w:ascii="Times New Roman" w:hAnsi="Times New Roman" w:cs="Times New Roman"/>
          <w:sz w:val="28"/>
          <w:szCs w:val="28"/>
        </w:rPr>
        <w:t xml:space="preserve"> средняя общеобразовательная школа»</w:t>
      </w:r>
      <w:r w:rsidR="00710142">
        <w:rPr>
          <w:rFonts w:ascii="Times New Roman" w:hAnsi="Times New Roman" w:cs="Times New Roman"/>
          <w:sz w:val="28"/>
          <w:szCs w:val="28"/>
        </w:rPr>
        <w:t xml:space="preserve"> </w:t>
      </w:r>
      <w:r>
        <w:rPr>
          <w:rFonts w:ascii="Times New Roman" w:hAnsi="Times New Roman" w:cs="Times New Roman"/>
          <w:sz w:val="28"/>
          <w:szCs w:val="28"/>
        </w:rPr>
        <w:t>Ермаковского района» и пожарно-спасательной части ГПС Ермаковского района Красноярского края</w:t>
      </w:r>
      <w:r w:rsidR="004E3AAA">
        <w:rPr>
          <w:rFonts w:ascii="Times New Roman" w:hAnsi="Times New Roman" w:cs="Times New Roman"/>
          <w:sz w:val="28"/>
          <w:szCs w:val="28"/>
        </w:rPr>
        <w:t>.</w:t>
      </w:r>
    </w:p>
    <w:p w14:paraId="10AC6DCE" w14:textId="77777777" w:rsidR="006C0162" w:rsidRPr="00B929A2" w:rsidRDefault="00800F06" w:rsidP="006C0162">
      <w:pPr>
        <w:spacing w:after="0" w:line="360" w:lineRule="auto"/>
        <w:ind w:firstLine="709"/>
        <w:jc w:val="both"/>
        <w:rPr>
          <w:rFonts w:ascii="Times New Roman" w:hAnsi="Times New Roman" w:cs="Times New Roman"/>
          <w:sz w:val="28"/>
          <w:szCs w:val="28"/>
          <w:lang w:val="x-none"/>
        </w:rPr>
      </w:pPr>
      <w:r>
        <w:rPr>
          <w:rFonts w:ascii="Times New Roman" w:hAnsi="Times New Roman" w:cs="Times New Roman"/>
          <w:sz w:val="28"/>
          <w:szCs w:val="28"/>
        </w:rPr>
        <w:t xml:space="preserve"> </w:t>
      </w:r>
      <w:r w:rsidR="006C0162" w:rsidRPr="00B929A2">
        <w:rPr>
          <w:rFonts w:ascii="Times New Roman" w:hAnsi="Times New Roman" w:cs="Times New Roman"/>
          <w:sz w:val="28"/>
          <w:szCs w:val="28"/>
          <w:lang w:val="x-none"/>
        </w:rPr>
        <w:t xml:space="preserve">  </w:t>
      </w:r>
    </w:p>
    <w:p w14:paraId="41FD25D8" w14:textId="77777777" w:rsidR="00074860" w:rsidRDefault="00074860" w:rsidP="003679AF">
      <w:pPr>
        <w:rPr>
          <w:rFonts w:ascii="Times New Roman" w:hAnsi="Times New Roman" w:cs="Times New Roman"/>
          <w:sz w:val="28"/>
          <w:szCs w:val="28"/>
        </w:rPr>
      </w:pPr>
    </w:p>
    <w:p w14:paraId="7D316CAA" w14:textId="77777777" w:rsidR="004E3AAA" w:rsidRDefault="004E3AAA" w:rsidP="004E3AAA">
      <w:pPr>
        <w:pStyle w:val="1"/>
        <w:ind w:left="0" w:firstLine="709"/>
        <w:jc w:val="both"/>
        <w:rPr>
          <w:color w:val="auto"/>
        </w:rPr>
      </w:pPr>
      <w:r>
        <w:rPr>
          <w:color w:val="auto"/>
        </w:rPr>
        <w:lastRenderedPageBreak/>
        <w:t>Глава 1.  А</w:t>
      </w:r>
      <w:r w:rsidRPr="002206A2">
        <w:rPr>
          <w:color w:val="auto"/>
        </w:rPr>
        <w:t xml:space="preserve">нализ </w:t>
      </w:r>
      <w:r>
        <w:rPr>
          <w:color w:val="auto"/>
          <w:lang w:val="ru-RU"/>
        </w:rPr>
        <w:t xml:space="preserve">состояния </w:t>
      </w:r>
      <w:r w:rsidRPr="002206A2">
        <w:rPr>
          <w:color w:val="auto"/>
        </w:rPr>
        <w:t>противопожарной подготовк</w:t>
      </w:r>
      <w:r>
        <w:rPr>
          <w:color w:val="auto"/>
          <w:lang w:val="ru-RU"/>
        </w:rPr>
        <w:t>и</w:t>
      </w:r>
      <w:r w:rsidRPr="002206A2">
        <w:rPr>
          <w:color w:val="auto"/>
        </w:rPr>
        <w:t xml:space="preserve"> в общеобразовательных учреждениях</w:t>
      </w:r>
      <w:r>
        <w:rPr>
          <w:color w:val="auto"/>
          <w:lang w:val="ru-RU"/>
        </w:rPr>
        <w:t xml:space="preserve"> </w:t>
      </w:r>
    </w:p>
    <w:p w14:paraId="6C22B55C" w14:textId="77777777" w:rsidR="004E3AAA" w:rsidRPr="00F04F9D" w:rsidRDefault="004E3AAA" w:rsidP="004E3AAA">
      <w:pPr>
        <w:pStyle w:val="2"/>
        <w:numPr>
          <w:ilvl w:val="0"/>
          <w:numId w:val="0"/>
        </w:numPr>
        <w:ind w:firstLine="709"/>
        <w:jc w:val="both"/>
        <w:rPr>
          <w:i w:val="0"/>
          <w:lang w:val="ru-RU"/>
        </w:rPr>
      </w:pPr>
      <w:bookmarkStart w:id="0" w:name="__RefHeading__16_967531441"/>
      <w:bookmarkEnd w:id="0"/>
      <w:r>
        <w:rPr>
          <w:i w:val="0"/>
          <w:lang w:val="ru-RU"/>
        </w:rPr>
        <w:t xml:space="preserve">1.1. Основные направления </w:t>
      </w:r>
      <w:r w:rsidRPr="002206A2">
        <w:rPr>
          <w:i w:val="0"/>
        </w:rPr>
        <w:t xml:space="preserve">в решении проблемы снижения смертности и травматизма школьников от </w:t>
      </w:r>
      <w:r>
        <w:rPr>
          <w:i w:val="0"/>
          <w:lang w:val="ru-RU"/>
        </w:rPr>
        <w:t>пожарных опасностей</w:t>
      </w:r>
    </w:p>
    <w:p w14:paraId="0A947127" w14:textId="77777777" w:rsidR="004E3AAA" w:rsidRDefault="004E3AAA" w:rsidP="004E3AAA">
      <w:pPr>
        <w:shd w:val="clear" w:color="auto" w:fill="FFFFFF"/>
        <w:spacing w:line="211" w:lineRule="exact"/>
        <w:ind w:right="5"/>
        <w:jc w:val="both"/>
      </w:pPr>
    </w:p>
    <w:p w14:paraId="7BC599D7" w14:textId="77777777" w:rsidR="004E3AAA" w:rsidRDefault="004E3AAA" w:rsidP="004E3AA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В своей повседневной жизни школьники зачастую оказываются подверженными воздействию пламени и горячей воды. К числу термических повреждений относятся ожоги в результате пожаров, ожоги от прикосновения и обваривания. </w:t>
      </w:r>
    </w:p>
    <w:p w14:paraId="66ABC18B" w14:textId="77777777" w:rsidR="004E3AAA" w:rsidRDefault="004E3AAA" w:rsidP="004E3AA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Особенно уязвимы в отношении термических повреждений школьники среднего и младшего школьных возрастов. Они недостаточно осознают опасности и риски, связанные с пламенем, горячими жидкостями и поверхностями. Поскольку кожа у ребенка тоньше, а защитные рефлексы медленнее, чем у взрослого человека, ожоги от прикосновения могут быть глубокими и поэтому требовать длительного лечения.</w:t>
      </w:r>
    </w:p>
    <w:p w14:paraId="662CD5D3" w14:textId="77777777" w:rsidR="004E3AAA" w:rsidRDefault="004E3AAA" w:rsidP="004E3AA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Наиболее высокому риску попасть в стационар из-за термических повреждений подвергаются школьники от 6 до 14 лет. По мере взросления у детей уменьшается вероятность получения травмы от обычных бытовых предметов, но их больше интересует внешний мир за стенами своего дома, и это повышает вероятность попадания в серьезные пожары. В частности, у мальчиков старше 6 лет часто вызывает любопытство огонь, они экспериментируют со спичками, зажигалками или фейерверками. Значительное количество термических повреждений возникает в результате </w:t>
      </w:r>
      <w:proofErr w:type="spellStart"/>
      <w:r>
        <w:rPr>
          <w:rFonts w:ascii="Times New Roman" w:hAnsi="Times New Roman"/>
          <w:sz w:val="28"/>
          <w:szCs w:val="28"/>
        </w:rPr>
        <w:t>травмирования</w:t>
      </w:r>
      <w:proofErr w:type="spellEnd"/>
      <w:r>
        <w:rPr>
          <w:rFonts w:ascii="Times New Roman" w:hAnsi="Times New Roman"/>
          <w:sz w:val="28"/>
          <w:szCs w:val="28"/>
        </w:rPr>
        <w:t xml:space="preserve"> пламенем, что тоже связано с игрой со спичками, зажигалками или огнем, с использованием фейерверков. В термических повреждениях возрастные различия проявляются меньше, чем при других типах травм. </w:t>
      </w:r>
    </w:p>
    <w:p w14:paraId="6113E1CF" w14:textId="4F4F0911" w:rsidR="004E3AAA" w:rsidRDefault="004E3AAA" w:rsidP="004E3AA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Исследование детей младшего и среднего школьных возрастов</w:t>
      </w:r>
      <w:r w:rsidR="00736A0B">
        <w:rPr>
          <w:rFonts w:ascii="Times New Roman" w:hAnsi="Times New Roman"/>
          <w:sz w:val="28"/>
          <w:szCs w:val="28"/>
        </w:rPr>
        <w:t>,</w:t>
      </w:r>
      <w:r>
        <w:rPr>
          <w:rFonts w:ascii="Times New Roman" w:hAnsi="Times New Roman"/>
          <w:sz w:val="28"/>
          <w:szCs w:val="28"/>
        </w:rPr>
        <w:t xml:space="preserve"> поступавших в стационар по поводу ожоговых травм показывает, что соотношение таких травм у мальчиков и девочек одинаковы (</w:t>
      </w:r>
      <w:proofErr w:type="gramStart"/>
      <w:r>
        <w:rPr>
          <w:rFonts w:ascii="Times New Roman" w:hAnsi="Times New Roman"/>
          <w:sz w:val="28"/>
          <w:szCs w:val="28"/>
        </w:rPr>
        <w:t>0,98:1</w:t>
      </w:r>
      <w:proofErr w:type="gramEnd"/>
      <w:r>
        <w:rPr>
          <w:rFonts w:ascii="Times New Roman" w:hAnsi="Times New Roman"/>
          <w:sz w:val="28"/>
          <w:szCs w:val="28"/>
        </w:rPr>
        <w:t xml:space="preserve">,0). </w:t>
      </w:r>
      <w:r w:rsidR="00C165A0" w:rsidRPr="002A1115">
        <w:rPr>
          <w:rFonts w:ascii="Times New Roman" w:hAnsi="Times New Roman"/>
          <w:sz w:val="28"/>
          <w:szCs w:val="28"/>
        </w:rPr>
        <w:t xml:space="preserve">[30] </w:t>
      </w:r>
      <w:r>
        <w:rPr>
          <w:rFonts w:ascii="Times New Roman" w:hAnsi="Times New Roman"/>
          <w:sz w:val="28"/>
          <w:szCs w:val="28"/>
        </w:rPr>
        <w:lastRenderedPageBreak/>
        <w:t>Мальчики могут быть более подвержены риску ожогов от фейерверков, чем девочки, так как</w:t>
      </w:r>
      <w:r w:rsidR="0015276D">
        <w:rPr>
          <w:rFonts w:ascii="Times New Roman" w:hAnsi="Times New Roman"/>
          <w:sz w:val="28"/>
          <w:szCs w:val="28"/>
        </w:rPr>
        <w:t xml:space="preserve"> </w:t>
      </w:r>
      <w:r>
        <w:rPr>
          <w:rFonts w:ascii="Times New Roman" w:hAnsi="Times New Roman"/>
          <w:sz w:val="28"/>
          <w:szCs w:val="28"/>
        </w:rPr>
        <w:t xml:space="preserve">они более любознательны и склонны к рискованному поведению.  Девочки наиболее подвержены термическим ожогам от бытовых приборов и склонны к созданию пожароопасных ситуаций в быту. </w:t>
      </w:r>
    </w:p>
    <w:p w14:paraId="52CA9A17" w14:textId="77777777" w:rsidR="004E3AAA" w:rsidRDefault="004E3AAA" w:rsidP="004E3AA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Школьники склонны к созданию пожароопасных ситуаций в быту из-за нарушения правил эксплуатации бытовой техники.  Бытовые пожары чаще всего вызваны оборудованием для приготовления пищи и являются одними из самых распространенных. </w:t>
      </w:r>
    </w:p>
    <w:p w14:paraId="418640AB" w14:textId="109611F2" w:rsidR="004E3AAA" w:rsidRPr="002A1115" w:rsidRDefault="004E3AAA" w:rsidP="004E3AAA">
      <w:pPr>
        <w:pStyle w:val="Standard"/>
        <w:spacing w:line="360" w:lineRule="auto"/>
        <w:ind w:firstLine="690"/>
        <w:jc w:val="both"/>
        <w:rPr>
          <w:sz w:val="28"/>
          <w:szCs w:val="28"/>
          <w:lang w:val="ru-RU"/>
        </w:rPr>
      </w:pPr>
      <w:r w:rsidRPr="00736A0B">
        <w:rPr>
          <w:sz w:val="28"/>
          <w:szCs w:val="28"/>
          <w:lang w:val="ru-RU"/>
        </w:rPr>
        <w:t xml:space="preserve">Пожар </w:t>
      </w:r>
      <w:r w:rsidR="0015276D" w:rsidRPr="00736A0B">
        <w:rPr>
          <w:sz w:val="28"/>
          <w:szCs w:val="28"/>
          <w:lang w:val="ru-RU"/>
        </w:rPr>
        <w:t>-</w:t>
      </w:r>
      <w:r w:rsidRPr="00736A0B">
        <w:rPr>
          <w:sz w:val="28"/>
          <w:szCs w:val="28"/>
          <w:lang w:val="ru-RU"/>
        </w:rPr>
        <w:t xml:space="preserve"> это «неконтролируемое горение,</w:t>
      </w:r>
      <w:r w:rsidRPr="00736A0B">
        <w:rPr>
          <w:rFonts w:ascii="Arial" w:eastAsia="Times New Roman" w:hAnsi="Arial" w:cs="Arial"/>
          <w:color w:val="000000"/>
          <w:kern w:val="0"/>
          <w:sz w:val="20"/>
          <w:szCs w:val="20"/>
          <w:lang w:val="ru-RU" w:eastAsia="ru-RU" w:bidi="ar-SA"/>
        </w:rPr>
        <w:t xml:space="preserve"> </w:t>
      </w:r>
      <w:r w:rsidR="0015276D" w:rsidRPr="00736A0B">
        <w:rPr>
          <w:rFonts w:eastAsia="Times New Roman" w:cs="Times New Roman"/>
          <w:color w:val="000000"/>
          <w:kern w:val="0"/>
          <w:sz w:val="28"/>
          <w:szCs w:val="28"/>
          <w:lang w:val="ru-RU" w:eastAsia="ru-RU" w:bidi="ar-SA"/>
        </w:rPr>
        <w:t xml:space="preserve">наносящее </w:t>
      </w:r>
      <w:r w:rsidRPr="00736A0B">
        <w:rPr>
          <w:sz w:val="28"/>
          <w:szCs w:val="28"/>
          <w:lang w:val="ru-RU"/>
        </w:rPr>
        <w:t>материальный ущерб, вред жизни и здоровью граждан, и</w:t>
      </w:r>
      <w:r w:rsidR="00736A0B">
        <w:rPr>
          <w:sz w:val="28"/>
          <w:szCs w:val="28"/>
          <w:lang w:val="ru-RU"/>
        </w:rPr>
        <w:t xml:space="preserve">нтересам общества и </w:t>
      </w:r>
      <w:proofErr w:type="gramStart"/>
      <w:r w:rsidR="00736A0B">
        <w:rPr>
          <w:sz w:val="28"/>
          <w:szCs w:val="28"/>
          <w:lang w:val="ru-RU"/>
        </w:rPr>
        <w:t>государства,</w:t>
      </w:r>
      <w:r w:rsidR="0015276D" w:rsidRPr="00736A0B">
        <w:rPr>
          <w:sz w:val="28"/>
          <w:szCs w:val="28"/>
          <w:lang w:val="ru-RU"/>
        </w:rPr>
        <w:t xml:space="preserve"> </w:t>
      </w:r>
      <w:r w:rsidRPr="00736A0B">
        <w:rPr>
          <w:sz w:val="28"/>
          <w:szCs w:val="28"/>
          <w:lang w:val="ru-RU"/>
        </w:rPr>
        <w:t xml:space="preserve"> </w:t>
      </w:r>
      <w:r w:rsidR="0015276D" w:rsidRPr="00736A0B">
        <w:rPr>
          <w:sz w:val="28"/>
          <w:szCs w:val="28"/>
          <w:lang w:val="ru-RU"/>
        </w:rPr>
        <w:t xml:space="preserve"> </w:t>
      </w:r>
      <w:proofErr w:type="gramEnd"/>
      <w:r w:rsidR="0015276D" w:rsidRPr="00736A0B">
        <w:rPr>
          <w:sz w:val="28"/>
          <w:szCs w:val="28"/>
          <w:lang w:val="ru-RU"/>
        </w:rPr>
        <w:t>сопровождающееся</w:t>
      </w:r>
      <w:r w:rsidRPr="00736A0B">
        <w:rPr>
          <w:sz w:val="28"/>
          <w:szCs w:val="28"/>
          <w:lang w:val="ru-RU"/>
        </w:rPr>
        <w:t xml:space="preserve"> уничтожением м</w:t>
      </w:r>
      <w:r w:rsidR="0015276D" w:rsidRPr="00736A0B">
        <w:rPr>
          <w:sz w:val="28"/>
          <w:szCs w:val="28"/>
          <w:lang w:val="ru-RU"/>
        </w:rPr>
        <w:t>атериальных ценностей и создающее</w:t>
      </w:r>
      <w:r w:rsidRPr="00736A0B">
        <w:rPr>
          <w:sz w:val="28"/>
          <w:szCs w:val="28"/>
          <w:lang w:val="ru-RU"/>
        </w:rPr>
        <w:t xml:space="preserve"> опасность для жизней людей» [</w:t>
      </w:r>
      <w:r w:rsidR="00C165A0" w:rsidRPr="002A1115">
        <w:rPr>
          <w:sz w:val="28"/>
          <w:szCs w:val="28"/>
          <w:lang w:val="ru-RU"/>
        </w:rPr>
        <w:t>3</w:t>
      </w:r>
    </w:p>
    <w:p w14:paraId="566BB191" w14:textId="3F5D4899" w:rsidR="004E3AAA" w:rsidRPr="0034173E" w:rsidRDefault="004E3AAA" w:rsidP="004E3AAA">
      <w:pPr>
        <w:pStyle w:val="Standard"/>
        <w:spacing w:line="360" w:lineRule="auto"/>
        <w:ind w:firstLine="690"/>
        <w:jc w:val="both"/>
        <w:rPr>
          <w:sz w:val="28"/>
          <w:szCs w:val="28"/>
          <w:lang w:val="ru-RU"/>
        </w:rPr>
      </w:pPr>
      <w:r>
        <w:rPr>
          <w:sz w:val="28"/>
          <w:szCs w:val="28"/>
          <w:lang w:val="ru-RU"/>
        </w:rPr>
        <w:t>«З</w:t>
      </w:r>
      <w:r w:rsidRPr="0034173E">
        <w:rPr>
          <w:sz w:val="28"/>
          <w:szCs w:val="28"/>
          <w:lang w:val="ru-RU"/>
        </w:rPr>
        <w:t>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r>
        <w:rPr>
          <w:sz w:val="28"/>
          <w:szCs w:val="28"/>
          <w:lang w:val="ru-RU"/>
        </w:rPr>
        <w:t xml:space="preserve">» </w:t>
      </w:r>
      <w:r w:rsidRPr="00116EFD">
        <w:rPr>
          <w:sz w:val="28"/>
          <w:szCs w:val="28"/>
          <w:lang w:val="ru-RU"/>
        </w:rPr>
        <w:t>[</w:t>
      </w:r>
      <w:r w:rsidR="00C165A0" w:rsidRPr="002A1115">
        <w:rPr>
          <w:sz w:val="28"/>
          <w:szCs w:val="28"/>
          <w:lang w:val="ru-RU"/>
        </w:rPr>
        <w:t>3</w:t>
      </w:r>
      <w:r w:rsidRPr="00116EFD">
        <w:rPr>
          <w:sz w:val="28"/>
          <w:szCs w:val="28"/>
          <w:lang w:val="ru-RU"/>
        </w:rPr>
        <w:t>]</w:t>
      </w:r>
      <w:r>
        <w:rPr>
          <w:sz w:val="28"/>
          <w:szCs w:val="28"/>
        </w:rPr>
        <w:t>.</w:t>
      </w:r>
    </w:p>
    <w:p w14:paraId="7C87F285" w14:textId="19FB1737" w:rsidR="004E3AAA" w:rsidRPr="00736A0B" w:rsidRDefault="004E3AAA" w:rsidP="004E3AAA">
      <w:pPr>
        <w:pStyle w:val="Standard"/>
        <w:spacing w:line="360" w:lineRule="auto"/>
        <w:ind w:firstLine="709"/>
        <w:jc w:val="both"/>
        <w:rPr>
          <w:sz w:val="28"/>
          <w:szCs w:val="28"/>
          <w:lang w:val="ru-RU"/>
        </w:rPr>
      </w:pPr>
      <w:r w:rsidRPr="00736A0B">
        <w:rPr>
          <w:sz w:val="28"/>
          <w:szCs w:val="28"/>
          <w:lang w:val="ru-RU"/>
        </w:rPr>
        <w:t>Под горением понимается сложный физико-химический процесс преобразования горючих веществ и материалов в продукты сгорания, который сопровождается интенсивным выделением тепла, дыма, световым излучением, в основе которого лежат быстро текущие химические реакции окисления в атмосфере кислорода воздуха.</w:t>
      </w:r>
    </w:p>
    <w:p w14:paraId="066FD946" w14:textId="77777777" w:rsidR="004E3AAA" w:rsidRPr="00736A0B" w:rsidRDefault="004E3AAA" w:rsidP="004E3AAA">
      <w:pPr>
        <w:pStyle w:val="Standard"/>
        <w:spacing w:line="360" w:lineRule="auto"/>
        <w:ind w:firstLine="709"/>
        <w:jc w:val="both"/>
        <w:rPr>
          <w:sz w:val="28"/>
          <w:szCs w:val="28"/>
          <w:lang w:val="ru-RU"/>
        </w:rPr>
      </w:pPr>
      <w:r w:rsidRPr="00736A0B">
        <w:rPr>
          <w:sz w:val="28"/>
          <w:szCs w:val="28"/>
          <w:lang w:val="ru-RU"/>
        </w:rPr>
        <w:t>Особенностями горения на пожаре от других видов сгорания являются склонность к самопроизвольному распространению огня, сравнительно невысокая степень сгорания, интенсивное выделение дыма, содержащего продукты полного и неполного окисления.</w:t>
      </w:r>
    </w:p>
    <w:p w14:paraId="0BEEF6C6" w14:textId="39639D9C" w:rsidR="004E3AAA" w:rsidRPr="00736A0B" w:rsidRDefault="004E3AAA" w:rsidP="004E3AAA">
      <w:pPr>
        <w:pStyle w:val="Standard"/>
        <w:spacing w:line="360" w:lineRule="auto"/>
        <w:ind w:firstLine="709"/>
        <w:jc w:val="both"/>
        <w:rPr>
          <w:sz w:val="28"/>
          <w:szCs w:val="28"/>
          <w:lang w:val="ru-RU"/>
        </w:rPr>
      </w:pPr>
      <w:r w:rsidRPr="00736A0B">
        <w:rPr>
          <w:sz w:val="28"/>
          <w:szCs w:val="28"/>
          <w:lang w:val="ru-RU"/>
        </w:rPr>
        <w:t xml:space="preserve">Под зоной горения подразумевается часть пространства, в котором происходит подготовка горючих веществ к горению и их горение. Зона горения включает в себя объем паров и газов, ограниченных собственной зоной горения и поверхностью горящих веществ, с которой пары и газы </w:t>
      </w:r>
      <w:r w:rsidRPr="00736A0B">
        <w:rPr>
          <w:sz w:val="28"/>
          <w:szCs w:val="28"/>
          <w:lang w:val="ru-RU"/>
        </w:rPr>
        <w:lastRenderedPageBreak/>
        <w:t>поступают в объем зоны горения.</w:t>
      </w:r>
    </w:p>
    <w:p w14:paraId="697DC113" w14:textId="7E71A139" w:rsidR="004E3AAA" w:rsidRPr="0034173E" w:rsidRDefault="004E3AAA" w:rsidP="004E3AAA">
      <w:pPr>
        <w:pStyle w:val="Standard"/>
        <w:spacing w:line="360" w:lineRule="auto"/>
        <w:ind w:firstLine="690"/>
        <w:jc w:val="both"/>
        <w:rPr>
          <w:sz w:val="28"/>
          <w:szCs w:val="28"/>
          <w:lang w:val="ru-RU"/>
        </w:rPr>
      </w:pPr>
      <w:r>
        <w:rPr>
          <w:sz w:val="28"/>
          <w:szCs w:val="28"/>
          <w:lang w:val="ru-RU"/>
        </w:rPr>
        <w:t>«З</w:t>
      </w:r>
      <w:r w:rsidRPr="0034173E">
        <w:rPr>
          <w:sz w:val="28"/>
          <w:szCs w:val="28"/>
          <w:lang w:val="ru-RU"/>
        </w:rPr>
        <w:t>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r>
        <w:rPr>
          <w:sz w:val="28"/>
          <w:szCs w:val="28"/>
          <w:lang w:val="ru-RU"/>
        </w:rPr>
        <w:t xml:space="preserve">» </w:t>
      </w:r>
      <w:r w:rsidRPr="00116EFD">
        <w:rPr>
          <w:sz w:val="28"/>
          <w:szCs w:val="28"/>
          <w:lang w:val="ru-RU"/>
        </w:rPr>
        <w:t>[</w:t>
      </w:r>
      <w:r w:rsidR="00C165A0" w:rsidRPr="002A1115">
        <w:rPr>
          <w:sz w:val="28"/>
          <w:szCs w:val="28"/>
          <w:lang w:val="ru-RU"/>
        </w:rPr>
        <w:t>3</w:t>
      </w:r>
      <w:r w:rsidRPr="00116EFD">
        <w:rPr>
          <w:sz w:val="28"/>
          <w:szCs w:val="28"/>
          <w:lang w:val="ru-RU"/>
        </w:rPr>
        <w:t>]</w:t>
      </w:r>
      <w:r>
        <w:rPr>
          <w:sz w:val="28"/>
          <w:szCs w:val="28"/>
        </w:rPr>
        <w:t>.</w:t>
      </w:r>
    </w:p>
    <w:p w14:paraId="1864EA1E" w14:textId="7E8D8CB8" w:rsidR="004E3AAA" w:rsidRPr="00736A0B" w:rsidRDefault="004E3AAA" w:rsidP="004E3AAA">
      <w:pPr>
        <w:pStyle w:val="Standard"/>
        <w:spacing w:line="360" w:lineRule="auto"/>
        <w:ind w:firstLine="709"/>
        <w:jc w:val="both"/>
        <w:rPr>
          <w:sz w:val="28"/>
          <w:szCs w:val="28"/>
          <w:lang w:val="ru-RU"/>
        </w:rPr>
      </w:pPr>
      <w:r w:rsidRPr="00736A0B">
        <w:rPr>
          <w:sz w:val="28"/>
          <w:szCs w:val="28"/>
          <w:lang w:val="ru-RU"/>
        </w:rPr>
        <w:t>Зона теплового воздействия</w:t>
      </w:r>
      <w:r w:rsidR="00093900">
        <w:rPr>
          <w:sz w:val="28"/>
          <w:szCs w:val="28"/>
          <w:lang w:val="ru-RU"/>
        </w:rPr>
        <w:t xml:space="preserve"> -</w:t>
      </w:r>
      <w:r w:rsidRPr="00736A0B">
        <w:rPr>
          <w:sz w:val="28"/>
          <w:szCs w:val="28"/>
          <w:lang w:val="ru-RU"/>
        </w:rPr>
        <w:t xml:space="preserve"> это часть пространства, примыкающего к зоне горения, в котором тепловое воздействие приводит к изменению состояния материалов и конструкций и невозможно</w:t>
      </w:r>
      <w:r w:rsidR="00CA3A99">
        <w:rPr>
          <w:sz w:val="28"/>
          <w:szCs w:val="28"/>
          <w:lang w:val="ru-RU"/>
        </w:rPr>
        <w:t>с</w:t>
      </w:r>
      <w:r w:rsidRPr="00736A0B">
        <w:rPr>
          <w:sz w:val="28"/>
          <w:szCs w:val="28"/>
          <w:lang w:val="ru-RU"/>
        </w:rPr>
        <w:t>ти пребывание в нем людей без специальной тепловой защиты.</w:t>
      </w:r>
    </w:p>
    <w:p w14:paraId="7276502B" w14:textId="16973829" w:rsidR="004E3AAA" w:rsidRPr="00736A0B" w:rsidRDefault="004E3AAA" w:rsidP="004E3AAA">
      <w:pPr>
        <w:pStyle w:val="Standard"/>
        <w:spacing w:line="360" w:lineRule="auto"/>
        <w:ind w:firstLine="709"/>
        <w:jc w:val="both"/>
        <w:rPr>
          <w:sz w:val="28"/>
          <w:szCs w:val="28"/>
          <w:lang w:val="ru-RU"/>
        </w:rPr>
      </w:pPr>
      <w:r w:rsidRPr="00736A0B">
        <w:rPr>
          <w:sz w:val="28"/>
          <w:szCs w:val="28"/>
          <w:lang w:val="ru-RU"/>
        </w:rPr>
        <w:t xml:space="preserve">Пожары и взрывы являются самыми распространенными чрезвычайными событиями в современном индустриальном обществе. Наиболее часто, они происходят на </w:t>
      </w:r>
      <w:proofErr w:type="spellStart"/>
      <w:r w:rsidRPr="00736A0B">
        <w:rPr>
          <w:sz w:val="28"/>
          <w:szCs w:val="28"/>
          <w:lang w:val="ru-RU"/>
        </w:rPr>
        <w:t>пожаро</w:t>
      </w:r>
      <w:proofErr w:type="spellEnd"/>
      <w:r w:rsidRPr="00736A0B">
        <w:rPr>
          <w:sz w:val="28"/>
          <w:szCs w:val="28"/>
          <w:lang w:val="ru-RU"/>
        </w:rPr>
        <w:t>- и взрывоопасных объектах. Такими объектами являются промышленные предприятия, в производстве которых используются взрывчатые и легковоспламеняющиеся вещества, а также железнодорожный и трубопроводный транспорт.</w:t>
      </w:r>
    </w:p>
    <w:p w14:paraId="5F945EE1" w14:textId="1C7FEE8B" w:rsidR="008C0B27" w:rsidRDefault="004E3AAA" w:rsidP="004E3AAA">
      <w:pPr>
        <w:pStyle w:val="Standard"/>
        <w:spacing w:line="360" w:lineRule="auto"/>
        <w:ind w:firstLine="709"/>
        <w:jc w:val="both"/>
        <w:rPr>
          <w:sz w:val="28"/>
          <w:szCs w:val="28"/>
          <w:lang w:val="ru-RU"/>
        </w:rPr>
      </w:pPr>
      <w:r w:rsidRPr="00736A0B">
        <w:rPr>
          <w:sz w:val="28"/>
          <w:szCs w:val="28"/>
          <w:lang w:val="ru-RU"/>
        </w:rPr>
        <w:t>При изучении этих вопросов пожарной безопасности следует учитывать, что возникновение и течение пожаров «в чистом виде» - редкое явление. Так при пожарах на нефтяных и газовых месторождениях пламя может переброситься на резервуары с нефтью, компрессорные установки, жилые постройки и лесные массивы. Пожары возникают   достаточно часто и приводят к тяжелым последствиям. В связи с этим в нашей работе особое внимание уделяется вопросам совершенствования методики обучения безопасному поведению при пожаре.</w:t>
      </w:r>
      <w:r w:rsidR="008C0B27" w:rsidRPr="008C0B27">
        <w:t xml:space="preserve"> </w:t>
      </w:r>
    </w:p>
    <w:p w14:paraId="3FEE8891" w14:textId="6842F806" w:rsidR="004E3AAA" w:rsidRPr="002A1115" w:rsidRDefault="008C0B27" w:rsidP="004E3AAA">
      <w:pPr>
        <w:pStyle w:val="Standard"/>
        <w:spacing w:line="360" w:lineRule="auto"/>
        <w:ind w:firstLine="709"/>
        <w:jc w:val="both"/>
        <w:rPr>
          <w:sz w:val="28"/>
          <w:szCs w:val="28"/>
          <w:lang w:val="ru-RU"/>
        </w:rPr>
      </w:pPr>
      <w:r>
        <w:rPr>
          <w:sz w:val="28"/>
          <w:szCs w:val="28"/>
          <w:lang w:val="ru-RU"/>
        </w:rPr>
        <w:t>«</w:t>
      </w:r>
      <w:r w:rsidRPr="008C0B27">
        <w:rPr>
          <w:sz w:val="28"/>
          <w:szCs w:val="28"/>
          <w:lang w:val="ru-RU"/>
        </w:rPr>
        <w:t xml:space="preserve">Ежегодно в России возникает большое количество пожаров, при которых погибают, получают травмы и увечья не только взрослые, но и дети и подростки. При этом, как свидетельствует статистика, примерно каждый шестой пожар происходит по вине ребят. Рост числа и масштабов последствий чрезвычайных ситуаций, вызванных пожарами, особенно по причине шалости детей и неосторожного обращения с огнем, констатирует о </w:t>
      </w:r>
      <w:r w:rsidRPr="008C0B27">
        <w:rPr>
          <w:sz w:val="28"/>
          <w:szCs w:val="28"/>
          <w:lang w:val="ru-RU"/>
        </w:rPr>
        <w:lastRenderedPageBreak/>
        <w:t>необходимости повышения роли органов управления образованием субъектов Российской Федерации и образовательных учреждений по осуществлению мер пожарной безопасности, проведению противопожарной пропаганды и обучения детей и подростков мерам пожарной безопасности.</w:t>
      </w:r>
      <w:r>
        <w:rPr>
          <w:sz w:val="28"/>
          <w:szCs w:val="28"/>
          <w:lang w:val="ru-RU"/>
        </w:rPr>
        <w:t>»</w:t>
      </w:r>
      <w:r w:rsidR="00CA3A99">
        <w:rPr>
          <w:sz w:val="28"/>
          <w:szCs w:val="28"/>
          <w:lang w:val="ru-RU"/>
        </w:rPr>
        <w:t xml:space="preserve"> </w:t>
      </w:r>
      <w:r w:rsidR="00CA3A99" w:rsidRPr="002A1115">
        <w:rPr>
          <w:sz w:val="28"/>
          <w:szCs w:val="28"/>
          <w:lang w:val="ru-RU"/>
        </w:rPr>
        <w:t>[</w:t>
      </w:r>
      <w:r w:rsidR="00C165A0" w:rsidRPr="002A1115">
        <w:rPr>
          <w:sz w:val="28"/>
          <w:szCs w:val="28"/>
          <w:lang w:val="ru-RU"/>
        </w:rPr>
        <w:t>3</w:t>
      </w:r>
      <w:r w:rsidR="00CA3A99" w:rsidRPr="002A1115">
        <w:rPr>
          <w:sz w:val="28"/>
          <w:szCs w:val="28"/>
          <w:lang w:val="ru-RU"/>
        </w:rPr>
        <w:t>]</w:t>
      </w:r>
    </w:p>
    <w:p w14:paraId="3CFA01C3" w14:textId="4B6B5EDD" w:rsidR="004E3AAA" w:rsidRDefault="004E3AAA" w:rsidP="004E3AAA">
      <w:pPr>
        <w:pStyle w:val="11"/>
        <w:spacing w:line="36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Динамика гибели детей на пожарах (рис. 1) показывает, что несмотря на принимаемые меры по снижению смертности и травматизма, положительных сдвигов в этом направлении не наблюдается.</w:t>
      </w:r>
      <w:r w:rsidR="00924DE2">
        <w:rPr>
          <w:rFonts w:ascii="Times New Roman" w:hAnsi="Times New Roman" w:cs="Times New Roman"/>
          <w:sz w:val="28"/>
          <w:szCs w:val="28"/>
          <w:lang w:val="ru-RU" w:eastAsia="ru-RU"/>
        </w:rPr>
        <w:t xml:space="preserve"> </w:t>
      </w:r>
      <w:r w:rsidR="00924DE2" w:rsidRPr="002A1115">
        <w:rPr>
          <w:rFonts w:ascii="Times New Roman" w:hAnsi="Times New Roman" w:cs="Times New Roman"/>
          <w:sz w:val="28"/>
          <w:szCs w:val="28"/>
          <w:lang w:val="ru-RU"/>
        </w:rPr>
        <w:t>[3</w:t>
      </w:r>
      <w:r w:rsidR="00924DE2" w:rsidRPr="00924DE2">
        <w:rPr>
          <w:rFonts w:ascii="Times New Roman" w:hAnsi="Times New Roman" w:cs="Times New Roman"/>
          <w:sz w:val="28"/>
          <w:szCs w:val="28"/>
          <w:lang w:val="ru-RU"/>
        </w:rPr>
        <w:t>1</w:t>
      </w:r>
      <w:r w:rsidR="00924DE2" w:rsidRPr="002A1115">
        <w:rPr>
          <w:rFonts w:ascii="Times New Roman" w:hAnsi="Times New Roman" w:cs="Times New Roman"/>
          <w:sz w:val="28"/>
          <w:szCs w:val="28"/>
          <w:lang w:val="ru-RU"/>
        </w:rPr>
        <w:t>]</w:t>
      </w:r>
    </w:p>
    <w:p w14:paraId="5E225C92" w14:textId="77777777" w:rsidR="004E3AAA" w:rsidRDefault="004E3AAA" w:rsidP="004E3AAA">
      <w:pPr>
        <w:pStyle w:val="11"/>
        <w:spacing w:line="360" w:lineRule="auto"/>
        <w:ind w:firstLine="709"/>
        <w:jc w:val="both"/>
        <w:rPr>
          <w:rFonts w:ascii="Times New Roman" w:hAnsi="Times New Roman" w:cs="Times New Roman"/>
          <w:sz w:val="28"/>
          <w:szCs w:val="28"/>
          <w:lang w:val="ru-RU" w:eastAsia="ru-RU"/>
        </w:rPr>
      </w:pPr>
    </w:p>
    <w:p w14:paraId="674638DC" w14:textId="77777777" w:rsidR="004E3AAA" w:rsidRPr="005928FC" w:rsidRDefault="004E3AAA" w:rsidP="004E3AAA">
      <w:pPr>
        <w:pStyle w:val="11"/>
        <w:spacing w:line="360" w:lineRule="auto"/>
        <w:ind w:firstLine="709"/>
        <w:jc w:val="both"/>
        <w:rPr>
          <w:rFonts w:ascii="Times New Roman" w:hAnsi="Times New Roman" w:cs="Times New Roman"/>
          <w:sz w:val="28"/>
          <w:szCs w:val="28"/>
          <w:lang w:val="ru-RU" w:eastAsia="ru-RU"/>
        </w:rPr>
      </w:pPr>
    </w:p>
    <w:p w14:paraId="0C003860" w14:textId="77777777" w:rsidR="004E3AAA" w:rsidRDefault="004E3AAA" w:rsidP="004E3AAA">
      <w:pPr>
        <w:spacing w:after="0" w:line="360" w:lineRule="auto"/>
        <w:jc w:val="center"/>
        <w:rPr>
          <w:rFonts w:ascii="Times New Roman" w:hAnsi="Times New Roman" w:cs="Times New Roman"/>
          <w:noProof/>
          <w:sz w:val="28"/>
          <w:szCs w:val="28"/>
          <w:lang w:eastAsia="ru-RU"/>
        </w:rPr>
      </w:pPr>
      <w:r w:rsidRPr="002206A2">
        <w:rPr>
          <w:noProof/>
          <w:lang w:eastAsia="ru-RU"/>
        </w:rPr>
        <w:drawing>
          <wp:inline distT="0" distB="0" distL="0" distR="0" wp14:anchorId="039ABCD1" wp14:editId="624A5C0A">
            <wp:extent cx="5943600" cy="3124200"/>
            <wp:effectExtent l="0" t="0" r="0" b="0"/>
            <wp:docPr id="1" name="Рисунок 1" descr="http://kungur-krai.ru/uploads/posts/2014-12/1418627060_pismo-v-smi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kungur-krai.ru/uploads/posts/2014-12/1418627060_pismo-v-smi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24200"/>
                    </a:xfrm>
                    <a:prstGeom prst="rect">
                      <a:avLst/>
                    </a:prstGeom>
                    <a:noFill/>
                    <a:ln>
                      <a:noFill/>
                    </a:ln>
                  </pic:spPr>
                </pic:pic>
              </a:graphicData>
            </a:graphic>
          </wp:inline>
        </w:drawing>
      </w:r>
    </w:p>
    <w:p w14:paraId="57E9F6A8" w14:textId="77777777" w:rsidR="004E3AAA" w:rsidRPr="00C16C16" w:rsidRDefault="004E3AAA" w:rsidP="004E3AAA">
      <w:pPr>
        <w:spacing w:after="0" w:line="360" w:lineRule="auto"/>
        <w:ind w:firstLine="709"/>
        <w:jc w:val="both"/>
        <w:rPr>
          <w:rFonts w:ascii="Times New Roman" w:hAnsi="Times New Roman" w:cs="Times New Roman"/>
          <w:noProof/>
          <w:sz w:val="24"/>
          <w:szCs w:val="24"/>
          <w:lang w:eastAsia="ru-RU"/>
        </w:rPr>
      </w:pPr>
    </w:p>
    <w:p w14:paraId="45A87BF3" w14:textId="77777777" w:rsidR="004E3AAA" w:rsidRPr="008D5AF4" w:rsidRDefault="004E3AAA" w:rsidP="004E3AAA">
      <w:pPr>
        <w:spacing w:after="0" w:line="360" w:lineRule="auto"/>
        <w:ind w:firstLine="709"/>
        <w:jc w:val="center"/>
        <w:rPr>
          <w:rFonts w:ascii="Times New Roman" w:hAnsi="Times New Roman" w:cs="Times New Roman"/>
          <w:noProof/>
          <w:sz w:val="28"/>
          <w:szCs w:val="28"/>
          <w:lang w:eastAsia="ru-RU"/>
        </w:rPr>
      </w:pPr>
      <w:r w:rsidRPr="008D5AF4">
        <w:rPr>
          <w:rFonts w:ascii="Times New Roman" w:hAnsi="Times New Roman" w:cs="Times New Roman"/>
          <w:noProof/>
          <w:sz w:val="28"/>
          <w:szCs w:val="28"/>
          <w:lang w:eastAsia="ru-RU"/>
        </w:rPr>
        <w:t>Рис. 1. Динамика гибели детей  на пожарах</w:t>
      </w:r>
    </w:p>
    <w:p w14:paraId="50E2EA7B" w14:textId="77777777" w:rsidR="004E3AAA" w:rsidRDefault="004E3AAA" w:rsidP="004E3AAA">
      <w:pPr>
        <w:spacing w:after="0" w:line="360" w:lineRule="auto"/>
        <w:ind w:firstLine="709"/>
        <w:jc w:val="both"/>
        <w:rPr>
          <w:rFonts w:ascii="Times New Roman" w:hAnsi="Times New Roman"/>
          <w:sz w:val="28"/>
          <w:szCs w:val="28"/>
        </w:rPr>
      </w:pPr>
      <w:r>
        <w:rPr>
          <w:rFonts w:ascii="Times New Roman" w:hAnsi="Times New Roman"/>
          <w:sz w:val="28"/>
          <w:szCs w:val="28"/>
        </w:rPr>
        <w:t>Конвенция Организации Объединенных Наций (ООН) о правах ребенка, особое внимание требует уделить обеспечению права детей на здоровье и безопасную окружающую среду. Решение данной задачи предполагается посредством разработки и внедрения эффективной системы предупреждения возникновения опасных факторов. В резолюциях этой конвенции дети рассматриваются как особая незащищенная категория.</w:t>
      </w:r>
    </w:p>
    <w:p w14:paraId="2C4A5F47" w14:textId="5E564472" w:rsidR="004E3AAA" w:rsidRPr="00924DE2" w:rsidRDefault="004E3AAA" w:rsidP="004E3AA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Сокращение смертности путем предупреждения травматизма включено в перечень обязательных задач </w:t>
      </w:r>
      <w:r>
        <w:rPr>
          <w:rFonts w:ascii="Times New Roman" w:hAnsi="Times New Roman"/>
          <w:sz w:val="28"/>
          <w:szCs w:val="28"/>
          <w:lang w:val="en-US"/>
        </w:rPr>
        <w:t>II</w:t>
      </w:r>
      <w:r>
        <w:rPr>
          <w:rFonts w:ascii="Times New Roman" w:hAnsi="Times New Roman"/>
          <w:sz w:val="28"/>
          <w:szCs w:val="28"/>
        </w:rPr>
        <w:t xml:space="preserve"> Европейского плана действий «Окружающая среда и здоровье детей» (ЕОСЗД).</w:t>
      </w:r>
      <w:r w:rsidR="00924DE2">
        <w:rPr>
          <w:rFonts w:ascii="Times New Roman" w:hAnsi="Times New Roman"/>
          <w:sz w:val="28"/>
          <w:szCs w:val="28"/>
        </w:rPr>
        <w:t xml:space="preserve"> </w:t>
      </w:r>
      <w:r w:rsidR="00924DE2" w:rsidRPr="002A1115">
        <w:rPr>
          <w:rFonts w:ascii="Times New Roman" w:hAnsi="Times New Roman"/>
          <w:sz w:val="28"/>
          <w:szCs w:val="28"/>
        </w:rPr>
        <w:t>[</w:t>
      </w:r>
      <w:r w:rsidR="00797DEA">
        <w:rPr>
          <w:rFonts w:ascii="Times New Roman" w:hAnsi="Times New Roman"/>
          <w:sz w:val="28"/>
          <w:szCs w:val="28"/>
        </w:rPr>
        <w:t>32</w:t>
      </w:r>
      <w:r w:rsidR="00924DE2" w:rsidRPr="002A1115">
        <w:rPr>
          <w:rFonts w:ascii="Times New Roman" w:hAnsi="Times New Roman"/>
          <w:sz w:val="28"/>
          <w:szCs w:val="28"/>
        </w:rPr>
        <w:t>]</w:t>
      </w:r>
    </w:p>
    <w:p w14:paraId="3C360487" w14:textId="4DEE25A9" w:rsidR="004E3AAA" w:rsidRDefault="004E3AAA" w:rsidP="004E3AAA">
      <w:pPr>
        <w:spacing w:after="0" w:line="360" w:lineRule="auto"/>
        <w:ind w:firstLine="709"/>
        <w:jc w:val="both"/>
        <w:rPr>
          <w:rFonts w:ascii="Times New Roman" w:hAnsi="Times New Roman"/>
          <w:sz w:val="28"/>
          <w:szCs w:val="28"/>
        </w:rPr>
      </w:pPr>
      <w:r>
        <w:rPr>
          <w:rFonts w:ascii="Times New Roman" w:hAnsi="Times New Roman"/>
          <w:sz w:val="28"/>
          <w:szCs w:val="28"/>
        </w:rPr>
        <w:t>Европейская стратегия «Здоровье и развитие детей и подростков» определяет ряд задачи, решение которых обеспечит предупреждение непреднамеренного травматизма:</w:t>
      </w:r>
    </w:p>
    <w:p w14:paraId="7F5891CB" w14:textId="77777777" w:rsidR="004E3AAA" w:rsidRDefault="004E3AAA" w:rsidP="004E3AAA">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разработка профилактических мероприятий и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w:t>
      </w:r>
    </w:p>
    <w:p w14:paraId="03DE2863" w14:textId="77777777" w:rsidR="004E3AAA" w:rsidRDefault="004E3AAA" w:rsidP="004E3AAA">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совершенствование системы контроля соблюдения норм и правил безопасности, а также систем взаимодействия различных структур по вопросам безопасности; </w:t>
      </w:r>
    </w:p>
    <w:p w14:paraId="7CC01961" w14:textId="77777777" w:rsidR="004E3AAA" w:rsidRDefault="004E3AAA" w:rsidP="004E3AA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внедрение инновационных форм информирования и обучения населения. </w:t>
      </w:r>
    </w:p>
    <w:p w14:paraId="76F98401" w14:textId="77777777" w:rsidR="004E3AAA" w:rsidRDefault="004C68D1" w:rsidP="004E3AA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Педагогическая </w:t>
      </w:r>
      <w:r w:rsidR="004E3AAA">
        <w:rPr>
          <w:rFonts w:ascii="Times New Roman" w:hAnsi="Times New Roman"/>
          <w:sz w:val="28"/>
          <w:szCs w:val="28"/>
        </w:rPr>
        <w:t xml:space="preserve">деятельность по пропаганде и включение общественности в процесс обеспечения безопасности позволили предупредить множество трагедий. </w:t>
      </w:r>
    </w:p>
    <w:p w14:paraId="5D4A1060" w14:textId="77777777" w:rsidR="004E3AAA" w:rsidRDefault="0015276D" w:rsidP="004E3AAA">
      <w:pPr>
        <w:pStyle w:val="11"/>
        <w:spacing w:line="36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w:t>
      </w:r>
      <w:r w:rsidR="004E3AAA">
        <w:rPr>
          <w:rFonts w:ascii="Times New Roman" w:hAnsi="Times New Roman" w:cs="Times New Roman"/>
          <w:sz w:val="28"/>
          <w:szCs w:val="28"/>
          <w:lang w:val="ru-RU" w:eastAsia="ru-RU"/>
        </w:rPr>
        <w:t xml:space="preserve">татистические данные </w:t>
      </w:r>
      <w:r>
        <w:rPr>
          <w:rFonts w:ascii="Times New Roman" w:hAnsi="Times New Roman" w:cs="Times New Roman"/>
          <w:sz w:val="28"/>
          <w:szCs w:val="28"/>
          <w:lang w:val="ru-RU" w:eastAsia="ru-RU"/>
        </w:rPr>
        <w:t xml:space="preserve">о пожарах в Российской Федерации и их последствиях </w:t>
      </w:r>
      <w:r w:rsidR="004E3AAA">
        <w:rPr>
          <w:rFonts w:ascii="Times New Roman" w:hAnsi="Times New Roman" w:cs="Times New Roman"/>
          <w:sz w:val="28"/>
          <w:szCs w:val="28"/>
          <w:lang w:val="ru-RU" w:eastAsia="ru-RU"/>
        </w:rPr>
        <w:t>обусловили необходимость срочного принятия федеральных целевых программ по обеспечению пожарной безопасности в России:</w:t>
      </w:r>
    </w:p>
    <w:p w14:paraId="7D631002" w14:textId="21D9E869" w:rsidR="004E3AAA" w:rsidRPr="000966B8" w:rsidRDefault="004E3AAA" w:rsidP="004E3AAA">
      <w:pPr>
        <w:pStyle w:val="11"/>
        <w:spacing w:line="360" w:lineRule="auto"/>
        <w:ind w:firstLine="709"/>
        <w:jc w:val="both"/>
        <w:rPr>
          <w:rFonts w:ascii="Times New Roman" w:hAnsi="Times New Roman" w:cs="Times New Roman"/>
          <w:b/>
          <w:bCs/>
          <w:sz w:val="28"/>
          <w:szCs w:val="28"/>
          <w:shd w:val="clear" w:color="auto" w:fill="FFFFFF"/>
          <w:lang w:val="ru-RU"/>
        </w:rPr>
      </w:pPr>
      <w:r>
        <w:rPr>
          <w:rStyle w:val="apple-converted-space"/>
          <w:rFonts w:ascii="Arial" w:hAnsi="Arial" w:cs="Arial"/>
          <w:color w:val="000000"/>
          <w:shd w:val="clear" w:color="auto" w:fill="FFFFFF"/>
        </w:rPr>
        <w:t> </w:t>
      </w:r>
      <w:r w:rsidRPr="000966B8">
        <w:rPr>
          <w:rFonts w:ascii="Times New Roman" w:hAnsi="Times New Roman" w:cs="Times New Roman"/>
          <w:sz w:val="28"/>
          <w:szCs w:val="28"/>
          <w:shd w:val="clear" w:color="auto" w:fill="FFFFFF"/>
        </w:rPr>
        <w:t>программу Минобразования России на 2004-2007 годы "Безопасность</w:t>
      </w:r>
      <w:r w:rsidRPr="000966B8">
        <w:rPr>
          <w:rStyle w:val="apple-converted-space"/>
          <w:rFonts w:ascii="Times New Roman" w:hAnsi="Times New Roman" w:cs="Times New Roman"/>
          <w:sz w:val="28"/>
          <w:szCs w:val="28"/>
          <w:shd w:val="clear" w:color="auto" w:fill="FFFFFF"/>
        </w:rPr>
        <w:t> </w:t>
      </w:r>
      <w:bookmarkStart w:id="1" w:name="l214"/>
      <w:bookmarkEnd w:id="1"/>
      <w:r w:rsidRPr="000966B8">
        <w:rPr>
          <w:rFonts w:ascii="Times New Roman" w:hAnsi="Times New Roman" w:cs="Times New Roman"/>
          <w:sz w:val="28"/>
          <w:szCs w:val="28"/>
          <w:shd w:val="clear" w:color="auto" w:fill="FFFFFF"/>
        </w:rPr>
        <w:t>образовательного учреждения"</w:t>
      </w:r>
      <w:r w:rsidRPr="000966B8">
        <w:rPr>
          <w:rFonts w:ascii="Times New Roman" w:hAnsi="Times New Roman" w:cs="Times New Roman"/>
          <w:sz w:val="28"/>
          <w:szCs w:val="28"/>
          <w:lang w:val="ru-RU"/>
        </w:rPr>
        <w:t>, утвержденная приказом Минобразования РФ</w:t>
      </w:r>
      <w:r w:rsidRPr="000966B8">
        <w:rPr>
          <w:rFonts w:ascii="Times New Roman" w:hAnsi="Times New Roman" w:cs="Times New Roman"/>
          <w:b/>
          <w:bCs/>
          <w:sz w:val="28"/>
          <w:szCs w:val="28"/>
          <w:shd w:val="clear" w:color="auto" w:fill="FFFFFF"/>
        </w:rPr>
        <w:t xml:space="preserve"> </w:t>
      </w:r>
      <w:r w:rsidRPr="000966B8">
        <w:rPr>
          <w:rFonts w:ascii="Times New Roman" w:hAnsi="Times New Roman" w:cs="Times New Roman"/>
          <w:bCs/>
          <w:sz w:val="28"/>
          <w:szCs w:val="28"/>
          <w:shd w:val="clear" w:color="auto" w:fill="FFFFFF"/>
        </w:rPr>
        <w:t>от 12 января 2004 г. N 31</w:t>
      </w:r>
      <w:r w:rsidRPr="000966B8">
        <w:rPr>
          <w:rFonts w:ascii="Times New Roman" w:hAnsi="Times New Roman" w:cs="Times New Roman"/>
          <w:bCs/>
          <w:sz w:val="28"/>
          <w:szCs w:val="28"/>
          <w:shd w:val="clear" w:color="auto" w:fill="FFFFFF"/>
          <w:lang w:val="ru-RU"/>
        </w:rPr>
        <w:t>;</w:t>
      </w:r>
      <w:r w:rsidR="00797DEA">
        <w:rPr>
          <w:rFonts w:ascii="Times New Roman" w:hAnsi="Times New Roman" w:cs="Times New Roman"/>
          <w:bCs/>
          <w:sz w:val="28"/>
          <w:szCs w:val="28"/>
          <w:shd w:val="clear" w:color="auto" w:fill="FFFFFF"/>
          <w:lang w:val="ru-RU"/>
        </w:rPr>
        <w:t xml:space="preserve"> </w:t>
      </w:r>
      <w:r w:rsidR="00797DEA" w:rsidRPr="002A1115">
        <w:rPr>
          <w:rFonts w:ascii="Times New Roman" w:hAnsi="Times New Roman"/>
          <w:sz w:val="28"/>
          <w:szCs w:val="28"/>
          <w:lang w:val="ru-RU"/>
        </w:rPr>
        <w:t>[</w:t>
      </w:r>
      <w:r w:rsidR="00797DEA">
        <w:rPr>
          <w:rFonts w:ascii="Times New Roman" w:hAnsi="Times New Roman"/>
          <w:sz w:val="28"/>
          <w:szCs w:val="28"/>
          <w:lang w:val="ru-RU"/>
        </w:rPr>
        <w:t>10</w:t>
      </w:r>
      <w:r w:rsidR="00797DEA" w:rsidRPr="002A1115">
        <w:rPr>
          <w:rFonts w:ascii="Times New Roman" w:hAnsi="Times New Roman"/>
          <w:sz w:val="28"/>
          <w:szCs w:val="28"/>
          <w:lang w:val="ru-RU"/>
        </w:rPr>
        <w:t>]</w:t>
      </w:r>
    </w:p>
    <w:p w14:paraId="5C6A1476" w14:textId="35231C48" w:rsidR="004E3AAA" w:rsidRPr="000966B8" w:rsidRDefault="004E3AAA" w:rsidP="004E3AAA">
      <w:pPr>
        <w:autoSpaceDE w:val="0"/>
        <w:autoSpaceDN w:val="0"/>
        <w:adjustRightInd w:val="0"/>
        <w:spacing w:line="360" w:lineRule="auto"/>
        <w:ind w:firstLine="709"/>
        <w:jc w:val="both"/>
        <w:rPr>
          <w:rFonts w:ascii="Times New Roman" w:hAnsi="Times New Roman" w:cs="Times New Roman"/>
          <w:spacing w:val="2"/>
          <w:sz w:val="28"/>
          <w:szCs w:val="28"/>
          <w:shd w:val="clear" w:color="auto" w:fill="FFFFFF"/>
        </w:rPr>
      </w:pPr>
      <w:r w:rsidRPr="000966B8">
        <w:rPr>
          <w:rFonts w:ascii="Times New Roman" w:hAnsi="Times New Roman" w:cs="Times New Roman"/>
          <w:spacing w:val="2"/>
          <w:sz w:val="28"/>
          <w:szCs w:val="28"/>
          <w:shd w:val="clear" w:color="auto" w:fill="FFFFFF"/>
        </w:rPr>
        <w:t>федеральную целевую программу «Пожарная безопасность в Российской Федерации на период до 2012 года», утвержденную постановлением Правительства РФ от 29 декабря 2007 г. N 972);</w:t>
      </w:r>
      <w:r w:rsidR="00797DEA" w:rsidRPr="002A1115">
        <w:rPr>
          <w:rFonts w:ascii="Times New Roman" w:hAnsi="Times New Roman"/>
          <w:sz w:val="28"/>
          <w:szCs w:val="28"/>
        </w:rPr>
        <w:t xml:space="preserve"> [</w:t>
      </w:r>
      <w:r w:rsidR="00797DEA">
        <w:rPr>
          <w:rFonts w:ascii="Times New Roman" w:hAnsi="Times New Roman"/>
          <w:sz w:val="28"/>
          <w:szCs w:val="28"/>
        </w:rPr>
        <w:t>7</w:t>
      </w:r>
      <w:r w:rsidR="00797DEA" w:rsidRPr="002A1115">
        <w:rPr>
          <w:rFonts w:ascii="Times New Roman" w:hAnsi="Times New Roman"/>
          <w:sz w:val="28"/>
          <w:szCs w:val="28"/>
        </w:rPr>
        <w:t>]</w:t>
      </w:r>
    </w:p>
    <w:p w14:paraId="6C9FD6E5" w14:textId="17E359E3" w:rsidR="004E3AAA" w:rsidRPr="000966B8" w:rsidRDefault="004E3AAA" w:rsidP="004E3AAA">
      <w:pPr>
        <w:autoSpaceDE w:val="0"/>
        <w:autoSpaceDN w:val="0"/>
        <w:adjustRightInd w:val="0"/>
        <w:spacing w:line="360" w:lineRule="auto"/>
        <w:ind w:firstLine="709"/>
        <w:jc w:val="both"/>
        <w:rPr>
          <w:rFonts w:ascii="Times New Roman" w:hAnsi="Times New Roman" w:cs="Times New Roman"/>
          <w:spacing w:val="2"/>
          <w:sz w:val="28"/>
          <w:szCs w:val="28"/>
          <w:shd w:val="clear" w:color="auto" w:fill="FFFFFF"/>
        </w:rPr>
      </w:pPr>
      <w:r w:rsidRPr="000966B8">
        <w:rPr>
          <w:rFonts w:ascii="Times New Roman" w:hAnsi="Times New Roman" w:cs="Times New Roman"/>
          <w:spacing w:val="2"/>
          <w:sz w:val="28"/>
          <w:szCs w:val="28"/>
          <w:shd w:val="clear" w:color="auto" w:fill="FFFFFF"/>
        </w:rPr>
        <w:t>федеральную целевую программу «Пожарная безопасность в Российской Федерации на период до 2017 года» (утвержден</w:t>
      </w:r>
      <w:r>
        <w:rPr>
          <w:rFonts w:ascii="Times New Roman" w:hAnsi="Times New Roman" w:cs="Times New Roman"/>
          <w:spacing w:val="2"/>
          <w:sz w:val="28"/>
          <w:szCs w:val="28"/>
          <w:shd w:val="clear" w:color="auto" w:fill="FFFFFF"/>
        </w:rPr>
        <w:t>ную</w:t>
      </w:r>
      <w:r w:rsidRPr="000966B8">
        <w:rPr>
          <w:rFonts w:ascii="Times New Roman" w:hAnsi="Times New Roman" w:cs="Times New Roman"/>
          <w:spacing w:val="2"/>
          <w:sz w:val="28"/>
          <w:szCs w:val="28"/>
          <w:shd w:val="clear" w:color="auto" w:fill="FFFFFF"/>
        </w:rPr>
        <w:t xml:space="preserve"> постановлением Правительства РФ от 30 декабря 2012 г. № 1481).</w:t>
      </w:r>
      <w:r w:rsidR="00797DEA" w:rsidRPr="002A1115">
        <w:rPr>
          <w:rFonts w:ascii="Times New Roman" w:hAnsi="Times New Roman"/>
          <w:sz w:val="28"/>
          <w:szCs w:val="28"/>
        </w:rPr>
        <w:t xml:space="preserve"> [</w:t>
      </w:r>
      <w:r w:rsidR="00797DEA">
        <w:rPr>
          <w:rFonts w:ascii="Times New Roman" w:hAnsi="Times New Roman"/>
          <w:sz w:val="28"/>
          <w:szCs w:val="28"/>
        </w:rPr>
        <w:t>8</w:t>
      </w:r>
      <w:r w:rsidR="00797DEA" w:rsidRPr="002A1115">
        <w:rPr>
          <w:rFonts w:ascii="Times New Roman" w:hAnsi="Times New Roman"/>
          <w:sz w:val="28"/>
          <w:szCs w:val="28"/>
        </w:rPr>
        <w:t>]</w:t>
      </w:r>
    </w:p>
    <w:p w14:paraId="4B03FBD6" w14:textId="77777777" w:rsidR="004E3AAA" w:rsidRPr="000966B8" w:rsidRDefault="004E3AAA" w:rsidP="004E3AAA">
      <w:pPr>
        <w:autoSpaceDE w:val="0"/>
        <w:autoSpaceDN w:val="0"/>
        <w:adjustRightInd w:val="0"/>
        <w:spacing w:line="360" w:lineRule="auto"/>
        <w:ind w:firstLine="709"/>
        <w:jc w:val="both"/>
        <w:rPr>
          <w:rFonts w:ascii="Times New Roman" w:hAnsi="Times New Roman" w:cs="Times New Roman"/>
          <w:spacing w:val="2"/>
          <w:sz w:val="28"/>
          <w:szCs w:val="28"/>
          <w:shd w:val="clear" w:color="auto" w:fill="FFFFFF"/>
        </w:rPr>
      </w:pPr>
      <w:r w:rsidRPr="000966B8">
        <w:rPr>
          <w:rFonts w:ascii="Times New Roman" w:hAnsi="Times New Roman" w:cs="Times New Roman"/>
          <w:spacing w:val="2"/>
          <w:sz w:val="28"/>
          <w:szCs w:val="28"/>
          <w:shd w:val="clear" w:color="auto" w:fill="FFFFFF"/>
        </w:rPr>
        <w:lastRenderedPageBreak/>
        <w:t>В программах большое внимание уделено вопросам повышения пожарной безопасности в Российской Федерации.</w:t>
      </w:r>
    </w:p>
    <w:p w14:paraId="72E12944" w14:textId="77777777" w:rsidR="004E3AAA" w:rsidRPr="000966B8" w:rsidRDefault="004E3AAA" w:rsidP="004E3AAA">
      <w:pPr>
        <w:autoSpaceDE w:val="0"/>
        <w:autoSpaceDN w:val="0"/>
        <w:adjustRightInd w:val="0"/>
        <w:spacing w:line="360" w:lineRule="auto"/>
        <w:ind w:firstLine="709"/>
        <w:jc w:val="both"/>
        <w:rPr>
          <w:rFonts w:ascii="Times New Roman" w:hAnsi="Times New Roman" w:cs="Times New Roman"/>
          <w:spacing w:val="2"/>
          <w:sz w:val="28"/>
          <w:szCs w:val="28"/>
          <w:shd w:val="clear" w:color="auto" w:fill="FFFFFF"/>
        </w:rPr>
      </w:pPr>
      <w:r w:rsidRPr="000966B8">
        <w:rPr>
          <w:rFonts w:ascii="Times New Roman" w:hAnsi="Times New Roman" w:cs="Times New Roman"/>
          <w:spacing w:val="2"/>
          <w:sz w:val="28"/>
          <w:szCs w:val="28"/>
          <w:shd w:val="clear" w:color="auto" w:fill="FFFFFF"/>
        </w:rPr>
        <w:t>Таким образом, задача эффективного развития системы пожарной безопасности, заключающаяся в создании необходимой базовой инфраструктуры, достигнута и имеется устойчивая тенденция к снижению пожарных рисков, что оказывает положительное влияние на развитие отраслей экономики и показатели социально-экономического развития Российской Федерации.</w:t>
      </w:r>
    </w:p>
    <w:p w14:paraId="42F8FE74" w14:textId="257F0CE2" w:rsidR="004E3AAA" w:rsidRDefault="004E3AAA" w:rsidP="004E3AAA">
      <w:pPr>
        <w:autoSpaceDE w:val="0"/>
        <w:autoSpaceDN w:val="0"/>
        <w:adjustRightInd w:val="0"/>
        <w:spacing w:line="360" w:lineRule="auto"/>
        <w:ind w:firstLine="709"/>
        <w:jc w:val="both"/>
        <w:rPr>
          <w:rFonts w:ascii="Times New Roman" w:hAnsi="Times New Roman" w:cs="Times New Roman"/>
          <w:spacing w:val="2"/>
          <w:sz w:val="28"/>
          <w:szCs w:val="28"/>
          <w:shd w:val="clear" w:color="auto" w:fill="FFFFFF"/>
        </w:rPr>
      </w:pPr>
      <w:r w:rsidRPr="000966B8">
        <w:rPr>
          <w:rFonts w:ascii="Times New Roman" w:hAnsi="Times New Roman" w:cs="Times New Roman"/>
          <w:spacing w:val="2"/>
          <w:sz w:val="28"/>
          <w:szCs w:val="28"/>
          <w:shd w:val="clear" w:color="auto" w:fill="FFFFFF"/>
        </w:rPr>
        <w:t xml:space="preserve">Однако, несмотря на достигнутые успехи в области обеспечения пожарной безопасности в сравнении со странами мирового сообщества в </w:t>
      </w:r>
      <w:r>
        <w:rPr>
          <w:rFonts w:ascii="Times New Roman" w:hAnsi="Times New Roman" w:cs="Times New Roman"/>
          <w:spacing w:val="2"/>
          <w:sz w:val="28"/>
          <w:szCs w:val="28"/>
          <w:shd w:val="clear" w:color="auto" w:fill="FFFFFF"/>
        </w:rPr>
        <w:t xml:space="preserve"> </w:t>
      </w:r>
      <w:r w:rsidRPr="000966B8">
        <w:rPr>
          <w:rFonts w:ascii="Times New Roman" w:hAnsi="Times New Roman" w:cs="Times New Roman"/>
          <w:spacing w:val="2"/>
          <w:sz w:val="28"/>
          <w:szCs w:val="28"/>
          <w:shd w:val="clear" w:color="auto" w:fill="FFFFFF"/>
        </w:rPr>
        <w:t xml:space="preserve"> пожарный риск</w:t>
      </w:r>
      <w:r>
        <w:rPr>
          <w:rFonts w:ascii="Times New Roman" w:hAnsi="Times New Roman" w:cs="Times New Roman"/>
          <w:spacing w:val="2"/>
          <w:sz w:val="28"/>
          <w:szCs w:val="28"/>
          <w:shd w:val="clear" w:color="auto" w:fill="FFFFFF"/>
        </w:rPr>
        <w:t xml:space="preserve"> в России </w:t>
      </w:r>
      <w:r w:rsidRPr="000966B8">
        <w:rPr>
          <w:rFonts w:ascii="Times New Roman" w:hAnsi="Times New Roman" w:cs="Times New Roman"/>
          <w:spacing w:val="2"/>
          <w:sz w:val="28"/>
          <w:szCs w:val="28"/>
          <w:shd w:val="clear" w:color="auto" w:fill="FFFFFF"/>
        </w:rPr>
        <w:t xml:space="preserve">продолжает оставаться </w:t>
      </w:r>
      <w:r>
        <w:rPr>
          <w:rFonts w:ascii="Times New Roman" w:hAnsi="Times New Roman" w:cs="Times New Roman"/>
          <w:spacing w:val="2"/>
          <w:sz w:val="28"/>
          <w:szCs w:val="28"/>
          <w:shd w:val="clear" w:color="auto" w:fill="FFFFFF"/>
        </w:rPr>
        <w:t>самым</w:t>
      </w:r>
      <w:r w:rsidRPr="000966B8">
        <w:rPr>
          <w:rFonts w:ascii="Times New Roman" w:hAnsi="Times New Roman" w:cs="Times New Roman"/>
          <w:spacing w:val="2"/>
          <w:sz w:val="28"/>
          <w:szCs w:val="28"/>
          <w:shd w:val="clear" w:color="auto" w:fill="FFFFFF"/>
        </w:rPr>
        <w:t xml:space="preserve"> высоким</w:t>
      </w:r>
      <w:r>
        <w:rPr>
          <w:rFonts w:ascii="Times New Roman" w:hAnsi="Times New Roman" w:cs="Times New Roman"/>
          <w:spacing w:val="2"/>
          <w:sz w:val="28"/>
          <w:szCs w:val="28"/>
          <w:shd w:val="clear" w:color="auto" w:fill="FFFFFF"/>
        </w:rPr>
        <w:t xml:space="preserve"> (табл. </w:t>
      </w:r>
      <w:r w:rsidR="0015276D">
        <w:rPr>
          <w:rFonts w:ascii="Times New Roman" w:hAnsi="Times New Roman" w:cs="Times New Roman"/>
          <w:spacing w:val="2"/>
          <w:sz w:val="28"/>
          <w:szCs w:val="28"/>
          <w:shd w:val="clear" w:color="auto" w:fill="FFFFFF"/>
        </w:rPr>
        <w:t>1</w:t>
      </w:r>
      <w:r>
        <w:rPr>
          <w:rFonts w:ascii="Times New Roman" w:hAnsi="Times New Roman" w:cs="Times New Roman"/>
          <w:spacing w:val="2"/>
          <w:sz w:val="28"/>
          <w:szCs w:val="28"/>
          <w:shd w:val="clear" w:color="auto" w:fill="FFFFFF"/>
        </w:rPr>
        <w:t>.</w:t>
      </w:r>
      <w:r w:rsidR="00DC351F">
        <w:rPr>
          <w:rFonts w:ascii="Times New Roman" w:hAnsi="Times New Roman" w:cs="Times New Roman"/>
          <w:spacing w:val="2"/>
          <w:sz w:val="28"/>
          <w:szCs w:val="28"/>
          <w:shd w:val="clear" w:color="auto" w:fill="FFFFFF"/>
        </w:rPr>
        <w:t>)</w:t>
      </w:r>
      <w:r w:rsidR="00797DEA" w:rsidRPr="00797DEA">
        <w:rPr>
          <w:rFonts w:ascii="Times New Roman" w:hAnsi="Times New Roman"/>
          <w:sz w:val="28"/>
          <w:szCs w:val="28"/>
          <w:lang w:val="en-GB"/>
        </w:rPr>
        <w:t xml:space="preserve"> </w:t>
      </w:r>
      <w:r w:rsidR="00797DEA">
        <w:rPr>
          <w:rFonts w:ascii="Times New Roman" w:hAnsi="Times New Roman"/>
          <w:sz w:val="28"/>
          <w:szCs w:val="28"/>
          <w:lang w:val="en-GB"/>
        </w:rPr>
        <w:t>[</w:t>
      </w:r>
      <w:r w:rsidR="00797DEA">
        <w:rPr>
          <w:rFonts w:ascii="Times New Roman" w:hAnsi="Times New Roman"/>
          <w:sz w:val="28"/>
          <w:szCs w:val="28"/>
        </w:rPr>
        <w:t>32</w:t>
      </w:r>
      <w:r w:rsidR="00797DEA">
        <w:rPr>
          <w:rFonts w:ascii="Times New Roman" w:hAnsi="Times New Roman"/>
          <w:sz w:val="28"/>
          <w:szCs w:val="28"/>
          <w:lang w:val="en-GB"/>
        </w:rPr>
        <w:t>]</w:t>
      </w:r>
    </w:p>
    <w:p w14:paraId="65467F94" w14:textId="77777777" w:rsidR="004E3AAA" w:rsidRPr="00B000E0" w:rsidRDefault="004E3AAA" w:rsidP="004E3AAA">
      <w:pPr>
        <w:autoSpaceDE w:val="0"/>
        <w:autoSpaceDN w:val="0"/>
        <w:adjustRightInd w:val="0"/>
        <w:spacing w:line="360" w:lineRule="auto"/>
        <w:ind w:firstLine="709"/>
        <w:jc w:val="right"/>
        <w:rPr>
          <w:rFonts w:ascii="Times New Roman" w:hAnsi="Times New Roman" w:cs="Times New Roman"/>
          <w:b/>
          <w:spacing w:val="2"/>
          <w:sz w:val="28"/>
          <w:szCs w:val="28"/>
          <w:shd w:val="clear" w:color="auto" w:fill="FFFFFF"/>
        </w:rPr>
      </w:pPr>
      <w:r w:rsidRPr="00B000E0">
        <w:rPr>
          <w:rFonts w:ascii="Times New Roman" w:hAnsi="Times New Roman" w:cs="Times New Roman"/>
          <w:b/>
          <w:spacing w:val="2"/>
          <w:sz w:val="28"/>
          <w:szCs w:val="28"/>
          <w:shd w:val="clear" w:color="auto" w:fill="FFFFFF"/>
        </w:rPr>
        <w:t xml:space="preserve">Таблица </w:t>
      </w:r>
      <w:r w:rsidR="0015276D">
        <w:rPr>
          <w:rFonts w:ascii="Times New Roman" w:hAnsi="Times New Roman" w:cs="Times New Roman"/>
          <w:b/>
          <w:spacing w:val="2"/>
          <w:sz w:val="28"/>
          <w:szCs w:val="28"/>
          <w:shd w:val="clear" w:color="auto" w:fill="FFFFFF"/>
        </w:rPr>
        <w:t>1</w:t>
      </w:r>
    </w:p>
    <w:p w14:paraId="5C994FFE" w14:textId="77777777" w:rsidR="004E3AAA" w:rsidRPr="00B000E0" w:rsidRDefault="004E3AAA" w:rsidP="004E3AAA">
      <w:pPr>
        <w:autoSpaceDE w:val="0"/>
        <w:autoSpaceDN w:val="0"/>
        <w:adjustRightInd w:val="0"/>
        <w:spacing w:line="360" w:lineRule="auto"/>
        <w:ind w:firstLine="709"/>
        <w:jc w:val="center"/>
        <w:rPr>
          <w:rFonts w:ascii="Times New Roman" w:hAnsi="Times New Roman" w:cs="Times New Roman"/>
          <w:b/>
          <w:spacing w:val="2"/>
          <w:sz w:val="28"/>
          <w:szCs w:val="28"/>
          <w:shd w:val="clear" w:color="auto" w:fill="FFFFFF"/>
        </w:rPr>
      </w:pPr>
      <w:r w:rsidRPr="00B000E0">
        <w:rPr>
          <w:rFonts w:ascii="Times New Roman" w:hAnsi="Times New Roman" w:cs="Times New Roman"/>
          <w:b/>
          <w:spacing w:val="2"/>
          <w:sz w:val="28"/>
          <w:szCs w:val="28"/>
          <w:shd w:val="clear" w:color="auto" w:fill="FFFFFF"/>
        </w:rPr>
        <w:t>Сравнительная характеристика индивидуального пожарного риска в некоторых странах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E3AAA" w:rsidRPr="001B32D4" w14:paraId="1DF57DD0" w14:textId="77777777" w:rsidTr="005F036A">
        <w:tc>
          <w:tcPr>
            <w:tcW w:w="4785" w:type="dxa"/>
            <w:shd w:val="clear" w:color="auto" w:fill="auto"/>
          </w:tcPr>
          <w:p w14:paraId="009EAD73" w14:textId="77777777" w:rsidR="004E3AAA" w:rsidRPr="001B32D4" w:rsidRDefault="004E3AAA" w:rsidP="005F036A">
            <w:pPr>
              <w:autoSpaceDE w:val="0"/>
              <w:autoSpaceDN w:val="0"/>
              <w:adjustRightInd w:val="0"/>
              <w:spacing w:line="360" w:lineRule="auto"/>
              <w:ind w:left="-142"/>
              <w:jc w:val="center"/>
              <w:rPr>
                <w:rFonts w:ascii="Times New Roman" w:hAnsi="Times New Roman" w:cs="Times New Roman"/>
                <w:spacing w:val="2"/>
                <w:sz w:val="28"/>
                <w:szCs w:val="28"/>
                <w:shd w:val="clear" w:color="auto" w:fill="FFFFFF"/>
              </w:rPr>
            </w:pPr>
            <w:r w:rsidRPr="001B32D4">
              <w:rPr>
                <w:rFonts w:ascii="Times New Roman" w:hAnsi="Times New Roman" w:cs="Times New Roman"/>
                <w:spacing w:val="2"/>
                <w:sz w:val="28"/>
                <w:szCs w:val="28"/>
                <w:shd w:val="clear" w:color="auto" w:fill="FFFFFF"/>
              </w:rPr>
              <w:t>Страна</w:t>
            </w:r>
          </w:p>
        </w:tc>
        <w:tc>
          <w:tcPr>
            <w:tcW w:w="4786" w:type="dxa"/>
            <w:shd w:val="clear" w:color="auto" w:fill="auto"/>
          </w:tcPr>
          <w:p w14:paraId="6270D703" w14:textId="77777777" w:rsidR="004E3AAA" w:rsidRPr="001B32D4" w:rsidRDefault="004E3AAA" w:rsidP="005F036A">
            <w:pPr>
              <w:autoSpaceDE w:val="0"/>
              <w:autoSpaceDN w:val="0"/>
              <w:adjustRightInd w:val="0"/>
              <w:spacing w:line="360" w:lineRule="auto"/>
              <w:ind w:left="-142"/>
              <w:jc w:val="center"/>
              <w:rPr>
                <w:rFonts w:ascii="Times New Roman" w:hAnsi="Times New Roman" w:cs="Times New Roman"/>
                <w:spacing w:val="2"/>
                <w:sz w:val="28"/>
                <w:szCs w:val="28"/>
                <w:shd w:val="clear" w:color="auto" w:fill="FFFFFF"/>
              </w:rPr>
            </w:pPr>
            <w:r w:rsidRPr="001B32D4">
              <w:rPr>
                <w:rFonts w:ascii="Times New Roman" w:hAnsi="Times New Roman" w:cs="Times New Roman"/>
                <w:spacing w:val="2"/>
                <w:sz w:val="28"/>
                <w:szCs w:val="28"/>
                <w:shd w:val="clear" w:color="auto" w:fill="FFFFFF"/>
              </w:rPr>
              <w:t>Показатель индивидуального пожарного риска</w:t>
            </w:r>
          </w:p>
        </w:tc>
      </w:tr>
      <w:tr w:rsidR="004E3AAA" w:rsidRPr="001B32D4" w14:paraId="2174F7E1" w14:textId="77777777" w:rsidTr="005F036A">
        <w:tc>
          <w:tcPr>
            <w:tcW w:w="4785" w:type="dxa"/>
            <w:shd w:val="clear" w:color="auto" w:fill="auto"/>
          </w:tcPr>
          <w:p w14:paraId="6DE84CD5" w14:textId="77777777" w:rsidR="004E3AAA" w:rsidRPr="001B32D4" w:rsidRDefault="004E3AAA" w:rsidP="005F036A">
            <w:pPr>
              <w:autoSpaceDE w:val="0"/>
              <w:autoSpaceDN w:val="0"/>
              <w:adjustRightInd w:val="0"/>
              <w:spacing w:line="360" w:lineRule="auto"/>
              <w:ind w:left="-142"/>
              <w:jc w:val="center"/>
              <w:rPr>
                <w:rFonts w:ascii="Times New Roman" w:hAnsi="Times New Roman" w:cs="Times New Roman"/>
                <w:spacing w:val="2"/>
                <w:sz w:val="28"/>
                <w:szCs w:val="28"/>
                <w:shd w:val="clear" w:color="auto" w:fill="FFFFFF"/>
              </w:rPr>
            </w:pPr>
            <w:r w:rsidRPr="001B32D4">
              <w:rPr>
                <w:rFonts w:ascii="Times New Roman" w:hAnsi="Times New Roman" w:cs="Times New Roman"/>
                <w:spacing w:val="2"/>
                <w:sz w:val="28"/>
                <w:szCs w:val="28"/>
                <w:shd w:val="clear" w:color="auto" w:fill="FFFFFF"/>
              </w:rPr>
              <w:t>Германия</w:t>
            </w:r>
          </w:p>
        </w:tc>
        <w:tc>
          <w:tcPr>
            <w:tcW w:w="4786" w:type="dxa"/>
            <w:shd w:val="clear" w:color="auto" w:fill="auto"/>
          </w:tcPr>
          <w:p w14:paraId="03D87108" w14:textId="77777777" w:rsidR="004E3AAA" w:rsidRPr="001B32D4" w:rsidRDefault="004E3AAA" w:rsidP="005F036A">
            <w:pPr>
              <w:autoSpaceDE w:val="0"/>
              <w:autoSpaceDN w:val="0"/>
              <w:adjustRightInd w:val="0"/>
              <w:spacing w:line="360" w:lineRule="auto"/>
              <w:ind w:left="-142"/>
              <w:jc w:val="center"/>
              <w:rPr>
                <w:rFonts w:ascii="Times New Roman" w:hAnsi="Times New Roman" w:cs="Times New Roman"/>
                <w:spacing w:val="2"/>
                <w:sz w:val="28"/>
                <w:szCs w:val="28"/>
                <w:shd w:val="clear" w:color="auto" w:fill="FFFFFF"/>
              </w:rPr>
            </w:pPr>
            <w:r w:rsidRPr="001B32D4">
              <w:rPr>
                <w:rFonts w:ascii="Times New Roman" w:hAnsi="Times New Roman" w:cs="Times New Roman"/>
                <w:spacing w:val="2"/>
                <w:sz w:val="28"/>
                <w:szCs w:val="28"/>
                <w:shd w:val="clear" w:color="auto" w:fill="FFFFFF"/>
              </w:rPr>
              <w:t xml:space="preserve">5,1 </w:t>
            </w:r>
            <w:r w:rsidRPr="001B32D4">
              <w:rPr>
                <w:rFonts w:ascii="Times New Roman" w:hAnsi="Times New Roman" w:cs="Times New Roman"/>
                <w:spacing w:val="2"/>
                <w:sz w:val="28"/>
                <w:szCs w:val="28"/>
                <w:shd w:val="clear" w:color="auto" w:fill="FFFFFF"/>
                <w:vertAlign w:val="superscript"/>
              </w:rPr>
              <w:t>.</w:t>
            </w:r>
            <w:r w:rsidRPr="001B32D4">
              <w:rPr>
                <w:rFonts w:ascii="Times New Roman" w:hAnsi="Times New Roman" w:cs="Times New Roman"/>
                <w:spacing w:val="2"/>
                <w:sz w:val="28"/>
                <w:szCs w:val="28"/>
                <w:shd w:val="clear" w:color="auto" w:fill="FFFFFF"/>
              </w:rPr>
              <w:t xml:space="preserve"> 10</w:t>
            </w:r>
            <w:r w:rsidRPr="001B32D4">
              <w:rPr>
                <w:rFonts w:ascii="Times New Roman" w:hAnsi="Times New Roman" w:cs="Times New Roman"/>
                <w:spacing w:val="2"/>
                <w:sz w:val="28"/>
                <w:szCs w:val="28"/>
                <w:shd w:val="clear" w:color="auto" w:fill="FFFFFF"/>
                <w:vertAlign w:val="superscript"/>
              </w:rPr>
              <w:t>-6</w:t>
            </w:r>
          </w:p>
        </w:tc>
      </w:tr>
      <w:tr w:rsidR="004E3AAA" w:rsidRPr="001B32D4" w14:paraId="534358AE" w14:textId="77777777" w:rsidTr="005F036A">
        <w:tc>
          <w:tcPr>
            <w:tcW w:w="4785" w:type="dxa"/>
            <w:shd w:val="clear" w:color="auto" w:fill="auto"/>
          </w:tcPr>
          <w:p w14:paraId="1F564084" w14:textId="77777777" w:rsidR="004E3AAA" w:rsidRPr="001B32D4" w:rsidRDefault="004E3AAA" w:rsidP="005F036A">
            <w:pPr>
              <w:autoSpaceDE w:val="0"/>
              <w:autoSpaceDN w:val="0"/>
              <w:adjustRightInd w:val="0"/>
              <w:spacing w:line="360" w:lineRule="auto"/>
              <w:ind w:left="-142"/>
              <w:jc w:val="center"/>
              <w:rPr>
                <w:rFonts w:ascii="Times New Roman" w:hAnsi="Times New Roman" w:cs="Times New Roman"/>
                <w:spacing w:val="2"/>
                <w:sz w:val="28"/>
                <w:szCs w:val="28"/>
                <w:shd w:val="clear" w:color="auto" w:fill="FFFFFF"/>
              </w:rPr>
            </w:pPr>
            <w:r w:rsidRPr="001B32D4">
              <w:rPr>
                <w:rFonts w:ascii="Times New Roman" w:hAnsi="Times New Roman" w:cs="Times New Roman"/>
                <w:spacing w:val="2"/>
                <w:sz w:val="28"/>
                <w:szCs w:val="28"/>
                <w:shd w:val="clear" w:color="auto" w:fill="FFFFFF"/>
              </w:rPr>
              <w:t>Франция</w:t>
            </w:r>
          </w:p>
        </w:tc>
        <w:tc>
          <w:tcPr>
            <w:tcW w:w="4786" w:type="dxa"/>
            <w:shd w:val="clear" w:color="auto" w:fill="auto"/>
          </w:tcPr>
          <w:p w14:paraId="4AF5D042" w14:textId="77777777" w:rsidR="004E3AAA" w:rsidRPr="001B32D4" w:rsidRDefault="004E3AAA" w:rsidP="005F036A">
            <w:pPr>
              <w:autoSpaceDE w:val="0"/>
              <w:autoSpaceDN w:val="0"/>
              <w:adjustRightInd w:val="0"/>
              <w:spacing w:line="360" w:lineRule="auto"/>
              <w:ind w:left="-142"/>
              <w:jc w:val="center"/>
              <w:rPr>
                <w:rFonts w:ascii="Times New Roman" w:hAnsi="Times New Roman" w:cs="Times New Roman"/>
                <w:spacing w:val="2"/>
                <w:sz w:val="28"/>
                <w:szCs w:val="28"/>
                <w:shd w:val="clear" w:color="auto" w:fill="FFFFFF"/>
              </w:rPr>
            </w:pPr>
            <w:r w:rsidRPr="001B32D4">
              <w:rPr>
                <w:rFonts w:ascii="Times New Roman" w:hAnsi="Times New Roman" w:cs="Times New Roman"/>
                <w:spacing w:val="2"/>
                <w:sz w:val="28"/>
                <w:szCs w:val="28"/>
                <w:shd w:val="clear" w:color="auto" w:fill="FFFFFF"/>
              </w:rPr>
              <w:t xml:space="preserve">6,2 </w:t>
            </w:r>
            <w:r w:rsidRPr="001B32D4">
              <w:rPr>
                <w:rFonts w:ascii="Times New Roman" w:hAnsi="Times New Roman" w:cs="Times New Roman"/>
                <w:spacing w:val="2"/>
                <w:sz w:val="28"/>
                <w:szCs w:val="28"/>
                <w:shd w:val="clear" w:color="auto" w:fill="FFFFFF"/>
                <w:vertAlign w:val="superscript"/>
              </w:rPr>
              <w:t>.</w:t>
            </w:r>
            <w:r w:rsidRPr="001B32D4">
              <w:rPr>
                <w:rFonts w:ascii="Times New Roman" w:hAnsi="Times New Roman" w:cs="Times New Roman"/>
                <w:spacing w:val="2"/>
                <w:sz w:val="28"/>
                <w:szCs w:val="28"/>
                <w:shd w:val="clear" w:color="auto" w:fill="FFFFFF"/>
              </w:rPr>
              <w:t xml:space="preserve"> 10</w:t>
            </w:r>
            <w:r w:rsidRPr="001B32D4">
              <w:rPr>
                <w:rFonts w:ascii="Times New Roman" w:hAnsi="Times New Roman" w:cs="Times New Roman"/>
                <w:spacing w:val="2"/>
                <w:sz w:val="28"/>
                <w:szCs w:val="28"/>
                <w:shd w:val="clear" w:color="auto" w:fill="FFFFFF"/>
                <w:vertAlign w:val="superscript"/>
              </w:rPr>
              <w:t>-6</w:t>
            </w:r>
          </w:p>
        </w:tc>
      </w:tr>
      <w:tr w:rsidR="004E3AAA" w:rsidRPr="001B32D4" w14:paraId="58C57615" w14:textId="77777777" w:rsidTr="005F036A">
        <w:tc>
          <w:tcPr>
            <w:tcW w:w="4785" w:type="dxa"/>
            <w:shd w:val="clear" w:color="auto" w:fill="auto"/>
          </w:tcPr>
          <w:p w14:paraId="59ADE9D8" w14:textId="77777777" w:rsidR="004E3AAA" w:rsidRPr="001B32D4" w:rsidRDefault="004E3AAA" w:rsidP="005F036A">
            <w:pPr>
              <w:autoSpaceDE w:val="0"/>
              <w:autoSpaceDN w:val="0"/>
              <w:adjustRightInd w:val="0"/>
              <w:spacing w:line="360" w:lineRule="auto"/>
              <w:jc w:val="center"/>
              <w:rPr>
                <w:rFonts w:ascii="Times New Roman" w:hAnsi="Times New Roman" w:cs="Times New Roman"/>
                <w:spacing w:val="2"/>
                <w:sz w:val="28"/>
                <w:szCs w:val="28"/>
                <w:shd w:val="clear" w:color="auto" w:fill="FFFFFF"/>
              </w:rPr>
            </w:pPr>
            <w:r w:rsidRPr="001B32D4">
              <w:rPr>
                <w:rFonts w:ascii="Times New Roman" w:hAnsi="Times New Roman" w:cs="Times New Roman"/>
                <w:spacing w:val="2"/>
                <w:sz w:val="28"/>
                <w:szCs w:val="28"/>
                <w:shd w:val="clear" w:color="auto" w:fill="FFFFFF"/>
              </w:rPr>
              <w:t>Великобритания</w:t>
            </w:r>
          </w:p>
        </w:tc>
        <w:tc>
          <w:tcPr>
            <w:tcW w:w="4786" w:type="dxa"/>
            <w:shd w:val="clear" w:color="auto" w:fill="auto"/>
          </w:tcPr>
          <w:p w14:paraId="7FF0ED1D" w14:textId="77777777" w:rsidR="004E3AAA" w:rsidRPr="001B32D4" w:rsidRDefault="004E3AAA" w:rsidP="005F036A">
            <w:pPr>
              <w:autoSpaceDE w:val="0"/>
              <w:autoSpaceDN w:val="0"/>
              <w:adjustRightInd w:val="0"/>
              <w:spacing w:line="360" w:lineRule="auto"/>
              <w:jc w:val="center"/>
              <w:rPr>
                <w:rFonts w:ascii="Times New Roman" w:hAnsi="Times New Roman" w:cs="Times New Roman"/>
                <w:spacing w:val="2"/>
                <w:sz w:val="28"/>
                <w:szCs w:val="28"/>
                <w:shd w:val="clear" w:color="auto" w:fill="FFFFFF"/>
              </w:rPr>
            </w:pPr>
            <w:r w:rsidRPr="001B32D4">
              <w:rPr>
                <w:rFonts w:ascii="Times New Roman" w:hAnsi="Times New Roman" w:cs="Times New Roman"/>
                <w:spacing w:val="2"/>
                <w:sz w:val="28"/>
                <w:szCs w:val="28"/>
                <w:shd w:val="clear" w:color="auto" w:fill="FFFFFF"/>
              </w:rPr>
              <w:t xml:space="preserve">7,8 </w:t>
            </w:r>
            <w:r w:rsidRPr="001B32D4">
              <w:rPr>
                <w:rFonts w:ascii="Times New Roman" w:hAnsi="Times New Roman" w:cs="Times New Roman"/>
                <w:spacing w:val="2"/>
                <w:sz w:val="28"/>
                <w:szCs w:val="28"/>
                <w:shd w:val="clear" w:color="auto" w:fill="FFFFFF"/>
                <w:vertAlign w:val="superscript"/>
              </w:rPr>
              <w:t>.</w:t>
            </w:r>
            <w:r w:rsidRPr="001B32D4">
              <w:rPr>
                <w:rFonts w:ascii="Times New Roman" w:hAnsi="Times New Roman" w:cs="Times New Roman"/>
                <w:spacing w:val="2"/>
                <w:sz w:val="28"/>
                <w:szCs w:val="28"/>
                <w:shd w:val="clear" w:color="auto" w:fill="FFFFFF"/>
              </w:rPr>
              <w:t xml:space="preserve"> 10</w:t>
            </w:r>
            <w:r w:rsidRPr="001B32D4">
              <w:rPr>
                <w:rFonts w:ascii="Times New Roman" w:hAnsi="Times New Roman" w:cs="Times New Roman"/>
                <w:spacing w:val="2"/>
                <w:sz w:val="28"/>
                <w:szCs w:val="28"/>
                <w:shd w:val="clear" w:color="auto" w:fill="FFFFFF"/>
                <w:vertAlign w:val="superscript"/>
              </w:rPr>
              <w:t>-6</w:t>
            </w:r>
          </w:p>
        </w:tc>
      </w:tr>
      <w:tr w:rsidR="004E3AAA" w:rsidRPr="001B32D4" w14:paraId="1B3BB1F2" w14:textId="77777777" w:rsidTr="005F036A">
        <w:tc>
          <w:tcPr>
            <w:tcW w:w="4785" w:type="dxa"/>
            <w:shd w:val="clear" w:color="auto" w:fill="auto"/>
          </w:tcPr>
          <w:p w14:paraId="2A4FE9E8" w14:textId="77777777" w:rsidR="004E3AAA" w:rsidRPr="001B32D4" w:rsidRDefault="004E3AAA" w:rsidP="005F036A">
            <w:pPr>
              <w:autoSpaceDE w:val="0"/>
              <w:autoSpaceDN w:val="0"/>
              <w:adjustRightInd w:val="0"/>
              <w:spacing w:line="360" w:lineRule="auto"/>
              <w:jc w:val="center"/>
              <w:rPr>
                <w:rFonts w:ascii="Times New Roman" w:hAnsi="Times New Roman" w:cs="Times New Roman"/>
                <w:spacing w:val="2"/>
                <w:sz w:val="28"/>
                <w:szCs w:val="28"/>
                <w:shd w:val="clear" w:color="auto" w:fill="FFFFFF"/>
              </w:rPr>
            </w:pPr>
            <w:r w:rsidRPr="001B32D4">
              <w:rPr>
                <w:rFonts w:ascii="Times New Roman" w:hAnsi="Times New Roman" w:cs="Times New Roman"/>
                <w:spacing w:val="2"/>
                <w:sz w:val="28"/>
                <w:szCs w:val="28"/>
                <w:shd w:val="clear" w:color="auto" w:fill="FFFFFF"/>
              </w:rPr>
              <w:t>США</w:t>
            </w:r>
          </w:p>
        </w:tc>
        <w:tc>
          <w:tcPr>
            <w:tcW w:w="4786" w:type="dxa"/>
            <w:shd w:val="clear" w:color="auto" w:fill="auto"/>
          </w:tcPr>
          <w:p w14:paraId="56CD40CC" w14:textId="77777777" w:rsidR="004E3AAA" w:rsidRPr="001B32D4" w:rsidRDefault="004E3AAA" w:rsidP="005F036A">
            <w:pPr>
              <w:autoSpaceDE w:val="0"/>
              <w:autoSpaceDN w:val="0"/>
              <w:adjustRightInd w:val="0"/>
              <w:spacing w:line="360" w:lineRule="auto"/>
              <w:jc w:val="center"/>
              <w:rPr>
                <w:rFonts w:ascii="Times New Roman" w:hAnsi="Times New Roman" w:cs="Times New Roman"/>
                <w:spacing w:val="2"/>
                <w:sz w:val="28"/>
                <w:szCs w:val="28"/>
                <w:shd w:val="clear" w:color="auto" w:fill="FFFFFF"/>
              </w:rPr>
            </w:pPr>
            <w:r w:rsidRPr="001B32D4">
              <w:rPr>
                <w:rFonts w:ascii="Times New Roman" w:hAnsi="Times New Roman" w:cs="Times New Roman"/>
                <w:spacing w:val="2"/>
                <w:sz w:val="28"/>
                <w:szCs w:val="28"/>
                <w:shd w:val="clear" w:color="auto" w:fill="FFFFFF"/>
              </w:rPr>
              <w:t xml:space="preserve">9,8  </w:t>
            </w:r>
            <w:r w:rsidRPr="001B32D4">
              <w:rPr>
                <w:rFonts w:ascii="Times New Roman" w:hAnsi="Times New Roman" w:cs="Times New Roman"/>
                <w:spacing w:val="2"/>
                <w:sz w:val="28"/>
                <w:szCs w:val="28"/>
                <w:shd w:val="clear" w:color="auto" w:fill="FFFFFF"/>
                <w:vertAlign w:val="superscript"/>
              </w:rPr>
              <w:t>.</w:t>
            </w:r>
            <w:r w:rsidRPr="001B32D4">
              <w:rPr>
                <w:rFonts w:ascii="Times New Roman" w:hAnsi="Times New Roman" w:cs="Times New Roman"/>
                <w:spacing w:val="2"/>
                <w:sz w:val="28"/>
                <w:szCs w:val="28"/>
                <w:shd w:val="clear" w:color="auto" w:fill="FFFFFF"/>
              </w:rPr>
              <w:t xml:space="preserve"> 10</w:t>
            </w:r>
            <w:r w:rsidRPr="001B32D4">
              <w:rPr>
                <w:rFonts w:ascii="Times New Roman" w:hAnsi="Times New Roman" w:cs="Times New Roman"/>
                <w:spacing w:val="2"/>
                <w:sz w:val="28"/>
                <w:szCs w:val="28"/>
                <w:shd w:val="clear" w:color="auto" w:fill="FFFFFF"/>
                <w:vertAlign w:val="superscript"/>
              </w:rPr>
              <w:t>-6</w:t>
            </w:r>
          </w:p>
        </w:tc>
      </w:tr>
      <w:tr w:rsidR="004E3AAA" w:rsidRPr="001B32D4" w14:paraId="21CF7F92" w14:textId="77777777" w:rsidTr="005F036A">
        <w:tc>
          <w:tcPr>
            <w:tcW w:w="4785" w:type="dxa"/>
            <w:shd w:val="clear" w:color="auto" w:fill="auto"/>
          </w:tcPr>
          <w:p w14:paraId="5C26509A" w14:textId="77777777" w:rsidR="004E3AAA" w:rsidRPr="001B32D4" w:rsidRDefault="004E3AAA" w:rsidP="005F036A">
            <w:pPr>
              <w:autoSpaceDE w:val="0"/>
              <w:autoSpaceDN w:val="0"/>
              <w:adjustRightInd w:val="0"/>
              <w:spacing w:line="360" w:lineRule="auto"/>
              <w:jc w:val="center"/>
              <w:rPr>
                <w:rFonts w:ascii="Times New Roman" w:hAnsi="Times New Roman" w:cs="Times New Roman"/>
                <w:spacing w:val="2"/>
                <w:sz w:val="28"/>
                <w:szCs w:val="28"/>
                <w:shd w:val="clear" w:color="auto" w:fill="FFFFFF"/>
              </w:rPr>
            </w:pPr>
            <w:r w:rsidRPr="001B32D4">
              <w:rPr>
                <w:rFonts w:ascii="Times New Roman" w:hAnsi="Times New Roman" w:cs="Times New Roman"/>
                <w:spacing w:val="2"/>
                <w:sz w:val="28"/>
                <w:szCs w:val="28"/>
                <w:shd w:val="clear" w:color="auto" w:fill="FFFFFF"/>
              </w:rPr>
              <w:t>Россия</w:t>
            </w:r>
          </w:p>
        </w:tc>
        <w:tc>
          <w:tcPr>
            <w:tcW w:w="4786" w:type="dxa"/>
            <w:shd w:val="clear" w:color="auto" w:fill="auto"/>
          </w:tcPr>
          <w:p w14:paraId="44EF0CEB" w14:textId="77777777" w:rsidR="004E3AAA" w:rsidRPr="001B32D4" w:rsidRDefault="004E3AAA" w:rsidP="005F036A">
            <w:pPr>
              <w:autoSpaceDE w:val="0"/>
              <w:autoSpaceDN w:val="0"/>
              <w:adjustRightInd w:val="0"/>
              <w:spacing w:line="360" w:lineRule="auto"/>
              <w:jc w:val="center"/>
              <w:rPr>
                <w:rFonts w:ascii="Times New Roman" w:hAnsi="Times New Roman" w:cs="Times New Roman"/>
                <w:spacing w:val="2"/>
                <w:sz w:val="28"/>
                <w:szCs w:val="28"/>
                <w:shd w:val="clear" w:color="auto" w:fill="FFFFFF"/>
              </w:rPr>
            </w:pPr>
            <w:r w:rsidRPr="001B32D4">
              <w:rPr>
                <w:rFonts w:ascii="Times New Roman" w:hAnsi="Times New Roman" w:cs="Times New Roman"/>
                <w:spacing w:val="2"/>
                <w:sz w:val="28"/>
                <w:szCs w:val="28"/>
                <w:shd w:val="clear" w:color="auto" w:fill="FFFFFF"/>
              </w:rPr>
              <w:t xml:space="preserve">8,1 </w:t>
            </w:r>
            <w:r w:rsidRPr="001B32D4">
              <w:rPr>
                <w:rFonts w:ascii="Times New Roman" w:hAnsi="Times New Roman" w:cs="Times New Roman"/>
                <w:spacing w:val="2"/>
                <w:sz w:val="28"/>
                <w:szCs w:val="28"/>
                <w:shd w:val="clear" w:color="auto" w:fill="FFFFFF"/>
                <w:vertAlign w:val="superscript"/>
              </w:rPr>
              <w:t>.</w:t>
            </w:r>
            <w:r w:rsidRPr="001B32D4">
              <w:rPr>
                <w:rFonts w:ascii="Times New Roman" w:hAnsi="Times New Roman" w:cs="Times New Roman"/>
                <w:spacing w:val="2"/>
                <w:sz w:val="28"/>
                <w:szCs w:val="28"/>
                <w:shd w:val="clear" w:color="auto" w:fill="FFFFFF"/>
              </w:rPr>
              <w:t xml:space="preserve"> 10</w:t>
            </w:r>
            <w:r w:rsidRPr="001B32D4">
              <w:rPr>
                <w:rFonts w:ascii="Times New Roman" w:hAnsi="Times New Roman" w:cs="Times New Roman"/>
                <w:spacing w:val="2"/>
                <w:sz w:val="28"/>
                <w:szCs w:val="28"/>
                <w:shd w:val="clear" w:color="auto" w:fill="FFFFFF"/>
                <w:vertAlign w:val="superscript"/>
              </w:rPr>
              <w:t>-6</w:t>
            </w:r>
          </w:p>
        </w:tc>
      </w:tr>
    </w:tbl>
    <w:p w14:paraId="305DC29B" w14:textId="77777777" w:rsidR="004E3AAA" w:rsidRPr="000966B8" w:rsidRDefault="004E3AAA" w:rsidP="004E3AAA">
      <w:pPr>
        <w:autoSpaceDE w:val="0"/>
        <w:autoSpaceDN w:val="0"/>
        <w:adjustRightInd w:val="0"/>
        <w:spacing w:line="360" w:lineRule="auto"/>
        <w:ind w:firstLine="709"/>
        <w:jc w:val="both"/>
        <w:rPr>
          <w:rFonts w:ascii="Times New Roman" w:hAnsi="Times New Roman" w:cs="Times New Roman"/>
          <w:spacing w:val="2"/>
          <w:sz w:val="28"/>
          <w:szCs w:val="28"/>
          <w:shd w:val="clear" w:color="auto" w:fill="FFFFFF"/>
        </w:rPr>
      </w:pPr>
    </w:p>
    <w:p w14:paraId="17FF817D" w14:textId="54892556" w:rsidR="004E3AAA" w:rsidRPr="000966B8" w:rsidRDefault="004E3AAA" w:rsidP="004E3AAA">
      <w:pPr>
        <w:autoSpaceDE w:val="0"/>
        <w:autoSpaceDN w:val="0"/>
        <w:adjustRightInd w:val="0"/>
        <w:spacing w:line="360" w:lineRule="auto"/>
        <w:ind w:firstLine="709"/>
        <w:jc w:val="both"/>
        <w:rPr>
          <w:rFonts w:ascii="Times New Roman" w:hAnsi="Times New Roman" w:cs="Times New Roman"/>
          <w:spacing w:val="2"/>
          <w:sz w:val="28"/>
          <w:szCs w:val="28"/>
          <w:shd w:val="clear" w:color="auto" w:fill="FFFFFF"/>
        </w:rPr>
      </w:pPr>
      <w:r w:rsidRPr="000966B8">
        <w:rPr>
          <w:rFonts w:ascii="Times New Roman" w:hAnsi="Times New Roman" w:cs="Times New Roman"/>
          <w:spacing w:val="2"/>
          <w:sz w:val="28"/>
          <w:szCs w:val="28"/>
          <w:shd w:val="clear" w:color="auto" w:fill="FFFFFF"/>
        </w:rPr>
        <w:t xml:space="preserve">Дальнейшее снижение пожарных рисков в Российской Федерации актуально и соответствует приоритетным задачам развития Российской Федерации, определенным Стратегией национальной безопасности </w:t>
      </w:r>
      <w:r w:rsidRPr="000966B8">
        <w:rPr>
          <w:rFonts w:ascii="Times New Roman" w:hAnsi="Times New Roman" w:cs="Times New Roman"/>
          <w:spacing w:val="2"/>
          <w:sz w:val="28"/>
          <w:szCs w:val="28"/>
          <w:shd w:val="clear" w:color="auto" w:fill="FFFFFF"/>
        </w:rPr>
        <w:lastRenderedPageBreak/>
        <w:t>Российской Федерации до 2020 г., утвержденной Указом Президента Российской Федерации от 12 мая 2009 г. № 537</w:t>
      </w:r>
      <w:r w:rsidR="00797DEA">
        <w:rPr>
          <w:rFonts w:ascii="Times New Roman" w:hAnsi="Times New Roman" w:cs="Times New Roman"/>
          <w:spacing w:val="2"/>
          <w:sz w:val="28"/>
          <w:szCs w:val="28"/>
          <w:shd w:val="clear" w:color="auto" w:fill="FFFFFF"/>
        </w:rPr>
        <w:t xml:space="preserve"> </w:t>
      </w:r>
      <w:r w:rsidR="00797DEA" w:rsidRPr="002A1115">
        <w:rPr>
          <w:rFonts w:ascii="Times New Roman" w:hAnsi="Times New Roman"/>
          <w:sz w:val="28"/>
          <w:szCs w:val="28"/>
        </w:rPr>
        <w:t>[</w:t>
      </w:r>
      <w:r w:rsidR="00797DEA">
        <w:rPr>
          <w:rFonts w:ascii="Times New Roman" w:hAnsi="Times New Roman"/>
          <w:sz w:val="28"/>
          <w:szCs w:val="28"/>
        </w:rPr>
        <w:t>6</w:t>
      </w:r>
      <w:r w:rsidR="00797DEA" w:rsidRPr="002A1115">
        <w:rPr>
          <w:rFonts w:ascii="Times New Roman" w:hAnsi="Times New Roman"/>
          <w:sz w:val="28"/>
          <w:szCs w:val="28"/>
        </w:rPr>
        <w:t>]</w:t>
      </w:r>
      <w:r w:rsidR="00797DEA">
        <w:rPr>
          <w:rFonts w:ascii="Times New Roman" w:hAnsi="Times New Roman" w:cs="Times New Roman"/>
          <w:spacing w:val="2"/>
          <w:sz w:val="28"/>
          <w:szCs w:val="28"/>
          <w:shd w:val="clear" w:color="auto" w:fill="FFFFFF"/>
        </w:rPr>
        <w:t xml:space="preserve"> </w:t>
      </w:r>
      <w:r w:rsidRPr="000966B8">
        <w:rPr>
          <w:rFonts w:ascii="Times New Roman" w:hAnsi="Times New Roman" w:cs="Times New Roman"/>
          <w:spacing w:val="2"/>
          <w:sz w:val="28"/>
          <w:szCs w:val="28"/>
          <w:shd w:val="clear" w:color="auto" w:fill="FFFFFF"/>
        </w:rPr>
        <w:t>и Концепцией долгосрочного социально-экономического развития Российской Федерации на период до 2020 г., утвержденной распоряжением Правительства Российской Федерации от 17 ноября 2008 г. № 1662-р.</w:t>
      </w:r>
      <w:r w:rsidR="00797DEA" w:rsidRPr="002A1115">
        <w:rPr>
          <w:rFonts w:ascii="Times New Roman" w:hAnsi="Times New Roman"/>
          <w:sz w:val="28"/>
          <w:szCs w:val="28"/>
        </w:rPr>
        <w:t xml:space="preserve"> </w:t>
      </w:r>
      <w:r w:rsidR="00797DEA">
        <w:rPr>
          <w:rFonts w:ascii="Times New Roman" w:hAnsi="Times New Roman"/>
          <w:sz w:val="28"/>
          <w:szCs w:val="28"/>
          <w:lang w:val="en-GB"/>
        </w:rPr>
        <w:t>[</w:t>
      </w:r>
      <w:r w:rsidR="00797DEA">
        <w:rPr>
          <w:rFonts w:ascii="Times New Roman" w:hAnsi="Times New Roman"/>
          <w:sz w:val="28"/>
          <w:szCs w:val="28"/>
        </w:rPr>
        <w:t>9</w:t>
      </w:r>
      <w:r w:rsidR="00797DEA">
        <w:rPr>
          <w:rFonts w:ascii="Times New Roman" w:hAnsi="Times New Roman"/>
          <w:sz w:val="28"/>
          <w:szCs w:val="28"/>
          <w:lang w:val="en-GB"/>
        </w:rPr>
        <w:t>]</w:t>
      </w:r>
    </w:p>
    <w:p w14:paraId="40174F55" w14:textId="5684B5A0" w:rsidR="00DC351F" w:rsidRDefault="004E3AAA" w:rsidP="00DC351F">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966B8">
        <w:rPr>
          <w:rFonts w:ascii="Times New Roman" w:eastAsia="Times New Roman" w:hAnsi="Times New Roman" w:cs="Times New Roman"/>
          <w:sz w:val="28"/>
          <w:szCs w:val="28"/>
          <w:lang w:eastAsia="ru-RU"/>
        </w:rPr>
        <w:t>Тем не менее многие из предусмотренных</w:t>
      </w:r>
      <w:r w:rsidR="008D3F2D">
        <w:rPr>
          <w:rFonts w:ascii="Times New Roman" w:eastAsia="Times New Roman" w:hAnsi="Times New Roman" w:cs="Times New Roman"/>
          <w:sz w:val="28"/>
          <w:szCs w:val="28"/>
          <w:lang w:eastAsia="ru-RU"/>
        </w:rPr>
        <w:t xml:space="preserve"> этими нормативно-правовыми актами</w:t>
      </w:r>
      <w:r w:rsidRPr="000966B8">
        <w:rPr>
          <w:rFonts w:ascii="Times New Roman" w:eastAsia="Times New Roman" w:hAnsi="Times New Roman" w:cs="Times New Roman"/>
          <w:sz w:val="28"/>
          <w:szCs w:val="28"/>
          <w:lang w:eastAsia="ru-RU"/>
        </w:rPr>
        <w:t xml:space="preserve"> мероприятий в общеобразовательн</w:t>
      </w:r>
      <w:r w:rsidR="00DF1427">
        <w:rPr>
          <w:rFonts w:ascii="Times New Roman" w:eastAsia="Times New Roman" w:hAnsi="Times New Roman" w:cs="Times New Roman"/>
          <w:sz w:val="28"/>
          <w:szCs w:val="28"/>
          <w:lang w:eastAsia="ru-RU"/>
        </w:rPr>
        <w:t>ой деятельности</w:t>
      </w:r>
      <w:r w:rsidRPr="000966B8">
        <w:rPr>
          <w:rFonts w:ascii="Times New Roman" w:eastAsia="Times New Roman" w:hAnsi="Times New Roman" w:cs="Times New Roman"/>
          <w:sz w:val="28"/>
          <w:szCs w:val="28"/>
          <w:lang w:eastAsia="ru-RU"/>
        </w:rPr>
        <w:t xml:space="preserve"> по формированию навыков безопасного поведения учащихся в условиях пожаров выполняются не полностью</w:t>
      </w:r>
      <w:r w:rsidR="00DC351F">
        <w:rPr>
          <w:rFonts w:ascii="Times New Roman" w:eastAsia="Times New Roman" w:hAnsi="Times New Roman" w:cs="Times New Roman"/>
          <w:sz w:val="28"/>
          <w:szCs w:val="28"/>
          <w:lang w:eastAsia="ru-RU"/>
        </w:rPr>
        <w:t>.</w:t>
      </w:r>
    </w:p>
    <w:p w14:paraId="594B4F30" w14:textId="0CEBF7AB" w:rsidR="004E3AAA" w:rsidRDefault="004E3AAA" w:rsidP="00DC351F">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966B8">
        <w:rPr>
          <w:rFonts w:ascii="Times New Roman" w:eastAsia="Times New Roman" w:hAnsi="Times New Roman" w:cs="Times New Roman"/>
          <w:sz w:val="28"/>
          <w:szCs w:val="28"/>
          <w:lang w:eastAsia="ru-RU"/>
        </w:rPr>
        <w:t xml:space="preserve">Как можно говорить о результатах образовательной деятельности по противопожарной подготовке учащихся, если по России более чем в </w:t>
      </w:r>
      <w:r w:rsidR="004C68D1">
        <w:rPr>
          <w:rFonts w:ascii="Times New Roman" w:eastAsia="Times New Roman" w:hAnsi="Times New Roman" w:cs="Times New Roman"/>
          <w:sz w:val="28"/>
          <w:szCs w:val="28"/>
          <w:lang w:eastAsia="ru-RU"/>
        </w:rPr>
        <w:t>8</w:t>
      </w:r>
      <w:r w:rsidRPr="000966B8">
        <w:rPr>
          <w:rFonts w:ascii="Times New Roman" w:eastAsia="Times New Roman" w:hAnsi="Times New Roman" w:cs="Times New Roman"/>
          <w:sz w:val="28"/>
          <w:szCs w:val="28"/>
          <w:lang w:eastAsia="ru-RU"/>
        </w:rPr>
        <w:t>2 % общеобразовательных учреждений не преподается курс ОБЖ с 5-го по 9-й класс</w:t>
      </w:r>
      <w:r>
        <w:rPr>
          <w:rFonts w:ascii="Times New Roman" w:eastAsia="Times New Roman" w:hAnsi="Times New Roman" w:cs="Times New Roman"/>
          <w:sz w:val="28"/>
          <w:szCs w:val="28"/>
          <w:lang w:eastAsia="ru-RU"/>
        </w:rPr>
        <w:t xml:space="preserve">, а в Красноярском крае количество таких учреждений составляет около </w:t>
      </w:r>
      <w:r w:rsidR="004C68D1">
        <w:rPr>
          <w:rFonts w:ascii="Times New Roman" w:eastAsia="Times New Roman" w:hAnsi="Times New Roman" w:cs="Times New Roman"/>
          <w:sz w:val="28"/>
          <w:szCs w:val="28"/>
          <w:lang w:eastAsia="ru-RU"/>
        </w:rPr>
        <w:t>90</w:t>
      </w:r>
      <w:r>
        <w:rPr>
          <w:rFonts w:ascii="Times New Roman" w:eastAsia="Times New Roman" w:hAnsi="Times New Roman" w:cs="Times New Roman"/>
          <w:sz w:val="28"/>
          <w:szCs w:val="28"/>
          <w:lang w:eastAsia="ru-RU"/>
        </w:rPr>
        <w:t>%</w:t>
      </w:r>
      <w:r w:rsidRPr="000966B8">
        <w:rPr>
          <w:rFonts w:ascii="Times New Roman" w:eastAsia="Times New Roman" w:hAnsi="Times New Roman" w:cs="Times New Roman"/>
          <w:sz w:val="28"/>
          <w:szCs w:val="28"/>
          <w:lang w:eastAsia="ru-RU"/>
        </w:rPr>
        <w:t>. [</w:t>
      </w:r>
      <w:r w:rsidR="00797DEA">
        <w:rPr>
          <w:rFonts w:ascii="Times New Roman" w:eastAsia="Times New Roman" w:hAnsi="Times New Roman" w:cs="Times New Roman"/>
          <w:sz w:val="28"/>
          <w:szCs w:val="28"/>
          <w:lang w:eastAsia="ru-RU"/>
        </w:rPr>
        <w:t>8</w:t>
      </w:r>
      <w:r w:rsidRPr="000966B8">
        <w:rPr>
          <w:rFonts w:ascii="Times New Roman" w:eastAsia="Times New Roman" w:hAnsi="Times New Roman" w:cs="Times New Roman"/>
          <w:sz w:val="28"/>
          <w:szCs w:val="28"/>
          <w:lang w:eastAsia="ru-RU"/>
        </w:rPr>
        <w:t>]</w:t>
      </w:r>
    </w:p>
    <w:p w14:paraId="11BA785D" w14:textId="42666D82" w:rsidR="00DC351F" w:rsidRPr="00F04F9D" w:rsidRDefault="00DC351F" w:rsidP="00DC351F">
      <w:pPr>
        <w:autoSpaceDE w:val="0"/>
        <w:autoSpaceDN w:val="0"/>
        <w:adjustRightInd w:val="0"/>
        <w:spacing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 </w:t>
      </w:r>
      <w:r w:rsidRPr="00F04F9D">
        <w:rPr>
          <w:rFonts w:ascii="Times New Roman" w:eastAsia="Times New Roman" w:hAnsi="Times New Roman" w:cs="Times New Roman"/>
          <w:b/>
          <w:sz w:val="28"/>
          <w:szCs w:val="28"/>
          <w:lang w:eastAsia="ru-RU"/>
        </w:rPr>
        <w:t xml:space="preserve">Анализ </w:t>
      </w:r>
      <w:r w:rsidR="001310AE">
        <w:rPr>
          <w:rFonts w:ascii="Times New Roman" w:eastAsia="Times New Roman" w:hAnsi="Times New Roman" w:cs="Times New Roman"/>
          <w:b/>
          <w:sz w:val="28"/>
          <w:szCs w:val="28"/>
          <w:lang w:eastAsia="ru-RU"/>
        </w:rPr>
        <w:t>организации образовательного процесса</w:t>
      </w:r>
      <w:r w:rsidRPr="00F04F9D">
        <w:rPr>
          <w:rFonts w:ascii="Times New Roman" w:eastAsia="Times New Roman" w:hAnsi="Times New Roman" w:cs="Times New Roman"/>
          <w:b/>
          <w:sz w:val="28"/>
          <w:szCs w:val="28"/>
          <w:lang w:eastAsia="ru-RU"/>
        </w:rPr>
        <w:t xml:space="preserve"> общеобразовательного учреждения по противопожарной </w:t>
      </w:r>
      <w:r w:rsidR="005B2B7B">
        <w:rPr>
          <w:rFonts w:ascii="Times New Roman" w:eastAsia="Times New Roman" w:hAnsi="Times New Roman" w:cs="Times New Roman"/>
          <w:b/>
          <w:sz w:val="28"/>
          <w:szCs w:val="28"/>
          <w:lang w:eastAsia="ru-RU"/>
        </w:rPr>
        <w:t xml:space="preserve">подготовке </w:t>
      </w:r>
      <w:r w:rsidRPr="00F04F9D">
        <w:rPr>
          <w:rFonts w:ascii="Times New Roman" w:eastAsia="Times New Roman" w:hAnsi="Times New Roman" w:cs="Times New Roman"/>
          <w:b/>
          <w:sz w:val="28"/>
          <w:szCs w:val="28"/>
          <w:lang w:eastAsia="ru-RU"/>
        </w:rPr>
        <w:t xml:space="preserve"> </w:t>
      </w:r>
    </w:p>
    <w:p w14:paraId="540DD966" w14:textId="5C0F0DF4" w:rsidR="008C0B27" w:rsidRPr="008C0B27" w:rsidRDefault="00A90609" w:rsidP="008C0B27">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Вопросы организации образовательного процесса по противопожарной защите нашли свое отражение в </w:t>
      </w:r>
      <w:r w:rsidRPr="00A90609">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и</w:t>
      </w:r>
      <w:r w:rsidRPr="00A90609">
        <w:rPr>
          <w:rFonts w:ascii="Times New Roman" w:eastAsia="Times New Roman" w:hAnsi="Times New Roman" w:cs="Times New Roman"/>
          <w:sz w:val="28"/>
          <w:szCs w:val="28"/>
          <w:lang w:eastAsia="ru-RU"/>
        </w:rPr>
        <w:t xml:space="preserve"> к письму </w:t>
      </w:r>
      <w:proofErr w:type="spellStart"/>
      <w:r w:rsidRPr="00A90609">
        <w:rPr>
          <w:rFonts w:ascii="Times New Roman" w:eastAsia="Times New Roman" w:hAnsi="Times New Roman" w:cs="Times New Roman"/>
          <w:sz w:val="28"/>
          <w:szCs w:val="28"/>
          <w:lang w:eastAsia="ru-RU"/>
        </w:rPr>
        <w:t>Минобрнауки</w:t>
      </w:r>
      <w:proofErr w:type="spellEnd"/>
      <w:r w:rsidRPr="00A90609">
        <w:rPr>
          <w:rFonts w:ascii="Times New Roman" w:eastAsia="Times New Roman" w:hAnsi="Times New Roman" w:cs="Times New Roman"/>
          <w:sz w:val="28"/>
          <w:szCs w:val="28"/>
          <w:lang w:eastAsia="ru-RU"/>
        </w:rPr>
        <w:t xml:space="preserve"> России от 27.04.07 № 03-898 «О Методических рекомендациях по курсу "Основы безопасности жизнедеятельности"»</w:t>
      </w:r>
      <w:r>
        <w:rPr>
          <w:rFonts w:ascii="Times New Roman" w:eastAsia="Times New Roman" w:hAnsi="Times New Roman" w:cs="Times New Roman"/>
          <w:sz w:val="28"/>
          <w:szCs w:val="28"/>
          <w:lang w:eastAsia="ru-RU"/>
        </w:rPr>
        <w:t xml:space="preserve">. </w:t>
      </w:r>
      <w:r w:rsidR="00797DEA" w:rsidRPr="002A1115">
        <w:rPr>
          <w:rFonts w:ascii="Times New Roman" w:hAnsi="Times New Roman"/>
          <w:sz w:val="28"/>
          <w:szCs w:val="28"/>
        </w:rPr>
        <w:t>[</w:t>
      </w:r>
      <w:r w:rsidR="00797DEA">
        <w:rPr>
          <w:rFonts w:ascii="Times New Roman" w:hAnsi="Times New Roman"/>
          <w:sz w:val="28"/>
          <w:szCs w:val="28"/>
        </w:rPr>
        <w:t>16</w:t>
      </w:r>
      <w:r w:rsidR="00797DEA" w:rsidRPr="002A1115">
        <w:rPr>
          <w:rFonts w:ascii="Times New Roman" w:hAnsi="Times New Roman"/>
          <w:sz w:val="28"/>
          <w:szCs w:val="28"/>
        </w:rPr>
        <w:t>]</w:t>
      </w:r>
      <w:r w:rsidR="00797DEA">
        <w:rPr>
          <w:rFonts w:ascii="Times New Roman" w:hAnsi="Times New Roman"/>
          <w:sz w:val="28"/>
          <w:szCs w:val="28"/>
        </w:rPr>
        <w:t xml:space="preserve"> </w:t>
      </w:r>
      <w:r>
        <w:rPr>
          <w:rFonts w:ascii="Times New Roman" w:eastAsia="Times New Roman" w:hAnsi="Times New Roman" w:cs="Times New Roman"/>
          <w:sz w:val="28"/>
          <w:szCs w:val="28"/>
          <w:lang w:eastAsia="ru-RU"/>
        </w:rPr>
        <w:t xml:space="preserve">Министерство образования и науки РФ рекомендует </w:t>
      </w:r>
      <w:r w:rsidR="008C0B27" w:rsidRPr="008C0B27">
        <w:rPr>
          <w:rFonts w:ascii="Times New Roman" w:eastAsia="Times New Roman" w:hAnsi="Times New Roman" w:cs="Times New Roman"/>
          <w:sz w:val="28"/>
          <w:szCs w:val="28"/>
          <w:lang w:eastAsia="ru-RU"/>
        </w:rPr>
        <w:tab/>
        <w:t>обеспечить преподавание курса "Основы безопасности жизнедеятельности" в 1-11</w:t>
      </w:r>
      <w:r>
        <w:rPr>
          <w:rFonts w:ascii="Times New Roman" w:eastAsia="Times New Roman" w:hAnsi="Times New Roman" w:cs="Times New Roman"/>
          <w:sz w:val="28"/>
          <w:szCs w:val="28"/>
          <w:lang w:eastAsia="ru-RU"/>
        </w:rPr>
        <w:t xml:space="preserve"> </w:t>
      </w:r>
      <w:r w:rsidR="008C0B27" w:rsidRPr="008C0B27">
        <w:rPr>
          <w:rFonts w:ascii="Times New Roman" w:eastAsia="Times New Roman" w:hAnsi="Times New Roman" w:cs="Times New Roman"/>
          <w:sz w:val="28"/>
          <w:szCs w:val="28"/>
          <w:lang w:eastAsia="ru-RU"/>
        </w:rPr>
        <w:t>-м классах образовательны</w:t>
      </w:r>
      <w:r>
        <w:rPr>
          <w:rFonts w:ascii="Times New Roman" w:eastAsia="Times New Roman" w:hAnsi="Times New Roman" w:cs="Times New Roman"/>
          <w:sz w:val="28"/>
          <w:szCs w:val="28"/>
          <w:lang w:eastAsia="ru-RU"/>
        </w:rPr>
        <w:t xml:space="preserve">х учреждений общего образования.  При этом </w:t>
      </w:r>
      <w:r w:rsidR="008C0B27" w:rsidRPr="008C0B27">
        <w:rPr>
          <w:rFonts w:ascii="Times New Roman" w:eastAsia="Times New Roman" w:hAnsi="Times New Roman" w:cs="Times New Roman"/>
          <w:sz w:val="28"/>
          <w:szCs w:val="28"/>
          <w:lang w:eastAsia="ru-RU"/>
        </w:rPr>
        <w:t xml:space="preserve">особое внимание </w:t>
      </w:r>
      <w:r w:rsidRPr="008C0B27">
        <w:rPr>
          <w:rFonts w:ascii="Times New Roman" w:eastAsia="Times New Roman" w:hAnsi="Times New Roman" w:cs="Times New Roman"/>
          <w:sz w:val="28"/>
          <w:szCs w:val="28"/>
          <w:lang w:eastAsia="ru-RU"/>
        </w:rPr>
        <w:t>обра</w:t>
      </w:r>
      <w:r>
        <w:rPr>
          <w:rFonts w:ascii="Times New Roman" w:eastAsia="Times New Roman" w:hAnsi="Times New Roman" w:cs="Times New Roman"/>
          <w:sz w:val="28"/>
          <w:szCs w:val="28"/>
          <w:lang w:eastAsia="ru-RU"/>
        </w:rPr>
        <w:t xml:space="preserve">щается </w:t>
      </w:r>
      <w:r w:rsidR="008C0B27" w:rsidRPr="008C0B27">
        <w:rPr>
          <w:rFonts w:ascii="Times New Roman" w:eastAsia="Times New Roman" w:hAnsi="Times New Roman" w:cs="Times New Roman"/>
          <w:sz w:val="28"/>
          <w:szCs w:val="28"/>
          <w:lang w:eastAsia="ru-RU"/>
        </w:rPr>
        <w:t>на изучение норм и правил пожарной безопасности (ППБ) в части обеспечения защиты людей при пожарах, изучение типов средств защиты органов дыхания, предназначенных для безопасности эвакуации людей при пожарах, а также проведение тренингов поведения обучающихся в случаях возникновения пожаров, террористических, криминальных и других рисков;</w:t>
      </w:r>
    </w:p>
    <w:p w14:paraId="3259EE87" w14:textId="48972E92" w:rsidR="008C0B27" w:rsidRPr="00A90609" w:rsidRDefault="00A90609" w:rsidP="008C0B27">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8C0B27" w:rsidRPr="008C0B27">
        <w:rPr>
          <w:rFonts w:ascii="Times New Roman" w:eastAsia="Times New Roman" w:hAnsi="Times New Roman" w:cs="Times New Roman"/>
          <w:sz w:val="28"/>
          <w:szCs w:val="28"/>
          <w:lang w:eastAsia="ru-RU"/>
        </w:rPr>
        <w:t xml:space="preserve"> планах мероприятий по обеспечению безопасности объектов образования </w:t>
      </w:r>
      <w:r>
        <w:rPr>
          <w:rFonts w:ascii="Times New Roman" w:eastAsia="Times New Roman" w:hAnsi="Times New Roman" w:cs="Times New Roman"/>
          <w:sz w:val="28"/>
          <w:szCs w:val="28"/>
          <w:lang w:eastAsia="ru-RU"/>
        </w:rPr>
        <w:t xml:space="preserve">рекомендуется </w:t>
      </w:r>
      <w:r w:rsidR="008C0B27" w:rsidRPr="008C0B27">
        <w:rPr>
          <w:rFonts w:ascii="Times New Roman" w:eastAsia="Times New Roman" w:hAnsi="Times New Roman" w:cs="Times New Roman"/>
          <w:sz w:val="28"/>
          <w:szCs w:val="28"/>
          <w:lang w:eastAsia="ru-RU"/>
        </w:rPr>
        <w:t>предусмотреть ежегодное проведение Дня пожарной безопасности в образовательных учреждениях в 1 -й четверти учебного года.</w:t>
      </w:r>
      <w:r w:rsidRPr="002A1115">
        <w:rPr>
          <w:rFonts w:ascii="Times New Roman" w:eastAsia="Times New Roman" w:hAnsi="Times New Roman" w:cs="Times New Roman"/>
          <w:sz w:val="28"/>
          <w:szCs w:val="28"/>
          <w:lang w:eastAsia="ru-RU"/>
        </w:rPr>
        <w:t>[</w:t>
      </w:r>
      <w:r w:rsidR="00797DEA">
        <w:rPr>
          <w:rFonts w:ascii="Times New Roman" w:eastAsia="Times New Roman" w:hAnsi="Times New Roman" w:cs="Times New Roman"/>
          <w:sz w:val="28"/>
          <w:szCs w:val="28"/>
          <w:lang w:eastAsia="ru-RU"/>
        </w:rPr>
        <w:t>16</w:t>
      </w:r>
      <w:r w:rsidRPr="002A1115">
        <w:rPr>
          <w:rFonts w:ascii="Times New Roman" w:eastAsia="Times New Roman" w:hAnsi="Times New Roman" w:cs="Times New Roman"/>
          <w:sz w:val="28"/>
          <w:szCs w:val="28"/>
          <w:lang w:eastAsia="ru-RU"/>
        </w:rPr>
        <w:t>]</w:t>
      </w:r>
    </w:p>
    <w:p w14:paraId="213FB92A" w14:textId="77777777" w:rsidR="00C96F00" w:rsidRPr="00156E80" w:rsidRDefault="00C96F00" w:rsidP="00C96F00">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156E80">
        <w:rPr>
          <w:rFonts w:ascii="Times New Roman" w:eastAsia="Times New Roman" w:hAnsi="Times New Roman" w:cs="Times New Roman"/>
          <w:sz w:val="28"/>
          <w:szCs w:val="28"/>
          <w:lang w:eastAsia="ru-RU"/>
        </w:rPr>
        <w:t>Анализ организации образовательного процесса по противопожа</w:t>
      </w:r>
      <w:r>
        <w:rPr>
          <w:rFonts w:ascii="Times New Roman" w:eastAsia="Times New Roman" w:hAnsi="Times New Roman" w:cs="Times New Roman"/>
          <w:sz w:val="28"/>
          <w:szCs w:val="28"/>
          <w:lang w:eastAsia="ru-RU"/>
        </w:rPr>
        <w:t>рной подготовке</w:t>
      </w:r>
      <w:r w:rsidRPr="00156E80">
        <w:rPr>
          <w:rFonts w:ascii="Times New Roman" w:eastAsia="Times New Roman" w:hAnsi="Times New Roman" w:cs="Times New Roman"/>
          <w:sz w:val="28"/>
          <w:szCs w:val="28"/>
          <w:lang w:eastAsia="ru-RU"/>
        </w:rPr>
        <w:t xml:space="preserve"> проводился на базе сельской </w:t>
      </w:r>
      <w:r>
        <w:rPr>
          <w:rFonts w:ascii="Times New Roman" w:eastAsia="Times New Roman" w:hAnsi="Times New Roman" w:cs="Times New Roman"/>
          <w:sz w:val="28"/>
          <w:szCs w:val="28"/>
          <w:lang w:eastAsia="ru-RU"/>
        </w:rPr>
        <w:t>общеобразовательной школы</w:t>
      </w:r>
      <w:r w:rsidRPr="00156E80">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Б</w:t>
      </w:r>
      <w:r w:rsidRPr="00156E80">
        <w:rPr>
          <w:rFonts w:ascii="Times New Roman" w:eastAsia="Times New Roman" w:hAnsi="Times New Roman" w:cs="Times New Roman"/>
          <w:sz w:val="28"/>
          <w:szCs w:val="28"/>
          <w:lang w:eastAsia="ru-RU"/>
        </w:rPr>
        <w:t>ОУ «</w:t>
      </w:r>
      <w:proofErr w:type="spellStart"/>
      <w:r>
        <w:rPr>
          <w:rFonts w:ascii="Times New Roman" w:eastAsia="Times New Roman" w:hAnsi="Times New Roman" w:cs="Times New Roman"/>
          <w:sz w:val="28"/>
          <w:szCs w:val="28"/>
          <w:lang w:eastAsia="ru-RU"/>
        </w:rPr>
        <w:t>Жеблахтинская</w:t>
      </w:r>
      <w:proofErr w:type="spellEnd"/>
      <w:r>
        <w:rPr>
          <w:rFonts w:ascii="Times New Roman" w:eastAsia="Times New Roman" w:hAnsi="Times New Roman" w:cs="Times New Roman"/>
          <w:sz w:val="28"/>
          <w:szCs w:val="28"/>
          <w:lang w:eastAsia="ru-RU"/>
        </w:rPr>
        <w:t xml:space="preserve">  СОШ</w:t>
      </w:r>
      <w:r w:rsidRPr="00156E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56E80">
        <w:rPr>
          <w:rFonts w:ascii="Times New Roman" w:eastAsia="Times New Roman" w:hAnsi="Times New Roman" w:cs="Times New Roman"/>
          <w:sz w:val="28"/>
          <w:szCs w:val="28"/>
          <w:lang w:eastAsia="ru-RU"/>
        </w:rPr>
        <w:t>Ермаковского района.</w:t>
      </w:r>
      <w:r>
        <w:rPr>
          <w:rFonts w:ascii="Times New Roman" w:eastAsia="Times New Roman" w:hAnsi="Times New Roman" w:cs="Times New Roman"/>
          <w:sz w:val="28"/>
          <w:szCs w:val="28"/>
          <w:lang w:eastAsia="ru-RU"/>
        </w:rPr>
        <w:t xml:space="preserve"> </w:t>
      </w:r>
      <w:r w:rsidRPr="00156E80">
        <w:rPr>
          <w:rFonts w:ascii="Times New Roman" w:eastAsia="Times New Roman" w:hAnsi="Times New Roman" w:cs="Times New Roman"/>
          <w:sz w:val="28"/>
          <w:szCs w:val="28"/>
          <w:lang w:eastAsia="ru-RU"/>
        </w:rPr>
        <w:t>Для решения поставленных задач были использованы следующие методы исследования:</w:t>
      </w:r>
    </w:p>
    <w:p w14:paraId="24AF41BF" w14:textId="77777777" w:rsidR="00C96F00" w:rsidRPr="00156E80" w:rsidRDefault="00C96F00" w:rsidP="00C96F00">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156E80">
        <w:rPr>
          <w:rFonts w:ascii="Times New Roman" w:eastAsia="Times New Roman" w:hAnsi="Times New Roman" w:cs="Times New Roman"/>
          <w:sz w:val="28"/>
          <w:szCs w:val="28"/>
          <w:lang w:eastAsia="ru-RU"/>
        </w:rPr>
        <w:t>1. Изучение и анализ научно-методической литературы</w:t>
      </w:r>
    </w:p>
    <w:p w14:paraId="727A0CC8" w14:textId="77777777" w:rsidR="00C96F00" w:rsidRPr="00156E80" w:rsidRDefault="00C96F00" w:rsidP="00C96F00">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156E80">
        <w:rPr>
          <w:rFonts w:ascii="Times New Roman" w:eastAsia="Times New Roman" w:hAnsi="Times New Roman" w:cs="Times New Roman"/>
          <w:sz w:val="28"/>
          <w:szCs w:val="28"/>
          <w:lang w:eastAsia="ru-RU"/>
        </w:rPr>
        <w:t>2. Педагогическое наблюдение</w:t>
      </w:r>
    </w:p>
    <w:p w14:paraId="4F495109" w14:textId="77777777" w:rsidR="00C96F00" w:rsidRPr="00156E80" w:rsidRDefault="00C96F00" w:rsidP="00C96F00">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156E80">
        <w:rPr>
          <w:rFonts w:ascii="Times New Roman" w:eastAsia="Times New Roman" w:hAnsi="Times New Roman" w:cs="Times New Roman"/>
          <w:sz w:val="28"/>
          <w:szCs w:val="28"/>
          <w:lang w:eastAsia="ru-RU"/>
        </w:rPr>
        <w:t>3. Педагогический эксперимент</w:t>
      </w:r>
    </w:p>
    <w:p w14:paraId="4AB6B430" w14:textId="77777777" w:rsidR="00C96F00" w:rsidRPr="00156E80" w:rsidRDefault="00C96F00" w:rsidP="00C96F00">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156E80">
        <w:rPr>
          <w:rFonts w:ascii="Times New Roman" w:eastAsia="Times New Roman" w:hAnsi="Times New Roman" w:cs="Times New Roman"/>
          <w:sz w:val="28"/>
          <w:szCs w:val="28"/>
          <w:lang w:eastAsia="ru-RU"/>
        </w:rPr>
        <w:t>4.Методы математической статистики</w:t>
      </w:r>
    </w:p>
    <w:p w14:paraId="5E2B812F" w14:textId="77777777" w:rsidR="00C96F00" w:rsidRPr="00156E80" w:rsidRDefault="00C96F00" w:rsidP="00C96F00">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56E80">
        <w:rPr>
          <w:rFonts w:ascii="Times New Roman" w:eastAsia="Times New Roman" w:hAnsi="Times New Roman" w:cs="Times New Roman"/>
          <w:sz w:val="28"/>
          <w:szCs w:val="28"/>
          <w:lang w:eastAsia="ru-RU"/>
        </w:rPr>
        <w:t>Изучение и анализ научно- методической литературы.</w:t>
      </w:r>
    </w:p>
    <w:p w14:paraId="6018C9DA" w14:textId="4E79DB7C" w:rsidR="00C96F00" w:rsidRDefault="00DC351F" w:rsidP="00C96F00">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156E80">
        <w:rPr>
          <w:rFonts w:ascii="Times New Roman" w:eastAsia="Times New Roman" w:hAnsi="Times New Roman" w:cs="Times New Roman"/>
          <w:sz w:val="28"/>
          <w:szCs w:val="28"/>
          <w:lang w:eastAsia="ru-RU"/>
        </w:rPr>
        <w:t xml:space="preserve">Для сбора информации и более четкого представления методологии исследования, определение общих теоретических позиций, а также выявление степени научной разработанности данной проблемы были изучены научные источники по теории и практике обеспечения безопасности жизнедеятельности, методике преподавания данной дисциплины в школе. </w:t>
      </w:r>
      <w:r w:rsidR="00C96F00">
        <w:rPr>
          <w:rFonts w:ascii="Times New Roman" w:eastAsia="Times New Roman" w:hAnsi="Times New Roman" w:cs="Times New Roman"/>
          <w:sz w:val="28"/>
          <w:szCs w:val="28"/>
          <w:lang w:eastAsia="ru-RU"/>
        </w:rPr>
        <w:t xml:space="preserve">В учебном плане </w:t>
      </w:r>
      <w:proofErr w:type="spellStart"/>
      <w:r w:rsidR="00C96F00">
        <w:rPr>
          <w:rFonts w:ascii="Times New Roman" w:eastAsia="Times New Roman" w:hAnsi="Times New Roman" w:cs="Times New Roman"/>
          <w:sz w:val="28"/>
          <w:szCs w:val="28"/>
          <w:lang w:eastAsia="ru-RU"/>
        </w:rPr>
        <w:t>Желбахтинской</w:t>
      </w:r>
      <w:proofErr w:type="spellEnd"/>
      <w:r w:rsidR="00C96F00">
        <w:rPr>
          <w:rFonts w:ascii="Times New Roman" w:eastAsia="Times New Roman" w:hAnsi="Times New Roman" w:cs="Times New Roman"/>
          <w:sz w:val="28"/>
          <w:szCs w:val="28"/>
          <w:lang w:eastAsia="ru-RU"/>
        </w:rPr>
        <w:t xml:space="preserve"> СОШ  </w:t>
      </w:r>
      <w:r w:rsidR="00C96F00" w:rsidRPr="008C0B27">
        <w:rPr>
          <w:rFonts w:ascii="Times New Roman" w:eastAsia="Times New Roman" w:hAnsi="Times New Roman" w:cs="Times New Roman"/>
          <w:sz w:val="28"/>
          <w:szCs w:val="28"/>
          <w:lang w:eastAsia="ru-RU"/>
        </w:rPr>
        <w:t xml:space="preserve"> </w:t>
      </w:r>
      <w:r w:rsidR="00C96F00" w:rsidRPr="00A90609">
        <w:rPr>
          <w:rFonts w:ascii="Times New Roman" w:eastAsia="Times New Roman" w:hAnsi="Times New Roman" w:cs="Times New Roman"/>
          <w:color w:val="000000" w:themeColor="text1"/>
          <w:sz w:val="28"/>
          <w:szCs w:val="28"/>
          <w:lang w:eastAsia="ru-RU"/>
        </w:rPr>
        <w:t>предусмотрено обязательное изучение</w:t>
      </w:r>
      <w:r w:rsidR="00C96F00">
        <w:rPr>
          <w:rFonts w:ascii="Times New Roman" w:eastAsia="Times New Roman" w:hAnsi="Times New Roman" w:cs="Times New Roman"/>
          <w:color w:val="000000" w:themeColor="text1"/>
          <w:sz w:val="28"/>
          <w:szCs w:val="28"/>
          <w:lang w:eastAsia="ru-RU"/>
        </w:rPr>
        <w:t xml:space="preserve"> в курсе</w:t>
      </w:r>
      <w:r w:rsidR="00C96F00" w:rsidRPr="00A90609">
        <w:rPr>
          <w:rFonts w:ascii="Times New Roman" w:eastAsia="Times New Roman" w:hAnsi="Times New Roman" w:cs="Times New Roman"/>
          <w:color w:val="000000" w:themeColor="text1"/>
          <w:sz w:val="28"/>
          <w:szCs w:val="28"/>
          <w:lang w:eastAsia="ru-RU"/>
        </w:rPr>
        <w:t xml:space="preserve"> ОБЖ тем, связанных с вопросами пожарной безопасности. </w:t>
      </w:r>
      <w:r w:rsidR="00797DEA" w:rsidRPr="002A1115">
        <w:rPr>
          <w:rFonts w:ascii="Times New Roman" w:hAnsi="Times New Roman"/>
          <w:sz w:val="28"/>
          <w:szCs w:val="28"/>
        </w:rPr>
        <w:t>[</w:t>
      </w:r>
      <w:r w:rsidR="00797DEA">
        <w:rPr>
          <w:rFonts w:ascii="Times New Roman" w:hAnsi="Times New Roman"/>
          <w:sz w:val="28"/>
          <w:szCs w:val="28"/>
        </w:rPr>
        <w:t>17</w:t>
      </w:r>
      <w:r w:rsidR="00797DEA" w:rsidRPr="002A1115">
        <w:rPr>
          <w:rFonts w:ascii="Times New Roman" w:hAnsi="Times New Roman"/>
          <w:sz w:val="28"/>
          <w:szCs w:val="28"/>
        </w:rPr>
        <w:t>]</w:t>
      </w:r>
      <w:r w:rsidR="00797DEA">
        <w:rPr>
          <w:rFonts w:ascii="Times New Roman" w:hAnsi="Times New Roman"/>
          <w:sz w:val="28"/>
          <w:szCs w:val="28"/>
        </w:rPr>
        <w:t xml:space="preserve"> </w:t>
      </w:r>
      <w:r w:rsidR="00C96F00" w:rsidRPr="00A90609">
        <w:rPr>
          <w:rFonts w:ascii="Times New Roman" w:eastAsia="Times New Roman" w:hAnsi="Times New Roman" w:cs="Times New Roman"/>
          <w:color w:val="000000" w:themeColor="text1"/>
          <w:sz w:val="28"/>
          <w:szCs w:val="28"/>
          <w:lang w:eastAsia="ru-RU"/>
        </w:rPr>
        <w:t>Вместе с тем практика показывает, что отведенного федеральным базисным учебным планом времени недоста</w:t>
      </w:r>
      <w:r w:rsidR="00C96F00" w:rsidRPr="008C0B27">
        <w:rPr>
          <w:rFonts w:ascii="Times New Roman" w:eastAsia="Times New Roman" w:hAnsi="Times New Roman" w:cs="Times New Roman"/>
          <w:sz w:val="28"/>
          <w:szCs w:val="28"/>
          <w:lang w:eastAsia="ru-RU"/>
        </w:rPr>
        <w:t>точно для полного теоретического и практического освещения проблем пожарной безопасности и отработки практических действий при возникновении пожара.</w:t>
      </w:r>
      <w:r w:rsidR="00C96F00">
        <w:rPr>
          <w:rFonts w:ascii="Times New Roman" w:eastAsia="Times New Roman" w:hAnsi="Times New Roman" w:cs="Times New Roman"/>
          <w:sz w:val="28"/>
          <w:szCs w:val="28"/>
          <w:lang w:eastAsia="ru-RU"/>
        </w:rPr>
        <w:t xml:space="preserve"> </w:t>
      </w:r>
    </w:p>
    <w:p w14:paraId="74BCFB17" w14:textId="7DD913A7" w:rsidR="00C96F00" w:rsidRPr="00156E80" w:rsidRDefault="00C96F00" w:rsidP="00C96F00">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C96F00">
        <w:rPr>
          <w:rFonts w:ascii="Times New Roman" w:eastAsia="Times New Roman" w:hAnsi="Times New Roman" w:cs="Times New Roman"/>
          <w:sz w:val="28"/>
          <w:szCs w:val="28"/>
          <w:lang w:eastAsia="ru-RU"/>
        </w:rPr>
        <w:t>1.2.1. Нормативная правовая база по организации и осуществлению обучения учащихся в области пожарной безопасности</w:t>
      </w:r>
    </w:p>
    <w:p w14:paraId="6E6290D3" w14:textId="77777777" w:rsidR="00DC351F" w:rsidRDefault="00DC351F" w:rsidP="00DC351F">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p w14:paraId="565AF2FA" w14:textId="77777777" w:rsidR="003A7F50" w:rsidRDefault="003A7F50" w:rsidP="005B2B7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59B9DBB9" wp14:editId="4A2F3E38">
                <wp:simplePos x="0" y="0"/>
                <wp:positionH relativeFrom="column">
                  <wp:posOffset>281940</wp:posOffset>
                </wp:positionH>
                <wp:positionV relativeFrom="paragraph">
                  <wp:posOffset>-100965</wp:posOffset>
                </wp:positionV>
                <wp:extent cx="4752975" cy="12477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4752975" cy="1247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91E3B1" w14:textId="77777777" w:rsidR="00D65D89" w:rsidRPr="00FD7241" w:rsidRDefault="00D65D89" w:rsidP="003A7F50">
                            <w:pPr>
                              <w:pStyle w:val="6"/>
                              <w:ind w:left="0" w:firstLine="0"/>
                              <w:jc w:val="center"/>
                              <w:rPr>
                                <w:rFonts w:ascii="Times New Roman" w:hAnsi="Times New Roman" w:cs="Times New Roman"/>
                                <w:sz w:val="44"/>
                                <w:szCs w:val="40"/>
                              </w:rPr>
                            </w:pPr>
                            <w:r w:rsidRPr="00FD7241">
                              <w:rPr>
                                <w:rFonts w:ascii="Times New Roman" w:hAnsi="Times New Roman" w:cs="Times New Roman"/>
                                <w:sz w:val="44"/>
                                <w:szCs w:val="40"/>
                              </w:rPr>
                              <w:t>Нормативно-правовая база обучения пожарной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9DBB9" id="Прямоугольник 2" o:spid="_x0000_s1026" style="position:absolute;left:0;text-align:left;margin-left:22.2pt;margin-top:-7.95pt;width:374.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" fillcolor="#5b9bd5 [3204]" strokecolor="#1f4d78 [1604]" strokeweight="1pt">
                <v:textbox>
                  <w:txbxContent>
                    <w:p w14:paraId="1C91E3B1" w14:textId="77777777" w:rsidR="00D65D89" w:rsidRPr="00FD7241" w:rsidRDefault="00D65D89" w:rsidP="003A7F50">
                      <w:pPr>
                        <w:pStyle w:val="6"/>
                        <w:ind w:left="0" w:firstLine="0"/>
                        <w:jc w:val="center"/>
                        <w:rPr>
                          <w:rFonts w:ascii="Times New Roman" w:hAnsi="Times New Roman" w:cs="Times New Roman"/>
                          <w:sz w:val="44"/>
                          <w:szCs w:val="40"/>
                        </w:rPr>
                      </w:pPr>
                      <w:r w:rsidRPr="00FD7241">
                        <w:rPr>
                          <w:rFonts w:ascii="Times New Roman" w:hAnsi="Times New Roman" w:cs="Times New Roman"/>
                          <w:sz w:val="44"/>
                          <w:szCs w:val="40"/>
                        </w:rPr>
                        <w:t>Нормативно-правовая база обучения пожарной безопасности</w:t>
                      </w:r>
                    </w:p>
                  </w:txbxContent>
                </v:textbox>
              </v:rect>
            </w:pict>
          </mc:Fallback>
        </mc:AlternateContent>
      </w:r>
    </w:p>
    <w:p w14:paraId="7A283244" w14:textId="77777777" w:rsidR="005B2B7B" w:rsidRDefault="005B2B7B" w:rsidP="005B2B7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p w14:paraId="731D458C" w14:textId="77777777" w:rsidR="003A7F50" w:rsidRDefault="007A0110" w:rsidP="005B2B7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172C768" wp14:editId="7B58AB2F">
                <wp:simplePos x="0" y="0"/>
                <wp:positionH relativeFrom="column">
                  <wp:posOffset>2615565</wp:posOffset>
                </wp:positionH>
                <wp:positionV relativeFrom="paragraph">
                  <wp:posOffset>330200</wp:posOffset>
                </wp:positionV>
                <wp:extent cx="1333500" cy="676275"/>
                <wp:effectExtent l="0" t="0" r="57150" b="47625"/>
                <wp:wrapNone/>
                <wp:docPr id="24" name="Прямая со стрелкой 24"/>
                <wp:cNvGraphicFramePr/>
                <a:graphic xmlns:a="http://schemas.openxmlformats.org/drawingml/2006/main">
                  <a:graphicData uri="http://schemas.microsoft.com/office/word/2010/wordprocessingShape">
                    <wps:wsp>
                      <wps:cNvCnPr/>
                      <wps:spPr>
                        <a:xfrm>
                          <a:off x="0" y="0"/>
                          <a:ext cx="133350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12C29C" id="_x0000_t32" coordsize="21600,21600" o:spt="32" o:oned="t" path="m,l21600,21600e" filled="f">
                <v:path arrowok="t" fillok="f" o:connecttype="none"/>
                <o:lock v:ext="edit" shapetype="t"/>
              </v:shapetype>
              <v:shape id="Прямая со стрелкой 24" o:spid="_x0000_s1026" type="#_x0000_t32" style="position:absolute;margin-left:205.95pt;margin-top:26pt;width:105pt;height:53.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" strokecolor="#5b9bd5 [3204]" strokeweight=".5pt">
                <v:stroke endarrow="block" joinstyle="miter"/>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3AC1214" wp14:editId="4B3E413D">
                <wp:simplePos x="0" y="0"/>
                <wp:positionH relativeFrom="column">
                  <wp:posOffset>1272540</wp:posOffset>
                </wp:positionH>
                <wp:positionV relativeFrom="paragraph">
                  <wp:posOffset>330200</wp:posOffset>
                </wp:positionV>
                <wp:extent cx="1343025" cy="647700"/>
                <wp:effectExtent l="38100" t="0" r="2857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1343025"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AD043A" id="Прямая со стрелкой 23" o:spid="_x0000_s1026" type="#_x0000_t32" style="position:absolute;margin-left:100.2pt;margin-top:26pt;width:105.75pt;height:51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" strokecolor="#5b9bd5 [3204]" strokeweight=".5pt">
                <v:stroke endarrow="block" joinstyle="miter"/>
              </v:shape>
            </w:pict>
          </mc:Fallback>
        </mc:AlternateContent>
      </w:r>
    </w:p>
    <w:p w14:paraId="45020CF6" w14:textId="77777777" w:rsidR="003A7F50" w:rsidRDefault="003A7F50" w:rsidP="005B2B7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p w14:paraId="7AB81201" w14:textId="77777777" w:rsidR="005B2B7B" w:rsidRDefault="007A0110" w:rsidP="005B2B7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E598EF0" wp14:editId="3CCD557E">
                <wp:simplePos x="0" y="0"/>
                <wp:positionH relativeFrom="column">
                  <wp:posOffset>-51435</wp:posOffset>
                </wp:positionH>
                <wp:positionV relativeFrom="paragraph">
                  <wp:posOffset>161290</wp:posOffset>
                </wp:positionV>
                <wp:extent cx="2514600" cy="612140"/>
                <wp:effectExtent l="0" t="0" r="19050" b="16510"/>
                <wp:wrapNone/>
                <wp:docPr id="12" name="Блок-схема: процесс 12"/>
                <wp:cNvGraphicFramePr/>
                <a:graphic xmlns:a="http://schemas.openxmlformats.org/drawingml/2006/main">
                  <a:graphicData uri="http://schemas.microsoft.com/office/word/2010/wordprocessingShape">
                    <wps:wsp>
                      <wps:cNvSpPr/>
                      <wps:spPr>
                        <a:xfrm>
                          <a:off x="0" y="0"/>
                          <a:ext cx="2514600"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6FDA8D" w14:textId="77777777" w:rsidR="00D65D89" w:rsidRPr="00FD7241" w:rsidRDefault="00D65D89" w:rsidP="00FD7241">
                            <w:pPr>
                              <w:jc w:val="center"/>
                              <w:rPr>
                                <w:rFonts w:ascii="Times New Roman" w:hAnsi="Times New Roman" w:cs="Times New Roman"/>
                                <w:sz w:val="32"/>
                                <w:szCs w:val="32"/>
                              </w:rPr>
                            </w:pPr>
                            <w:r w:rsidRPr="00FD7241">
                              <w:rPr>
                                <w:rFonts w:ascii="Times New Roman" w:hAnsi="Times New Roman" w:cs="Times New Roman"/>
                                <w:sz w:val="32"/>
                                <w:szCs w:val="32"/>
                              </w:rPr>
                              <w:t>Федеральные законы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598EF0" id="_x0000_t109" coordsize="21600,21600" o:spt="109" path="m,l,21600r21600,l21600,xe">
                <v:stroke joinstyle="miter"/>
                <v:path gradientshapeok="t" o:connecttype="rect"/>
              </v:shapetype>
              <v:shape id="Блок-схема: процесс 12" o:spid="_x0000_s1027" type="#_x0000_t109" style="position:absolute;left:0;text-align:left;margin-left:-4.05pt;margin-top:12.7pt;width:198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" fillcolor="#5b9bd5 [3204]" strokecolor="#1f4d78 [1604]" strokeweight="1pt">
                <v:textbox>
                  <w:txbxContent>
                    <w:p w14:paraId="4B6FDA8D" w14:textId="77777777" w:rsidR="00D65D89" w:rsidRPr="00FD7241" w:rsidRDefault="00D65D89" w:rsidP="00FD7241">
                      <w:pPr>
                        <w:jc w:val="center"/>
                        <w:rPr>
                          <w:rFonts w:ascii="Times New Roman" w:hAnsi="Times New Roman" w:cs="Times New Roman"/>
                          <w:sz w:val="32"/>
                          <w:szCs w:val="32"/>
                        </w:rPr>
                      </w:pPr>
                      <w:r w:rsidRPr="00FD7241">
                        <w:rPr>
                          <w:rFonts w:ascii="Times New Roman" w:hAnsi="Times New Roman" w:cs="Times New Roman"/>
                          <w:sz w:val="32"/>
                          <w:szCs w:val="32"/>
                        </w:rPr>
                        <w:t>Федеральные законы РФ</w:t>
                      </w:r>
                    </w:p>
                  </w:txbxContent>
                </v:textbox>
              </v:shape>
            </w:pict>
          </mc:Fallback>
        </mc:AlternateContent>
      </w:r>
      <w:r w:rsidR="00FD724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C55A77B" wp14:editId="6D06D1F4">
                <wp:simplePos x="0" y="0"/>
                <wp:positionH relativeFrom="column">
                  <wp:posOffset>2987040</wp:posOffset>
                </wp:positionH>
                <wp:positionV relativeFrom="paragraph">
                  <wp:posOffset>161290</wp:posOffset>
                </wp:positionV>
                <wp:extent cx="2752725" cy="612648"/>
                <wp:effectExtent l="0" t="0" r="28575" b="16510"/>
                <wp:wrapNone/>
                <wp:docPr id="13" name="Блок-схема: процесс 13"/>
                <wp:cNvGraphicFramePr/>
                <a:graphic xmlns:a="http://schemas.openxmlformats.org/drawingml/2006/main">
                  <a:graphicData uri="http://schemas.microsoft.com/office/word/2010/wordprocessingShape">
                    <wps:wsp>
                      <wps:cNvSpPr/>
                      <wps:spPr>
                        <a:xfrm>
                          <a:off x="0" y="0"/>
                          <a:ext cx="2752725" cy="61264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158D71" w14:textId="77777777" w:rsidR="00D65D89" w:rsidRPr="00FD7241" w:rsidRDefault="00D65D89" w:rsidP="00FD7241">
                            <w:pPr>
                              <w:jc w:val="center"/>
                              <w:rPr>
                                <w:rFonts w:ascii="Times New Roman" w:hAnsi="Times New Roman" w:cs="Times New Roman"/>
                                <w:sz w:val="32"/>
                                <w:szCs w:val="32"/>
                              </w:rPr>
                            </w:pPr>
                            <w:r w:rsidRPr="00FD7241">
                              <w:rPr>
                                <w:rFonts w:ascii="Times New Roman" w:hAnsi="Times New Roman" w:cs="Times New Roman"/>
                                <w:sz w:val="32"/>
                                <w:szCs w:val="32"/>
                              </w:rPr>
                              <w:t>Постановления Правительства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55A77B" id="Блок-схема: процесс 13" o:spid="_x0000_s1028" type="#_x0000_t109" style="position:absolute;left:0;text-align:left;margin-left:235.2pt;margin-top:12.7pt;width:216.75pt;height:4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" fillcolor="#5b9bd5 [3204]" strokecolor="#1f4d78 [1604]" strokeweight="1pt">
                <v:textbox>
                  <w:txbxContent>
                    <w:p w14:paraId="78158D71" w14:textId="77777777" w:rsidR="00D65D89" w:rsidRPr="00FD7241" w:rsidRDefault="00D65D89" w:rsidP="00FD7241">
                      <w:pPr>
                        <w:jc w:val="center"/>
                        <w:rPr>
                          <w:rFonts w:ascii="Times New Roman" w:hAnsi="Times New Roman" w:cs="Times New Roman"/>
                          <w:sz w:val="32"/>
                          <w:szCs w:val="32"/>
                        </w:rPr>
                      </w:pPr>
                      <w:r w:rsidRPr="00FD7241">
                        <w:rPr>
                          <w:rFonts w:ascii="Times New Roman" w:hAnsi="Times New Roman" w:cs="Times New Roman"/>
                          <w:sz w:val="32"/>
                          <w:szCs w:val="32"/>
                        </w:rPr>
                        <w:t>Постановления Правительства РФ</w:t>
                      </w:r>
                    </w:p>
                  </w:txbxContent>
                </v:textbox>
              </v:shape>
            </w:pict>
          </mc:Fallback>
        </mc:AlternateContent>
      </w:r>
    </w:p>
    <w:p w14:paraId="0297AC00" w14:textId="77777777" w:rsidR="005B2B7B" w:rsidRDefault="007A0110" w:rsidP="005B2B7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9B1674A" wp14:editId="65D46037">
                <wp:simplePos x="0" y="0"/>
                <wp:positionH relativeFrom="column">
                  <wp:posOffset>4415790</wp:posOffset>
                </wp:positionH>
                <wp:positionV relativeFrom="paragraph">
                  <wp:posOffset>362585</wp:posOffset>
                </wp:positionV>
                <wp:extent cx="9525" cy="676275"/>
                <wp:effectExtent l="76200" t="0" r="66675" b="476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9525"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7A37C" id="Прямая со стрелкой 26" o:spid="_x0000_s1026" type="#_x0000_t32" style="position:absolute;margin-left:347.7pt;margin-top:28.55pt;width:.75pt;height:53.2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" strokecolor="#5b9bd5 [3204]" strokeweight=".5pt">
                <v:stroke endarrow="block" joinstyle="miter"/>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F7C121F" wp14:editId="75CFF791">
                <wp:simplePos x="0" y="0"/>
                <wp:positionH relativeFrom="column">
                  <wp:posOffset>1339215</wp:posOffset>
                </wp:positionH>
                <wp:positionV relativeFrom="paragraph">
                  <wp:posOffset>365125</wp:posOffset>
                </wp:positionV>
                <wp:extent cx="9525" cy="673735"/>
                <wp:effectExtent l="38100" t="0" r="66675" b="50165"/>
                <wp:wrapNone/>
                <wp:docPr id="25" name="Прямая со стрелкой 25"/>
                <wp:cNvGraphicFramePr/>
                <a:graphic xmlns:a="http://schemas.openxmlformats.org/drawingml/2006/main">
                  <a:graphicData uri="http://schemas.microsoft.com/office/word/2010/wordprocessingShape">
                    <wps:wsp>
                      <wps:cNvCnPr/>
                      <wps:spPr>
                        <a:xfrm>
                          <a:off x="0" y="0"/>
                          <a:ext cx="9525" cy="6737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EA64B8" id="Прямая со стрелкой 25" o:spid="_x0000_s1026" type="#_x0000_t32" style="position:absolute;margin-left:105.45pt;margin-top:28.75pt;width:.75pt;height:53.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" strokecolor="#5b9bd5 [3204]" strokeweight=".5pt">
                <v:stroke endarrow="block" joinstyle="miter"/>
              </v:shape>
            </w:pict>
          </mc:Fallback>
        </mc:AlternateContent>
      </w:r>
    </w:p>
    <w:p w14:paraId="0FAE2464" w14:textId="77777777" w:rsidR="005B2B7B" w:rsidRDefault="005B2B7B" w:rsidP="005B2B7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p w14:paraId="26B6C023" w14:textId="77777777" w:rsidR="005B2B7B" w:rsidRPr="00156E80" w:rsidRDefault="00483DF9" w:rsidP="005B2B7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6595A61" wp14:editId="6CED19DF">
                <wp:simplePos x="0" y="0"/>
                <wp:positionH relativeFrom="column">
                  <wp:posOffset>2987040</wp:posOffset>
                </wp:positionH>
                <wp:positionV relativeFrom="paragraph">
                  <wp:posOffset>193675</wp:posOffset>
                </wp:positionV>
                <wp:extent cx="2857500" cy="1362075"/>
                <wp:effectExtent l="0" t="0" r="19050" b="28575"/>
                <wp:wrapNone/>
                <wp:docPr id="18" name="Блок-схема: процесс 18"/>
                <wp:cNvGraphicFramePr/>
                <a:graphic xmlns:a="http://schemas.openxmlformats.org/drawingml/2006/main">
                  <a:graphicData uri="http://schemas.microsoft.com/office/word/2010/wordprocessingShape">
                    <wps:wsp>
                      <wps:cNvSpPr/>
                      <wps:spPr>
                        <a:xfrm>
                          <a:off x="0" y="0"/>
                          <a:ext cx="2857500" cy="13620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CE07D7" w14:textId="77777777" w:rsidR="00D65D89" w:rsidRPr="00483DF9" w:rsidRDefault="00D65D89" w:rsidP="00483DF9">
                            <w:pPr>
                              <w:jc w:val="center"/>
                              <w:rPr>
                                <w:rFonts w:ascii="Times New Roman" w:hAnsi="Times New Roman" w:cs="Times New Roman"/>
                                <w:sz w:val="32"/>
                                <w:szCs w:val="32"/>
                              </w:rPr>
                            </w:pPr>
                            <w:r w:rsidRPr="00483DF9">
                              <w:rPr>
                                <w:rFonts w:ascii="Times New Roman" w:hAnsi="Times New Roman" w:cs="Times New Roman"/>
                                <w:color w:val="30342D"/>
                                <w:sz w:val="32"/>
                                <w:szCs w:val="32"/>
                              </w:rPr>
                              <w:t>«О подготовке населения в области защиты от чрезвычайных ситуаций природного и техногенного характера»</w:t>
                            </w:r>
                          </w:p>
                          <w:p w14:paraId="170FA7BD" w14:textId="77777777" w:rsidR="00D65D89" w:rsidRDefault="00D65D89" w:rsidP="00483DF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95A61" id="Блок-схема: процесс 18" o:spid="_x0000_s1029" type="#_x0000_t109" style="position:absolute;left:0;text-align:left;margin-left:235.2pt;margin-top:15.25pt;width:22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" fillcolor="#5b9bd5 [3204]" strokecolor="#1f4d78 [1604]" strokeweight="1pt">
                <v:textbox>
                  <w:txbxContent>
                    <w:p w14:paraId="4CCE07D7" w14:textId="77777777" w:rsidR="00D65D89" w:rsidRPr="00483DF9" w:rsidRDefault="00D65D89" w:rsidP="00483DF9">
                      <w:pPr>
                        <w:jc w:val="center"/>
                        <w:rPr>
                          <w:rFonts w:ascii="Times New Roman" w:hAnsi="Times New Roman" w:cs="Times New Roman"/>
                          <w:sz w:val="32"/>
                          <w:szCs w:val="32"/>
                        </w:rPr>
                      </w:pPr>
                      <w:r w:rsidRPr="00483DF9">
                        <w:rPr>
                          <w:rFonts w:ascii="Times New Roman" w:hAnsi="Times New Roman" w:cs="Times New Roman"/>
                          <w:color w:val="30342D"/>
                          <w:sz w:val="32"/>
                          <w:szCs w:val="32"/>
                        </w:rPr>
                        <w:t>«О подготовке населения в области защиты от чрезвычайных ситуаций природного и техногенного характера»</w:t>
                      </w:r>
                    </w:p>
                    <w:p w14:paraId="170FA7BD" w14:textId="77777777" w:rsidR="00D65D89" w:rsidRDefault="00D65D89" w:rsidP="00483DF9">
                      <w:pPr>
                        <w:jc w:val="center"/>
                      </w:pPr>
                      <w:r>
                        <w:t xml:space="preserve"> </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F0669A9" wp14:editId="141056BB">
                <wp:simplePos x="0" y="0"/>
                <wp:positionH relativeFrom="column">
                  <wp:posOffset>-51436</wp:posOffset>
                </wp:positionH>
                <wp:positionV relativeFrom="paragraph">
                  <wp:posOffset>222250</wp:posOffset>
                </wp:positionV>
                <wp:extent cx="2619375" cy="581025"/>
                <wp:effectExtent l="0" t="0" r="28575" b="28575"/>
                <wp:wrapNone/>
                <wp:docPr id="14" name="Блок-схема: процесс 14"/>
                <wp:cNvGraphicFramePr/>
                <a:graphic xmlns:a="http://schemas.openxmlformats.org/drawingml/2006/main">
                  <a:graphicData uri="http://schemas.microsoft.com/office/word/2010/wordprocessingShape">
                    <wps:wsp>
                      <wps:cNvSpPr/>
                      <wps:spPr>
                        <a:xfrm>
                          <a:off x="0" y="0"/>
                          <a:ext cx="2619375" cy="5810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1F0123" w14:textId="77777777" w:rsidR="00D65D89" w:rsidRPr="00483DF9" w:rsidRDefault="00D65D89" w:rsidP="00FD7241">
                            <w:pPr>
                              <w:jc w:val="center"/>
                              <w:rPr>
                                <w:rFonts w:ascii="Times New Roman" w:hAnsi="Times New Roman" w:cs="Times New Roman"/>
                                <w:sz w:val="28"/>
                                <w:szCs w:val="28"/>
                              </w:rPr>
                            </w:pPr>
                            <w:r w:rsidRPr="00483DF9">
                              <w:rPr>
                                <w:rFonts w:ascii="Times New Roman" w:hAnsi="Times New Roman" w:cs="Times New Roman"/>
                                <w:sz w:val="28"/>
                                <w:szCs w:val="28"/>
                              </w:rPr>
                              <w:t>О гражданской обороне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669A9" id="Блок-схема: процесс 14" o:spid="_x0000_s1030" type="#_x0000_t109" style="position:absolute;left:0;text-align:left;margin-left:-4.05pt;margin-top:17.5pt;width:206.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" fillcolor="#5b9bd5 [3204]" strokecolor="#1f4d78 [1604]" strokeweight="1pt">
                <v:textbox>
                  <w:txbxContent>
                    <w:p w14:paraId="521F0123" w14:textId="77777777" w:rsidR="00D65D89" w:rsidRPr="00483DF9" w:rsidRDefault="00D65D89" w:rsidP="00FD7241">
                      <w:pPr>
                        <w:jc w:val="center"/>
                        <w:rPr>
                          <w:rFonts w:ascii="Times New Roman" w:hAnsi="Times New Roman" w:cs="Times New Roman"/>
                          <w:sz w:val="28"/>
                          <w:szCs w:val="28"/>
                        </w:rPr>
                      </w:pPr>
                      <w:r w:rsidRPr="00483DF9">
                        <w:rPr>
                          <w:rFonts w:ascii="Times New Roman" w:hAnsi="Times New Roman" w:cs="Times New Roman"/>
                          <w:sz w:val="28"/>
                          <w:szCs w:val="28"/>
                        </w:rPr>
                        <w:t>О гражданской обороне</w:t>
                      </w:r>
                    </w:p>
                  </w:txbxContent>
                </v:textbox>
              </v:shape>
            </w:pict>
          </mc:Fallback>
        </mc:AlternateContent>
      </w:r>
    </w:p>
    <w:p w14:paraId="4BF5C4D9" w14:textId="77777777" w:rsidR="00FD7241" w:rsidRDefault="00DC351F" w:rsidP="00DC351F">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156E80">
        <w:rPr>
          <w:rFonts w:ascii="Times New Roman" w:eastAsia="Times New Roman" w:hAnsi="Times New Roman" w:cs="Times New Roman"/>
          <w:sz w:val="28"/>
          <w:szCs w:val="28"/>
          <w:lang w:eastAsia="ru-RU"/>
        </w:rPr>
        <w:t xml:space="preserve">      </w:t>
      </w:r>
    </w:p>
    <w:p w14:paraId="2E8D9346" w14:textId="77777777" w:rsidR="00FD7241" w:rsidRDefault="00483DF9" w:rsidP="00DC351F">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1DC11B5" wp14:editId="02A03B6D">
                <wp:simplePos x="0" y="0"/>
                <wp:positionH relativeFrom="column">
                  <wp:posOffset>-51436</wp:posOffset>
                </wp:positionH>
                <wp:positionV relativeFrom="paragraph">
                  <wp:posOffset>234315</wp:posOffset>
                </wp:positionV>
                <wp:extent cx="2619375" cy="840740"/>
                <wp:effectExtent l="0" t="0" r="28575" b="16510"/>
                <wp:wrapNone/>
                <wp:docPr id="19" name="Блок-схема: процесс 19"/>
                <wp:cNvGraphicFramePr/>
                <a:graphic xmlns:a="http://schemas.openxmlformats.org/drawingml/2006/main">
                  <a:graphicData uri="http://schemas.microsoft.com/office/word/2010/wordprocessingShape">
                    <wps:wsp>
                      <wps:cNvSpPr/>
                      <wps:spPr>
                        <a:xfrm>
                          <a:off x="0" y="0"/>
                          <a:ext cx="2619375" cy="8407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F1F367" w14:textId="77777777" w:rsidR="00D65D89" w:rsidRPr="00483DF9" w:rsidRDefault="00D65D89" w:rsidP="00483DF9">
                            <w:pPr>
                              <w:jc w:val="center"/>
                              <w:rPr>
                                <w:rFonts w:ascii="Times New Roman" w:hAnsi="Times New Roman" w:cs="Times New Roman"/>
                                <w:sz w:val="28"/>
                                <w:szCs w:val="28"/>
                              </w:rPr>
                            </w:pPr>
                            <w:r w:rsidRPr="00483DF9">
                              <w:rPr>
                                <w:rFonts w:ascii="Times New Roman" w:hAnsi="Times New Roman" w:cs="Times New Roman"/>
                                <w:sz w:val="28"/>
                                <w:szCs w:val="28"/>
                              </w:rPr>
                              <w:t>О защите населения и территорий от ЧС природного и техногенного характера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C11B5" id="Блок-схема: процесс 19" o:spid="_x0000_s1031" type="#_x0000_t109" style="position:absolute;left:0;text-align:left;margin-left:-4.05pt;margin-top:18.45pt;width:206.25pt;height:6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" fillcolor="#5b9bd5 [3204]" strokecolor="#1f4d78 [1604]" strokeweight="1pt">
                <v:textbox>
                  <w:txbxContent>
                    <w:p w14:paraId="3DF1F367" w14:textId="77777777" w:rsidR="00D65D89" w:rsidRPr="00483DF9" w:rsidRDefault="00D65D89" w:rsidP="00483DF9">
                      <w:pPr>
                        <w:jc w:val="center"/>
                        <w:rPr>
                          <w:rFonts w:ascii="Times New Roman" w:hAnsi="Times New Roman" w:cs="Times New Roman"/>
                          <w:sz w:val="28"/>
                          <w:szCs w:val="28"/>
                        </w:rPr>
                      </w:pPr>
                      <w:r w:rsidRPr="00483DF9">
                        <w:rPr>
                          <w:rFonts w:ascii="Times New Roman" w:hAnsi="Times New Roman" w:cs="Times New Roman"/>
                          <w:sz w:val="28"/>
                          <w:szCs w:val="28"/>
                        </w:rPr>
                        <w:t>О защите населения и территорий от ЧС природного и техногенного характера</w:t>
                      </w:r>
                    </w:p>
                  </w:txbxContent>
                </v:textbox>
              </v:shape>
            </w:pict>
          </mc:Fallback>
        </mc:AlternateContent>
      </w:r>
    </w:p>
    <w:p w14:paraId="0857A120" w14:textId="77777777" w:rsidR="00FD7241" w:rsidRDefault="00FD7241" w:rsidP="00DC351F">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p w14:paraId="24CD010C" w14:textId="77777777" w:rsidR="00FD7241" w:rsidRDefault="00483DF9" w:rsidP="00DC351F">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81482F0" wp14:editId="25F00FD4">
                <wp:simplePos x="0" y="0"/>
                <wp:positionH relativeFrom="column">
                  <wp:posOffset>3053715</wp:posOffset>
                </wp:positionH>
                <wp:positionV relativeFrom="paragraph">
                  <wp:posOffset>208280</wp:posOffset>
                </wp:positionV>
                <wp:extent cx="2790825" cy="119062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279082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44121F" w14:textId="77777777" w:rsidR="00D65D89" w:rsidRPr="00483DF9" w:rsidRDefault="00D65D89" w:rsidP="00483DF9">
                            <w:pPr>
                              <w:jc w:val="center"/>
                              <w:rPr>
                                <w:rFonts w:ascii="Times New Roman" w:hAnsi="Times New Roman" w:cs="Times New Roman"/>
                                <w:sz w:val="32"/>
                                <w:szCs w:val="32"/>
                              </w:rPr>
                            </w:pPr>
                            <w:r w:rsidRPr="00483DF9">
                              <w:rPr>
                                <w:rFonts w:ascii="Times New Roman" w:hAnsi="Times New Roman" w:cs="Times New Roman"/>
                                <w:color w:val="30342D"/>
                                <w:sz w:val="32"/>
                                <w:szCs w:val="32"/>
                              </w:rPr>
                              <w:t>Об утверждении положения об организации обучения населения в области гражданской обороны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482F0" id="Прямоугольник 21" o:spid="_x0000_s1032" style="position:absolute;left:0;text-align:left;margin-left:240.45pt;margin-top:16.4pt;width:219.75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" fillcolor="#5b9bd5 [3204]" strokecolor="#1f4d78 [1604]" strokeweight="1pt">
                <v:textbox>
                  <w:txbxContent>
                    <w:p w14:paraId="3944121F" w14:textId="77777777" w:rsidR="00D65D89" w:rsidRPr="00483DF9" w:rsidRDefault="00D65D89" w:rsidP="00483DF9">
                      <w:pPr>
                        <w:jc w:val="center"/>
                        <w:rPr>
                          <w:rFonts w:ascii="Times New Roman" w:hAnsi="Times New Roman" w:cs="Times New Roman"/>
                          <w:sz w:val="32"/>
                          <w:szCs w:val="32"/>
                        </w:rPr>
                      </w:pPr>
                      <w:r w:rsidRPr="00483DF9">
                        <w:rPr>
                          <w:rFonts w:ascii="Times New Roman" w:hAnsi="Times New Roman" w:cs="Times New Roman"/>
                          <w:color w:val="30342D"/>
                          <w:sz w:val="32"/>
                          <w:szCs w:val="32"/>
                        </w:rPr>
                        <w:t>Об утверждении положения об организации обучения населения в области гражданской обороны</w:t>
                      </w:r>
                    </w:p>
                  </w:txbxContent>
                </v:textbox>
              </v:rect>
            </w:pict>
          </mc:Fallback>
        </mc:AlternateContent>
      </w:r>
    </w:p>
    <w:p w14:paraId="67ADFA94" w14:textId="77777777" w:rsidR="00FD7241" w:rsidRDefault="00483DF9" w:rsidP="00DC351F">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59BEBF2" wp14:editId="49B751AB">
                <wp:simplePos x="0" y="0"/>
                <wp:positionH relativeFrom="column">
                  <wp:posOffset>24764</wp:posOffset>
                </wp:positionH>
                <wp:positionV relativeFrom="paragraph">
                  <wp:posOffset>266700</wp:posOffset>
                </wp:positionV>
                <wp:extent cx="2543175" cy="612648"/>
                <wp:effectExtent l="0" t="0" r="28575" b="16510"/>
                <wp:wrapNone/>
                <wp:docPr id="20" name="Блок-схема: процесс 20"/>
                <wp:cNvGraphicFramePr/>
                <a:graphic xmlns:a="http://schemas.openxmlformats.org/drawingml/2006/main">
                  <a:graphicData uri="http://schemas.microsoft.com/office/word/2010/wordprocessingShape">
                    <wps:wsp>
                      <wps:cNvSpPr/>
                      <wps:spPr>
                        <a:xfrm>
                          <a:off x="0" y="0"/>
                          <a:ext cx="2543175" cy="61264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ABEB82" w14:textId="77777777" w:rsidR="00D65D89" w:rsidRPr="00483DF9" w:rsidRDefault="00D65D89" w:rsidP="00483DF9">
                            <w:pPr>
                              <w:jc w:val="center"/>
                              <w:rPr>
                                <w:rFonts w:ascii="Times New Roman" w:hAnsi="Times New Roman" w:cs="Times New Roman"/>
                                <w:sz w:val="32"/>
                                <w:szCs w:val="32"/>
                              </w:rPr>
                            </w:pPr>
                            <w:r w:rsidRPr="00483DF9">
                              <w:rPr>
                                <w:rFonts w:ascii="Times New Roman" w:hAnsi="Times New Roman" w:cs="Times New Roman"/>
                                <w:sz w:val="32"/>
                                <w:szCs w:val="32"/>
                              </w:rPr>
                              <w:t>О пожарной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9BEBF2" id="Блок-схема: процесс 20" o:spid="_x0000_s1033" type="#_x0000_t109" style="position:absolute;left:0;text-align:left;margin-left:1.95pt;margin-top:21pt;width:200.25pt;height:4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" fillcolor="#5b9bd5 [3204]" strokecolor="#1f4d78 [1604]" strokeweight="1pt">
                <v:textbox>
                  <w:txbxContent>
                    <w:p w14:paraId="2DABEB82" w14:textId="77777777" w:rsidR="00D65D89" w:rsidRPr="00483DF9" w:rsidRDefault="00D65D89" w:rsidP="00483DF9">
                      <w:pPr>
                        <w:jc w:val="center"/>
                        <w:rPr>
                          <w:rFonts w:ascii="Times New Roman" w:hAnsi="Times New Roman" w:cs="Times New Roman"/>
                          <w:sz w:val="32"/>
                          <w:szCs w:val="32"/>
                        </w:rPr>
                      </w:pPr>
                      <w:r w:rsidRPr="00483DF9">
                        <w:rPr>
                          <w:rFonts w:ascii="Times New Roman" w:hAnsi="Times New Roman" w:cs="Times New Roman"/>
                          <w:sz w:val="32"/>
                          <w:szCs w:val="32"/>
                        </w:rPr>
                        <w:t>О пожарной безопасности</w:t>
                      </w:r>
                    </w:p>
                  </w:txbxContent>
                </v:textbox>
              </v:shape>
            </w:pict>
          </mc:Fallback>
        </mc:AlternateContent>
      </w:r>
    </w:p>
    <w:p w14:paraId="1872FC13" w14:textId="77777777" w:rsidR="00FD7241" w:rsidRDefault="00FD7241" w:rsidP="00DC351F">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p w14:paraId="0E3D257E" w14:textId="77777777" w:rsidR="00FD7241" w:rsidRDefault="00FD7241" w:rsidP="00DC351F">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p w14:paraId="5AD41C47" w14:textId="77777777" w:rsidR="0080482F" w:rsidRDefault="0080482F" w:rsidP="0080482F">
      <w:pPr>
        <w:autoSpaceDE w:val="0"/>
        <w:autoSpaceDN w:val="0"/>
        <w:adjustRightInd w:val="0"/>
        <w:spacing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 Правовые основы обучения пожарной безопасности</w:t>
      </w:r>
    </w:p>
    <w:p w14:paraId="3D8850FB" w14:textId="77777777" w:rsidR="003D1388" w:rsidRPr="005B2B7B" w:rsidRDefault="003D1388" w:rsidP="003D1388">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B2B7B">
        <w:rPr>
          <w:rFonts w:ascii="Times New Roman" w:eastAsia="Times New Roman" w:hAnsi="Times New Roman" w:cs="Times New Roman"/>
          <w:sz w:val="28"/>
          <w:szCs w:val="28"/>
          <w:lang w:eastAsia="ru-RU"/>
        </w:rPr>
        <w:t xml:space="preserve">Обеспечение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а также организация и ведение гражданской обороны является одной из важнейших задач государственной политики Российской Федерации в области национальной безопасности страны. Решение данной задачи без подготовки всех должностных лиц и населения в области ГО и защиты от ЧС не представляется возможным. </w:t>
      </w:r>
    </w:p>
    <w:p w14:paraId="31977677" w14:textId="77777777" w:rsidR="0080482F" w:rsidRDefault="003D1388" w:rsidP="003D1388">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B2B7B">
        <w:rPr>
          <w:rFonts w:ascii="Times New Roman" w:eastAsia="Times New Roman" w:hAnsi="Times New Roman" w:cs="Times New Roman"/>
          <w:sz w:val="28"/>
          <w:szCs w:val="28"/>
          <w:lang w:eastAsia="ru-RU"/>
        </w:rPr>
        <w:lastRenderedPageBreak/>
        <w:t>Правовой основой обучения населения в области безопасности жизнедеятельности, в настоящее время являются Федеральные законы и постановления Пра</w:t>
      </w:r>
      <w:r>
        <w:rPr>
          <w:rFonts w:ascii="Times New Roman" w:eastAsia="Times New Roman" w:hAnsi="Times New Roman" w:cs="Times New Roman"/>
          <w:sz w:val="28"/>
          <w:szCs w:val="28"/>
          <w:lang w:eastAsia="ru-RU"/>
        </w:rPr>
        <w:t>вительства Российской Федерации (рис. 1).</w:t>
      </w:r>
    </w:p>
    <w:p w14:paraId="1AA87F6F" w14:textId="4148F101" w:rsidR="007A0110" w:rsidRDefault="007A0110" w:rsidP="003D1388">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CA3A99">
        <w:rPr>
          <w:rFonts w:ascii="Times New Roman" w:eastAsia="Times New Roman" w:hAnsi="Times New Roman" w:cs="Times New Roman"/>
          <w:sz w:val="28"/>
          <w:szCs w:val="28"/>
          <w:lang w:eastAsia="ru-RU"/>
        </w:rPr>
        <w:t>Федеральн</w:t>
      </w:r>
      <w:r w:rsidR="00CA3A99" w:rsidRPr="00CA3A99">
        <w:rPr>
          <w:rFonts w:ascii="Times New Roman" w:eastAsia="Times New Roman" w:hAnsi="Times New Roman" w:cs="Times New Roman"/>
          <w:sz w:val="28"/>
          <w:szCs w:val="28"/>
          <w:lang w:eastAsia="ru-RU"/>
        </w:rPr>
        <w:t>ый</w:t>
      </w:r>
      <w:r w:rsidR="00CA3A99" w:rsidRPr="002A1115">
        <w:rPr>
          <w:rFonts w:ascii="Times New Roman" w:eastAsia="Times New Roman" w:hAnsi="Times New Roman" w:cs="Times New Roman"/>
          <w:sz w:val="28"/>
          <w:szCs w:val="28"/>
          <w:lang w:eastAsia="ru-RU"/>
        </w:rPr>
        <w:t xml:space="preserve"> </w:t>
      </w:r>
      <w:r w:rsidR="00CA3A99">
        <w:rPr>
          <w:rFonts w:ascii="Times New Roman" w:eastAsia="Times New Roman" w:hAnsi="Times New Roman" w:cs="Times New Roman"/>
          <w:sz w:val="28"/>
          <w:szCs w:val="28"/>
          <w:lang w:eastAsia="ru-RU"/>
        </w:rPr>
        <w:t>закон</w:t>
      </w:r>
      <w:r w:rsidRPr="007A0110">
        <w:rPr>
          <w:rFonts w:ascii="Times New Roman" w:eastAsia="Times New Roman" w:hAnsi="Times New Roman" w:cs="Times New Roman"/>
          <w:sz w:val="28"/>
          <w:szCs w:val="28"/>
          <w:lang w:eastAsia="ru-RU"/>
        </w:rPr>
        <w:t xml:space="preserve"> «О гражданской обороне» от 12 февраля 1998 № 28-ФЗ (в редакции от 22.08.2004) </w:t>
      </w:r>
      <w:r>
        <w:rPr>
          <w:rFonts w:ascii="Times New Roman" w:eastAsia="Times New Roman" w:hAnsi="Times New Roman" w:cs="Times New Roman"/>
          <w:sz w:val="28"/>
          <w:szCs w:val="28"/>
          <w:lang w:eastAsia="ru-RU"/>
        </w:rPr>
        <w:t xml:space="preserve">указывает, что: </w:t>
      </w:r>
      <w:r w:rsidRPr="007A0110">
        <w:rPr>
          <w:rFonts w:ascii="Times New Roman" w:eastAsia="Times New Roman" w:hAnsi="Times New Roman" w:cs="Times New Roman"/>
          <w:sz w:val="28"/>
          <w:szCs w:val="28"/>
          <w:lang w:eastAsia="ru-RU"/>
        </w:rPr>
        <w:t>к числу основных задач в области гражданской обороны относится обучение населения способам защиты от опасностей, возникающих при ведении военных действий или вследствие этих действий</w:t>
      </w:r>
      <w:r>
        <w:rPr>
          <w:rFonts w:ascii="Times New Roman" w:eastAsia="Times New Roman" w:hAnsi="Times New Roman" w:cs="Times New Roman"/>
          <w:sz w:val="28"/>
          <w:szCs w:val="28"/>
          <w:lang w:eastAsia="ru-RU"/>
        </w:rPr>
        <w:t>.</w:t>
      </w:r>
      <w:r w:rsidR="00797DEA" w:rsidRPr="002A1115">
        <w:rPr>
          <w:rFonts w:ascii="Times New Roman" w:hAnsi="Times New Roman"/>
          <w:sz w:val="28"/>
          <w:szCs w:val="28"/>
        </w:rPr>
        <w:t xml:space="preserve"> [</w:t>
      </w:r>
      <w:r w:rsidR="00797DEA">
        <w:rPr>
          <w:rFonts w:ascii="Times New Roman" w:hAnsi="Times New Roman"/>
          <w:sz w:val="28"/>
          <w:szCs w:val="28"/>
        </w:rPr>
        <w:t>4</w:t>
      </w:r>
      <w:r w:rsidR="00797DEA" w:rsidRPr="002A1115">
        <w:rPr>
          <w:rFonts w:ascii="Times New Roman" w:hAnsi="Times New Roman"/>
          <w:sz w:val="28"/>
          <w:szCs w:val="28"/>
        </w:rPr>
        <w:t>]</w:t>
      </w:r>
    </w:p>
    <w:p w14:paraId="4D2D94BF" w14:textId="77777777" w:rsidR="007A0110" w:rsidRDefault="007A0110" w:rsidP="007A0110">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Органы</w:t>
      </w:r>
      <w:r w:rsidRPr="007A0110">
        <w:rPr>
          <w:rFonts w:ascii="Times New Roman" w:eastAsia="Times New Roman" w:hAnsi="Times New Roman" w:cs="Times New Roman"/>
          <w:sz w:val="28"/>
          <w:szCs w:val="28"/>
          <w:lang w:eastAsia="ru-RU"/>
        </w:rPr>
        <w:t xml:space="preserve"> исполнительной власти субъектов Российской Федерации и органы местного самоуправления на соответствующих территориях организуют обучение населения способам защиты от опасностей, возникающих при ведении военных действий или вследствие этих действий; </w:t>
      </w:r>
      <w:r>
        <w:rPr>
          <w:rFonts w:ascii="Times New Roman" w:eastAsia="Times New Roman" w:hAnsi="Times New Roman" w:cs="Times New Roman"/>
          <w:sz w:val="28"/>
          <w:szCs w:val="28"/>
          <w:lang w:eastAsia="ru-RU"/>
        </w:rPr>
        <w:t>О</w:t>
      </w:r>
      <w:r w:rsidRPr="007A0110">
        <w:rPr>
          <w:rFonts w:ascii="Times New Roman" w:eastAsia="Times New Roman" w:hAnsi="Times New Roman" w:cs="Times New Roman"/>
          <w:sz w:val="28"/>
          <w:szCs w:val="28"/>
          <w:lang w:eastAsia="ru-RU"/>
        </w:rPr>
        <w:t>рганизации осуществляют обучение своих работников способам защиты от опасностей, возникающих при ведении военных действий или в следствии этих действий.</w:t>
      </w:r>
      <w:r w:rsidR="00DC351F" w:rsidRPr="00156E80">
        <w:rPr>
          <w:rFonts w:ascii="Times New Roman" w:eastAsia="Times New Roman" w:hAnsi="Times New Roman" w:cs="Times New Roman"/>
          <w:sz w:val="28"/>
          <w:szCs w:val="28"/>
          <w:lang w:eastAsia="ru-RU"/>
        </w:rPr>
        <w:t xml:space="preserve"> </w:t>
      </w:r>
    </w:p>
    <w:p w14:paraId="68B051E7" w14:textId="738F6DB6" w:rsidR="007A0110" w:rsidRDefault="007A0110" w:rsidP="007A0110">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7A0110">
        <w:rPr>
          <w:rFonts w:ascii="Times New Roman" w:eastAsia="Times New Roman" w:hAnsi="Times New Roman" w:cs="Times New Roman"/>
          <w:sz w:val="28"/>
          <w:szCs w:val="28"/>
          <w:lang w:eastAsia="ru-RU"/>
        </w:rPr>
        <w:t>Федераль</w:t>
      </w:r>
      <w:r w:rsidR="00CC48A5">
        <w:rPr>
          <w:rFonts w:ascii="Times New Roman" w:eastAsia="Times New Roman" w:hAnsi="Times New Roman" w:cs="Times New Roman"/>
          <w:sz w:val="28"/>
          <w:szCs w:val="28"/>
          <w:lang w:eastAsia="ru-RU"/>
        </w:rPr>
        <w:t>ный</w:t>
      </w:r>
      <w:r w:rsidRPr="007A0110">
        <w:rPr>
          <w:rFonts w:ascii="Times New Roman" w:eastAsia="Times New Roman" w:hAnsi="Times New Roman" w:cs="Times New Roman"/>
          <w:sz w:val="28"/>
          <w:szCs w:val="28"/>
          <w:lang w:eastAsia="ru-RU"/>
        </w:rPr>
        <w:t xml:space="preserve"> закон «О защите населения и территорий от чрезвычайных ситуаций природного и техногенного характера» от 21.12.1994 г. № 68-ФЗ </w:t>
      </w:r>
      <w:r w:rsidR="00CC48A5">
        <w:rPr>
          <w:rFonts w:ascii="Times New Roman" w:eastAsia="Times New Roman" w:hAnsi="Times New Roman" w:cs="Times New Roman"/>
          <w:sz w:val="28"/>
          <w:szCs w:val="28"/>
          <w:lang w:eastAsia="ru-RU"/>
        </w:rPr>
        <w:t xml:space="preserve">указывает, что </w:t>
      </w:r>
      <w:r w:rsidRPr="007A0110">
        <w:rPr>
          <w:rFonts w:ascii="Times New Roman" w:eastAsia="Times New Roman" w:hAnsi="Times New Roman" w:cs="Times New Roman"/>
          <w:sz w:val="28"/>
          <w:szCs w:val="28"/>
          <w:lang w:eastAsia="ru-RU"/>
        </w:rPr>
        <w:t>одной из обязанностей граждан Российской Федерации является изучение основных способов защиты населения и территорий от чрезвычайных ситуаций, постоянное совершенствование своих знаний и практических навыков в указанной области</w:t>
      </w:r>
      <w:r w:rsidR="00CC48A5">
        <w:rPr>
          <w:rFonts w:ascii="Times New Roman" w:eastAsia="Times New Roman" w:hAnsi="Times New Roman" w:cs="Times New Roman"/>
          <w:sz w:val="28"/>
          <w:szCs w:val="28"/>
          <w:lang w:eastAsia="ru-RU"/>
        </w:rPr>
        <w:t>.</w:t>
      </w:r>
      <w:r w:rsidR="00797DEA" w:rsidRPr="002A1115">
        <w:rPr>
          <w:rFonts w:ascii="Times New Roman" w:hAnsi="Times New Roman"/>
          <w:sz w:val="28"/>
          <w:szCs w:val="28"/>
        </w:rPr>
        <w:t xml:space="preserve"> [</w:t>
      </w:r>
      <w:r w:rsidR="00797DEA">
        <w:rPr>
          <w:rFonts w:ascii="Times New Roman" w:hAnsi="Times New Roman"/>
          <w:sz w:val="28"/>
          <w:szCs w:val="28"/>
        </w:rPr>
        <w:t>2</w:t>
      </w:r>
      <w:r w:rsidR="00797DEA" w:rsidRPr="002A1115">
        <w:rPr>
          <w:rFonts w:ascii="Times New Roman" w:hAnsi="Times New Roman"/>
          <w:sz w:val="28"/>
          <w:szCs w:val="28"/>
        </w:rPr>
        <w:t>]</w:t>
      </w:r>
    </w:p>
    <w:p w14:paraId="4F43080C" w14:textId="77777777" w:rsidR="00CC48A5" w:rsidRDefault="00CC48A5" w:rsidP="007A0110">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C48A5">
        <w:rPr>
          <w:rFonts w:ascii="Times New Roman" w:eastAsia="Times New Roman" w:hAnsi="Times New Roman" w:cs="Times New Roman"/>
          <w:sz w:val="28"/>
          <w:szCs w:val="28"/>
          <w:lang w:eastAsia="ru-RU"/>
        </w:rPr>
        <w:t>орядок подготовки населения в области защиты от чрезвычайных ситуаций определяет Правительство Р</w:t>
      </w:r>
      <w:r>
        <w:rPr>
          <w:rFonts w:ascii="Times New Roman" w:eastAsia="Times New Roman" w:hAnsi="Times New Roman" w:cs="Times New Roman"/>
          <w:sz w:val="28"/>
          <w:szCs w:val="28"/>
          <w:lang w:eastAsia="ru-RU"/>
        </w:rPr>
        <w:t>Ф</w:t>
      </w:r>
      <w:r w:rsidRPr="00CC48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 непосредственно </w:t>
      </w:r>
      <w:r w:rsidRPr="00CC48A5">
        <w:rPr>
          <w:rFonts w:ascii="Times New Roman" w:eastAsia="Times New Roman" w:hAnsi="Times New Roman" w:cs="Times New Roman"/>
          <w:sz w:val="28"/>
          <w:szCs w:val="28"/>
          <w:lang w:eastAsia="ru-RU"/>
        </w:rPr>
        <w:t>подготовка населения осуществляется в организациях, в том числе в образовательных учреждениях, а также по месту жительства</w:t>
      </w:r>
      <w:r>
        <w:rPr>
          <w:rFonts w:ascii="Times New Roman" w:eastAsia="Times New Roman" w:hAnsi="Times New Roman" w:cs="Times New Roman"/>
          <w:sz w:val="28"/>
          <w:szCs w:val="28"/>
          <w:lang w:eastAsia="ru-RU"/>
        </w:rPr>
        <w:t>.</w:t>
      </w:r>
    </w:p>
    <w:p w14:paraId="59989B3C" w14:textId="3AD0A158" w:rsidR="00CC48A5" w:rsidRDefault="00CC48A5" w:rsidP="007A0110">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CC48A5">
        <w:rPr>
          <w:rFonts w:ascii="Times New Roman" w:eastAsia="Times New Roman" w:hAnsi="Times New Roman" w:cs="Times New Roman"/>
          <w:sz w:val="28"/>
          <w:szCs w:val="28"/>
          <w:lang w:eastAsia="ru-RU"/>
        </w:rPr>
        <w:t>В Федеральном законе «О пожарной безопасности» от 21 декабря 1994 г. № 69-ФЗ</w:t>
      </w:r>
      <w:r>
        <w:rPr>
          <w:rFonts w:ascii="Times New Roman" w:eastAsia="Times New Roman" w:hAnsi="Times New Roman" w:cs="Times New Roman"/>
          <w:sz w:val="28"/>
          <w:szCs w:val="28"/>
          <w:lang w:eastAsia="ru-RU"/>
        </w:rPr>
        <w:t xml:space="preserve"> указывается на необходимость </w:t>
      </w:r>
      <w:r w:rsidRPr="00CC48A5">
        <w:rPr>
          <w:rFonts w:ascii="Times New Roman" w:eastAsia="Times New Roman" w:hAnsi="Times New Roman" w:cs="Times New Roman"/>
          <w:sz w:val="28"/>
          <w:szCs w:val="28"/>
          <w:lang w:eastAsia="ru-RU"/>
        </w:rPr>
        <w:t>проведени</w:t>
      </w:r>
      <w:r w:rsidR="00CA3A99">
        <w:rPr>
          <w:rFonts w:ascii="Times New Roman" w:eastAsia="Times New Roman" w:hAnsi="Times New Roman" w:cs="Times New Roman"/>
          <w:sz w:val="28"/>
          <w:szCs w:val="28"/>
          <w:lang w:eastAsia="ru-RU"/>
        </w:rPr>
        <w:t>я</w:t>
      </w:r>
      <w:r w:rsidRPr="00CC48A5">
        <w:rPr>
          <w:rFonts w:ascii="Times New Roman" w:eastAsia="Times New Roman" w:hAnsi="Times New Roman" w:cs="Times New Roman"/>
          <w:sz w:val="28"/>
          <w:szCs w:val="28"/>
          <w:lang w:eastAsia="ru-RU"/>
        </w:rPr>
        <w:t xml:space="preserve"> противопожарной пропаганды и обучени</w:t>
      </w:r>
      <w:r w:rsidR="00CA3A99">
        <w:rPr>
          <w:rFonts w:ascii="Times New Roman" w:eastAsia="Times New Roman" w:hAnsi="Times New Roman" w:cs="Times New Roman"/>
          <w:sz w:val="28"/>
          <w:szCs w:val="28"/>
          <w:lang w:eastAsia="ru-RU"/>
        </w:rPr>
        <w:t>я</w:t>
      </w:r>
      <w:r w:rsidRPr="00CC48A5">
        <w:rPr>
          <w:rFonts w:ascii="Times New Roman" w:eastAsia="Times New Roman" w:hAnsi="Times New Roman" w:cs="Times New Roman"/>
          <w:sz w:val="28"/>
          <w:szCs w:val="28"/>
          <w:lang w:eastAsia="ru-RU"/>
        </w:rPr>
        <w:t xml:space="preserve"> населения мерам пожарной безопасности.</w:t>
      </w:r>
      <w:r w:rsidR="00797DEA" w:rsidRPr="002A1115">
        <w:rPr>
          <w:rFonts w:ascii="Times New Roman" w:hAnsi="Times New Roman"/>
          <w:sz w:val="28"/>
          <w:szCs w:val="28"/>
        </w:rPr>
        <w:t xml:space="preserve"> [</w:t>
      </w:r>
      <w:r w:rsidR="00797DEA">
        <w:rPr>
          <w:rFonts w:ascii="Times New Roman" w:hAnsi="Times New Roman"/>
          <w:sz w:val="28"/>
          <w:szCs w:val="28"/>
        </w:rPr>
        <w:t>3</w:t>
      </w:r>
      <w:r w:rsidR="00797DEA" w:rsidRPr="002A1115">
        <w:rPr>
          <w:rFonts w:ascii="Times New Roman" w:hAnsi="Times New Roman"/>
          <w:sz w:val="28"/>
          <w:szCs w:val="28"/>
        </w:rPr>
        <w:t>]</w:t>
      </w:r>
    </w:p>
    <w:p w14:paraId="4E8835B2" w14:textId="77777777" w:rsidR="00DF00E6" w:rsidRPr="00DF00E6" w:rsidRDefault="00DF00E6" w:rsidP="00DF00E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DF00E6">
        <w:rPr>
          <w:rFonts w:ascii="Times New Roman" w:eastAsia="Times New Roman" w:hAnsi="Times New Roman" w:cs="Times New Roman"/>
          <w:sz w:val="28"/>
          <w:szCs w:val="28"/>
          <w:lang w:eastAsia="ru-RU"/>
        </w:rPr>
        <w:t xml:space="preserve">соответствии нормативными правовыми актами по организации и осуществлению обучения населения пожарной безопасности организации осуществляют обучение своих работников способам защиты от </w:t>
      </w:r>
      <w:r>
        <w:rPr>
          <w:rFonts w:ascii="Times New Roman" w:eastAsia="Times New Roman" w:hAnsi="Times New Roman" w:cs="Times New Roman"/>
          <w:sz w:val="28"/>
          <w:szCs w:val="28"/>
          <w:lang w:eastAsia="ru-RU"/>
        </w:rPr>
        <w:t xml:space="preserve">пожарных опасностей, а </w:t>
      </w:r>
      <w:r w:rsidRPr="00DF00E6">
        <w:rPr>
          <w:rFonts w:ascii="Times New Roman" w:eastAsia="Times New Roman" w:hAnsi="Times New Roman" w:cs="Times New Roman"/>
          <w:sz w:val="28"/>
          <w:szCs w:val="28"/>
          <w:lang w:eastAsia="ru-RU"/>
        </w:rPr>
        <w:t xml:space="preserve">граждане Российской Федерации проходят обучение способам защиты от </w:t>
      </w:r>
      <w:r>
        <w:rPr>
          <w:rFonts w:ascii="Times New Roman" w:eastAsia="Times New Roman" w:hAnsi="Times New Roman" w:cs="Times New Roman"/>
          <w:sz w:val="28"/>
          <w:szCs w:val="28"/>
          <w:lang w:eastAsia="ru-RU"/>
        </w:rPr>
        <w:t xml:space="preserve">пожарных </w:t>
      </w:r>
      <w:r w:rsidRPr="00DF00E6">
        <w:rPr>
          <w:rFonts w:ascii="Times New Roman" w:eastAsia="Times New Roman" w:hAnsi="Times New Roman" w:cs="Times New Roman"/>
          <w:sz w:val="28"/>
          <w:szCs w:val="28"/>
          <w:lang w:eastAsia="ru-RU"/>
        </w:rPr>
        <w:t>опасностей</w:t>
      </w:r>
      <w:r>
        <w:rPr>
          <w:rFonts w:ascii="Times New Roman" w:eastAsia="Times New Roman" w:hAnsi="Times New Roman" w:cs="Times New Roman"/>
          <w:sz w:val="28"/>
          <w:szCs w:val="28"/>
          <w:lang w:eastAsia="ru-RU"/>
        </w:rPr>
        <w:t xml:space="preserve">. </w:t>
      </w:r>
    </w:p>
    <w:p w14:paraId="5A80D2E4" w14:textId="77777777" w:rsidR="00DF00E6" w:rsidRDefault="00DF00E6" w:rsidP="00DF00E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F00E6">
        <w:rPr>
          <w:rFonts w:ascii="Times New Roman" w:eastAsia="Times New Roman" w:hAnsi="Times New Roman" w:cs="Times New Roman"/>
          <w:sz w:val="28"/>
          <w:szCs w:val="28"/>
          <w:lang w:eastAsia="ru-RU"/>
        </w:rPr>
        <w:t>одготовка населения</w:t>
      </w:r>
      <w:r>
        <w:rPr>
          <w:rFonts w:ascii="Times New Roman" w:eastAsia="Times New Roman" w:hAnsi="Times New Roman" w:cs="Times New Roman"/>
          <w:sz w:val="28"/>
          <w:szCs w:val="28"/>
          <w:lang w:eastAsia="ru-RU"/>
        </w:rPr>
        <w:t xml:space="preserve"> по пожарной безопасности осуществляется</w:t>
      </w:r>
      <w:r w:rsidRPr="00DF00E6">
        <w:rPr>
          <w:rFonts w:ascii="Times New Roman" w:eastAsia="Times New Roman" w:hAnsi="Times New Roman" w:cs="Times New Roman"/>
          <w:sz w:val="28"/>
          <w:szCs w:val="28"/>
          <w:lang w:eastAsia="ru-RU"/>
        </w:rPr>
        <w:t xml:space="preserve"> в организациях, в том числе в образовательных учреждениях, а также по месту жительства. </w:t>
      </w:r>
      <w:r w:rsidR="0069114E">
        <w:rPr>
          <w:rFonts w:ascii="Times New Roman" w:eastAsia="Times New Roman" w:hAnsi="Times New Roman" w:cs="Times New Roman"/>
          <w:sz w:val="28"/>
          <w:szCs w:val="28"/>
          <w:lang w:eastAsia="ru-RU"/>
        </w:rPr>
        <w:t>При этом п</w:t>
      </w:r>
      <w:r w:rsidRPr="00DF00E6">
        <w:rPr>
          <w:rFonts w:ascii="Times New Roman" w:eastAsia="Times New Roman" w:hAnsi="Times New Roman" w:cs="Times New Roman"/>
          <w:sz w:val="28"/>
          <w:szCs w:val="28"/>
          <w:lang w:eastAsia="ru-RU"/>
        </w:rPr>
        <w:t>одготовка учащихся общеобразовательных учреждений осуществляется в учебное время по образовательным программам в области защиты от чрезвычайных ситуаций.</w:t>
      </w:r>
    </w:p>
    <w:p w14:paraId="1B275DE1" w14:textId="77777777" w:rsidR="0069114E" w:rsidRPr="0069114E" w:rsidRDefault="0069114E" w:rsidP="0069114E">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требований нормативно-правовых актов</w:t>
      </w:r>
      <w:r w:rsidRPr="0069114E">
        <w:rPr>
          <w:rFonts w:ascii="Times New Roman" w:eastAsia="Times New Roman" w:hAnsi="Times New Roman" w:cs="Times New Roman"/>
          <w:sz w:val="28"/>
          <w:szCs w:val="28"/>
          <w:lang w:eastAsia="ru-RU"/>
        </w:rPr>
        <w:t xml:space="preserve"> основными задачами обучения </w:t>
      </w:r>
      <w:r w:rsidR="001310AE">
        <w:rPr>
          <w:rFonts w:ascii="Times New Roman" w:eastAsia="Times New Roman" w:hAnsi="Times New Roman" w:cs="Times New Roman"/>
          <w:sz w:val="28"/>
          <w:szCs w:val="28"/>
          <w:lang w:eastAsia="ru-RU"/>
        </w:rPr>
        <w:t>учащихся общеобразовательных школ</w:t>
      </w:r>
      <w:r w:rsidRPr="0069114E">
        <w:rPr>
          <w:rFonts w:ascii="Times New Roman" w:eastAsia="Times New Roman" w:hAnsi="Times New Roman" w:cs="Times New Roman"/>
          <w:sz w:val="28"/>
          <w:szCs w:val="28"/>
          <w:lang w:eastAsia="ru-RU"/>
        </w:rPr>
        <w:t xml:space="preserve"> в области </w:t>
      </w:r>
      <w:r>
        <w:rPr>
          <w:rFonts w:ascii="Times New Roman" w:eastAsia="Times New Roman" w:hAnsi="Times New Roman" w:cs="Times New Roman"/>
          <w:sz w:val="28"/>
          <w:szCs w:val="28"/>
          <w:lang w:eastAsia="ru-RU"/>
        </w:rPr>
        <w:t xml:space="preserve">пожарной </w:t>
      </w:r>
      <w:r w:rsidRPr="0069114E">
        <w:rPr>
          <w:rFonts w:ascii="Times New Roman" w:eastAsia="Times New Roman" w:hAnsi="Times New Roman" w:cs="Times New Roman"/>
          <w:sz w:val="28"/>
          <w:szCs w:val="28"/>
          <w:lang w:eastAsia="ru-RU"/>
        </w:rPr>
        <w:t xml:space="preserve">безопасности являются: </w:t>
      </w:r>
    </w:p>
    <w:p w14:paraId="50494D8A" w14:textId="77777777" w:rsidR="0069114E" w:rsidRDefault="0069114E" w:rsidP="0069114E">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9114E">
        <w:rPr>
          <w:rFonts w:ascii="Times New Roman" w:eastAsia="Times New Roman" w:hAnsi="Times New Roman" w:cs="Times New Roman"/>
          <w:sz w:val="28"/>
          <w:szCs w:val="28"/>
          <w:lang w:eastAsia="ru-RU"/>
        </w:rPr>
        <w:t xml:space="preserve"> изучение способов защиты от</w:t>
      </w:r>
      <w:r>
        <w:rPr>
          <w:rFonts w:ascii="Times New Roman" w:eastAsia="Times New Roman" w:hAnsi="Times New Roman" w:cs="Times New Roman"/>
          <w:sz w:val="28"/>
          <w:szCs w:val="28"/>
          <w:lang w:eastAsia="ru-RU"/>
        </w:rPr>
        <w:t xml:space="preserve"> пожарных</w:t>
      </w:r>
      <w:r w:rsidRPr="0069114E">
        <w:rPr>
          <w:rFonts w:ascii="Times New Roman" w:eastAsia="Times New Roman" w:hAnsi="Times New Roman" w:cs="Times New Roman"/>
          <w:sz w:val="28"/>
          <w:szCs w:val="28"/>
          <w:lang w:eastAsia="ru-RU"/>
        </w:rPr>
        <w:t xml:space="preserve"> опасностей, порядка действий по сигналам оповещения</w:t>
      </w:r>
      <w:r>
        <w:rPr>
          <w:rFonts w:ascii="Times New Roman" w:eastAsia="Times New Roman" w:hAnsi="Times New Roman" w:cs="Times New Roman"/>
          <w:sz w:val="28"/>
          <w:szCs w:val="28"/>
          <w:lang w:eastAsia="ru-RU"/>
        </w:rPr>
        <w:t xml:space="preserve"> и </w:t>
      </w:r>
      <w:r w:rsidRPr="0069114E">
        <w:rPr>
          <w:rFonts w:ascii="Times New Roman" w:eastAsia="Times New Roman" w:hAnsi="Times New Roman" w:cs="Times New Roman"/>
          <w:sz w:val="28"/>
          <w:szCs w:val="28"/>
          <w:lang w:eastAsia="ru-RU"/>
        </w:rPr>
        <w:t>приемов оказания первой медицинской помощи, правил пользования коллективными и индивидуальными средст</w:t>
      </w:r>
      <w:r>
        <w:rPr>
          <w:rFonts w:ascii="Times New Roman" w:eastAsia="Times New Roman" w:hAnsi="Times New Roman" w:cs="Times New Roman"/>
          <w:sz w:val="28"/>
          <w:szCs w:val="28"/>
          <w:lang w:eastAsia="ru-RU"/>
        </w:rPr>
        <w:t>вами защиты;</w:t>
      </w:r>
    </w:p>
    <w:p w14:paraId="273087F1" w14:textId="77777777" w:rsidR="0069114E" w:rsidRPr="0069114E" w:rsidRDefault="0069114E" w:rsidP="0069114E">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9114E">
        <w:rPr>
          <w:rFonts w:ascii="Times New Roman" w:eastAsia="Times New Roman" w:hAnsi="Times New Roman" w:cs="Times New Roman"/>
          <w:sz w:val="28"/>
          <w:szCs w:val="28"/>
          <w:lang w:eastAsia="ru-RU"/>
        </w:rPr>
        <w:t xml:space="preserve"> совершенствование навыков по организации и проведению мероприятий по </w:t>
      </w:r>
      <w:r w:rsidR="001310AE">
        <w:rPr>
          <w:rFonts w:ascii="Times New Roman" w:eastAsia="Times New Roman" w:hAnsi="Times New Roman" w:cs="Times New Roman"/>
          <w:sz w:val="28"/>
          <w:szCs w:val="28"/>
          <w:lang w:eastAsia="ru-RU"/>
        </w:rPr>
        <w:t>противопожарной защите</w:t>
      </w:r>
      <w:r w:rsidRPr="0069114E">
        <w:rPr>
          <w:rFonts w:ascii="Times New Roman" w:eastAsia="Times New Roman" w:hAnsi="Times New Roman" w:cs="Times New Roman"/>
          <w:sz w:val="28"/>
          <w:szCs w:val="28"/>
          <w:lang w:eastAsia="ru-RU"/>
        </w:rPr>
        <w:t xml:space="preserve">; </w:t>
      </w:r>
    </w:p>
    <w:p w14:paraId="0BDBF61B" w14:textId="352FA326" w:rsidR="0069114E" w:rsidRPr="0069114E" w:rsidRDefault="001310AE" w:rsidP="0069114E">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9114E" w:rsidRPr="0069114E">
        <w:rPr>
          <w:rFonts w:ascii="Times New Roman" w:eastAsia="Times New Roman" w:hAnsi="Times New Roman" w:cs="Times New Roman"/>
          <w:sz w:val="28"/>
          <w:szCs w:val="28"/>
          <w:lang w:eastAsia="ru-RU"/>
        </w:rPr>
        <w:t xml:space="preserve"> выработка умений и навыков для</w:t>
      </w:r>
      <w:r>
        <w:rPr>
          <w:rFonts w:ascii="Times New Roman" w:eastAsia="Times New Roman" w:hAnsi="Times New Roman" w:cs="Times New Roman"/>
          <w:sz w:val="28"/>
          <w:szCs w:val="28"/>
          <w:lang w:eastAsia="ru-RU"/>
        </w:rPr>
        <w:t xml:space="preserve"> спасения пострадавших при пожаре и оказания им первой помощи</w:t>
      </w:r>
      <w:r w:rsidR="00CA3A99">
        <w:rPr>
          <w:rFonts w:ascii="Times New Roman" w:eastAsia="Times New Roman" w:hAnsi="Times New Roman" w:cs="Times New Roman"/>
          <w:sz w:val="28"/>
          <w:szCs w:val="28"/>
          <w:lang w:eastAsia="ru-RU"/>
        </w:rPr>
        <w:t>;</w:t>
      </w:r>
    </w:p>
    <w:p w14:paraId="107D1D36" w14:textId="3A875988" w:rsidR="0069114E" w:rsidRPr="0069114E" w:rsidRDefault="001310AE" w:rsidP="0069114E">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9114E" w:rsidRPr="0069114E">
        <w:rPr>
          <w:rFonts w:ascii="Times New Roman" w:eastAsia="Times New Roman" w:hAnsi="Times New Roman" w:cs="Times New Roman"/>
          <w:sz w:val="28"/>
          <w:szCs w:val="28"/>
          <w:lang w:eastAsia="ru-RU"/>
        </w:rPr>
        <w:t xml:space="preserve"> овладение </w:t>
      </w:r>
      <w:r>
        <w:rPr>
          <w:rFonts w:ascii="Times New Roman" w:eastAsia="Times New Roman" w:hAnsi="Times New Roman" w:cs="Times New Roman"/>
          <w:sz w:val="28"/>
          <w:szCs w:val="28"/>
          <w:lang w:eastAsia="ru-RU"/>
        </w:rPr>
        <w:t xml:space="preserve">учащимися </w:t>
      </w:r>
      <w:r w:rsidR="0069114E" w:rsidRPr="0069114E">
        <w:rPr>
          <w:rFonts w:ascii="Times New Roman" w:eastAsia="Times New Roman" w:hAnsi="Times New Roman" w:cs="Times New Roman"/>
          <w:sz w:val="28"/>
          <w:szCs w:val="28"/>
          <w:lang w:eastAsia="ru-RU"/>
        </w:rPr>
        <w:t>приемами и способами защит</w:t>
      </w:r>
      <w:r>
        <w:rPr>
          <w:rFonts w:ascii="Times New Roman" w:eastAsia="Times New Roman" w:hAnsi="Times New Roman" w:cs="Times New Roman"/>
          <w:sz w:val="28"/>
          <w:szCs w:val="28"/>
          <w:lang w:eastAsia="ru-RU"/>
        </w:rPr>
        <w:t>ы от пожаров</w:t>
      </w:r>
      <w:r w:rsidR="00CA3A99">
        <w:rPr>
          <w:rFonts w:ascii="Times New Roman" w:eastAsia="Times New Roman" w:hAnsi="Times New Roman" w:cs="Times New Roman"/>
          <w:sz w:val="28"/>
          <w:szCs w:val="28"/>
          <w:lang w:eastAsia="ru-RU"/>
        </w:rPr>
        <w:t>;</w:t>
      </w:r>
    </w:p>
    <w:p w14:paraId="2AD66B53" w14:textId="62D2D3E8" w:rsidR="0069114E" w:rsidRPr="0069114E" w:rsidRDefault="001310AE" w:rsidP="0069114E">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9114E" w:rsidRPr="0069114E">
        <w:rPr>
          <w:rFonts w:ascii="Times New Roman" w:eastAsia="Times New Roman" w:hAnsi="Times New Roman" w:cs="Times New Roman"/>
          <w:sz w:val="28"/>
          <w:szCs w:val="28"/>
          <w:lang w:eastAsia="ru-RU"/>
        </w:rPr>
        <w:t xml:space="preserve"> практическое усвоение </w:t>
      </w:r>
      <w:r>
        <w:rPr>
          <w:rFonts w:ascii="Times New Roman" w:eastAsia="Times New Roman" w:hAnsi="Times New Roman" w:cs="Times New Roman"/>
          <w:sz w:val="28"/>
          <w:szCs w:val="28"/>
          <w:lang w:eastAsia="ru-RU"/>
        </w:rPr>
        <w:t>учащимися порядка действий в условиях проявления пожара</w:t>
      </w:r>
      <w:r w:rsidR="003275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7EE0064C" w14:textId="4D185681" w:rsidR="0069114E" w:rsidRDefault="001310AE" w:rsidP="0069114E">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9114E" w:rsidRPr="0069114E">
        <w:rPr>
          <w:rFonts w:ascii="Times New Roman" w:eastAsia="Times New Roman" w:hAnsi="Times New Roman" w:cs="Times New Roman"/>
          <w:sz w:val="28"/>
          <w:szCs w:val="28"/>
          <w:lang w:eastAsia="ru-RU"/>
        </w:rPr>
        <w:t xml:space="preserve">проведение противопожарной пропаганды и обучение </w:t>
      </w:r>
      <w:r>
        <w:rPr>
          <w:rFonts w:ascii="Times New Roman" w:eastAsia="Times New Roman" w:hAnsi="Times New Roman" w:cs="Times New Roman"/>
          <w:sz w:val="28"/>
          <w:szCs w:val="28"/>
          <w:lang w:eastAsia="ru-RU"/>
        </w:rPr>
        <w:t xml:space="preserve">учащихся </w:t>
      </w:r>
      <w:r w:rsidR="0069114E" w:rsidRPr="0069114E">
        <w:rPr>
          <w:rFonts w:ascii="Times New Roman" w:eastAsia="Times New Roman" w:hAnsi="Times New Roman" w:cs="Times New Roman"/>
          <w:sz w:val="28"/>
          <w:szCs w:val="28"/>
          <w:lang w:eastAsia="ru-RU"/>
        </w:rPr>
        <w:t xml:space="preserve">мерам пожарной безопасности. </w:t>
      </w:r>
    </w:p>
    <w:p w14:paraId="735E85D2" w14:textId="4E7E53FB" w:rsidR="0069114E" w:rsidRDefault="001310AE" w:rsidP="0069114E">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 этом под </w:t>
      </w:r>
      <w:r w:rsidR="0069114E" w:rsidRPr="0069114E">
        <w:rPr>
          <w:rFonts w:ascii="Times New Roman" w:eastAsia="Times New Roman" w:hAnsi="Times New Roman" w:cs="Times New Roman"/>
          <w:sz w:val="28"/>
          <w:szCs w:val="28"/>
          <w:lang w:eastAsia="ru-RU"/>
        </w:rPr>
        <w:t>обучение</w:t>
      </w:r>
      <w:r>
        <w:rPr>
          <w:rFonts w:ascii="Times New Roman" w:eastAsia="Times New Roman" w:hAnsi="Times New Roman" w:cs="Times New Roman"/>
          <w:sz w:val="28"/>
          <w:szCs w:val="28"/>
          <w:lang w:eastAsia="ru-RU"/>
        </w:rPr>
        <w:t xml:space="preserve">м мы понимаем </w:t>
      </w:r>
      <w:r w:rsidR="0069114E" w:rsidRPr="0069114E">
        <w:rPr>
          <w:rFonts w:ascii="Times New Roman" w:eastAsia="Times New Roman" w:hAnsi="Times New Roman" w:cs="Times New Roman"/>
          <w:sz w:val="28"/>
          <w:szCs w:val="28"/>
          <w:lang w:eastAsia="ru-RU"/>
        </w:rPr>
        <w:t>целенаправленный и специально организованный процесс взаимодействия</w:t>
      </w:r>
      <w:r w:rsidR="003275D3">
        <w:rPr>
          <w:rFonts w:ascii="Times New Roman" w:eastAsia="Times New Roman" w:hAnsi="Times New Roman" w:cs="Times New Roman"/>
          <w:sz w:val="28"/>
          <w:szCs w:val="28"/>
          <w:lang w:eastAsia="ru-RU"/>
        </w:rPr>
        <w:t xml:space="preserve"> учителя </w:t>
      </w:r>
      <w:r w:rsidR="0069114E" w:rsidRPr="0069114E">
        <w:rPr>
          <w:rFonts w:ascii="Times New Roman" w:eastAsia="Times New Roman" w:hAnsi="Times New Roman" w:cs="Times New Roman"/>
          <w:sz w:val="28"/>
          <w:szCs w:val="28"/>
          <w:lang w:eastAsia="ru-RU"/>
        </w:rPr>
        <w:t>и обучаемого с целью привития знаний, умений и навыков</w:t>
      </w:r>
      <w:r>
        <w:rPr>
          <w:rFonts w:ascii="Times New Roman" w:eastAsia="Times New Roman" w:hAnsi="Times New Roman" w:cs="Times New Roman"/>
          <w:sz w:val="28"/>
          <w:szCs w:val="28"/>
          <w:lang w:eastAsia="ru-RU"/>
        </w:rPr>
        <w:t xml:space="preserve"> пожарной безопасности</w:t>
      </w:r>
      <w:r w:rsidR="0069114E" w:rsidRPr="0069114E">
        <w:rPr>
          <w:rFonts w:ascii="Times New Roman" w:eastAsia="Times New Roman" w:hAnsi="Times New Roman" w:cs="Times New Roman"/>
          <w:sz w:val="28"/>
          <w:szCs w:val="28"/>
          <w:lang w:eastAsia="ru-RU"/>
        </w:rPr>
        <w:t>.</w:t>
      </w:r>
    </w:p>
    <w:p w14:paraId="0C40BF01" w14:textId="77777777" w:rsidR="00B476A4" w:rsidRDefault="00B476A4" w:rsidP="00B476A4">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476A4">
        <w:rPr>
          <w:rFonts w:ascii="Times New Roman" w:eastAsia="Times New Roman" w:hAnsi="Times New Roman" w:cs="Times New Roman"/>
          <w:sz w:val="28"/>
          <w:szCs w:val="28"/>
          <w:lang w:eastAsia="ru-RU"/>
        </w:rPr>
        <w:t>Обучение</w:t>
      </w:r>
      <w:r>
        <w:rPr>
          <w:rFonts w:ascii="Times New Roman" w:eastAsia="Times New Roman" w:hAnsi="Times New Roman" w:cs="Times New Roman"/>
          <w:sz w:val="28"/>
          <w:szCs w:val="28"/>
          <w:lang w:eastAsia="ru-RU"/>
        </w:rPr>
        <w:t xml:space="preserve"> пожарной безопасности у</w:t>
      </w:r>
      <w:r w:rsidRPr="00B476A4">
        <w:rPr>
          <w:rFonts w:ascii="Times New Roman" w:eastAsia="Times New Roman" w:hAnsi="Times New Roman" w:cs="Times New Roman"/>
          <w:sz w:val="28"/>
          <w:szCs w:val="28"/>
          <w:lang w:eastAsia="ru-RU"/>
        </w:rPr>
        <w:t>чащи</w:t>
      </w:r>
      <w:r>
        <w:rPr>
          <w:rFonts w:ascii="Times New Roman" w:eastAsia="Times New Roman" w:hAnsi="Times New Roman" w:cs="Times New Roman"/>
          <w:sz w:val="28"/>
          <w:szCs w:val="28"/>
          <w:lang w:eastAsia="ru-RU"/>
        </w:rPr>
        <w:t>х</w:t>
      </w:r>
      <w:r w:rsidRPr="00B476A4">
        <w:rPr>
          <w:rFonts w:ascii="Times New Roman" w:eastAsia="Times New Roman" w:hAnsi="Times New Roman" w:cs="Times New Roman"/>
          <w:sz w:val="28"/>
          <w:szCs w:val="28"/>
          <w:lang w:eastAsia="ru-RU"/>
        </w:rPr>
        <w:t xml:space="preserve">ся </w:t>
      </w:r>
      <w:r>
        <w:rPr>
          <w:rFonts w:ascii="Times New Roman" w:eastAsia="Times New Roman" w:hAnsi="Times New Roman" w:cs="Times New Roman"/>
          <w:sz w:val="28"/>
          <w:szCs w:val="28"/>
          <w:lang w:eastAsia="ru-RU"/>
        </w:rPr>
        <w:t>обще</w:t>
      </w:r>
      <w:r w:rsidRPr="00B476A4">
        <w:rPr>
          <w:rFonts w:ascii="Times New Roman" w:eastAsia="Times New Roman" w:hAnsi="Times New Roman" w:cs="Times New Roman"/>
          <w:sz w:val="28"/>
          <w:szCs w:val="28"/>
          <w:lang w:eastAsia="ru-RU"/>
        </w:rPr>
        <w:t>образовательных учреждений</w:t>
      </w:r>
      <w:r>
        <w:rPr>
          <w:rFonts w:ascii="Times New Roman" w:eastAsia="Times New Roman" w:hAnsi="Times New Roman" w:cs="Times New Roman"/>
          <w:sz w:val="28"/>
          <w:szCs w:val="28"/>
          <w:lang w:eastAsia="ru-RU"/>
        </w:rPr>
        <w:t xml:space="preserve"> </w:t>
      </w:r>
      <w:r w:rsidRPr="00B476A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существляется в учебное и внеурочное время </w:t>
      </w:r>
      <w:r w:rsidRPr="00B476A4">
        <w:rPr>
          <w:rFonts w:ascii="Times New Roman" w:eastAsia="Times New Roman" w:hAnsi="Times New Roman" w:cs="Times New Roman"/>
          <w:sz w:val="28"/>
          <w:szCs w:val="28"/>
          <w:lang w:eastAsia="ru-RU"/>
        </w:rPr>
        <w:t>по программе курса «Основы б</w:t>
      </w:r>
      <w:r>
        <w:rPr>
          <w:rFonts w:ascii="Times New Roman" w:eastAsia="Times New Roman" w:hAnsi="Times New Roman" w:cs="Times New Roman"/>
          <w:sz w:val="28"/>
          <w:szCs w:val="28"/>
          <w:lang w:eastAsia="ru-RU"/>
        </w:rPr>
        <w:t>езопасности жизнедеятельности».</w:t>
      </w:r>
    </w:p>
    <w:p w14:paraId="2AEC4AA1" w14:textId="54E219ED" w:rsidR="00B476A4" w:rsidRDefault="00B476A4" w:rsidP="002215CA">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Федеральным </w:t>
      </w:r>
      <w:r w:rsidR="002215CA">
        <w:rPr>
          <w:rFonts w:ascii="Times New Roman" w:eastAsia="Times New Roman" w:hAnsi="Times New Roman" w:cs="Times New Roman"/>
          <w:sz w:val="28"/>
          <w:szCs w:val="28"/>
          <w:lang w:eastAsia="ru-RU"/>
        </w:rPr>
        <w:t xml:space="preserve">государственным образовательным стандартом </w:t>
      </w:r>
      <w:r>
        <w:rPr>
          <w:rFonts w:ascii="Times New Roman" w:eastAsia="Times New Roman" w:hAnsi="Times New Roman" w:cs="Times New Roman"/>
          <w:sz w:val="28"/>
          <w:szCs w:val="28"/>
          <w:lang w:eastAsia="ru-RU"/>
        </w:rPr>
        <w:t>образования</w:t>
      </w:r>
      <w:r w:rsidR="002215CA">
        <w:rPr>
          <w:rFonts w:ascii="Times New Roman" w:eastAsia="Times New Roman" w:hAnsi="Times New Roman" w:cs="Times New Roman"/>
          <w:sz w:val="28"/>
          <w:szCs w:val="28"/>
          <w:lang w:eastAsia="ru-RU"/>
        </w:rPr>
        <w:t xml:space="preserve"> основного общего образования</w:t>
      </w:r>
      <w:r w:rsidR="0080482F">
        <w:rPr>
          <w:rFonts w:ascii="Times New Roman" w:eastAsia="Times New Roman" w:hAnsi="Times New Roman" w:cs="Times New Roman"/>
          <w:sz w:val="28"/>
          <w:szCs w:val="28"/>
          <w:lang w:eastAsia="ru-RU"/>
        </w:rPr>
        <w:t xml:space="preserve"> (ФГОС ООО)</w:t>
      </w:r>
      <w:r>
        <w:rPr>
          <w:rFonts w:ascii="Times New Roman" w:eastAsia="Times New Roman" w:hAnsi="Times New Roman" w:cs="Times New Roman"/>
          <w:sz w:val="28"/>
          <w:szCs w:val="28"/>
          <w:lang w:eastAsia="ru-RU"/>
        </w:rPr>
        <w:t xml:space="preserve"> по основам безопасности жизнедеятельности</w:t>
      </w:r>
      <w:r w:rsidRPr="00B476A4">
        <w:rPr>
          <w:rFonts w:ascii="Times New Roman" w:eastAsia="Times New Roman" w:hAnsi="Times New Roman" w:cs="Times New Roman"/>
          <w:sz w:val="28"/>
          <w:szCs w:val="28"/>
          <w:lang w:eastAsia="ru-RU"/>
        </w:rPr>
        <w:t xml:space="preserve"> </w:t>
      </w:r>
      <w:r w:rsidR="002215CA">
        <w:rPr>
          <w:rFonts w:ascii="Times New Roman" w:eastAsia="Times New Roman" w:hAnsi="Times New Roman" w:cs="Times New Roman"/>
          <w:sz w:val="28"/>
          <w:szCs w:val="28"/>
          <w:lang w:eastAsia="ru-RU"/>
        </w:rPr>
        <w:t>у</w:t>
      </w:r>
      <w:r w:rsidR="002215CA" w:rsidRPr="002215CA">
        <w:rPr>
          <w:rFonts w:ascii="Times New Roman" w:eastAsia="Times New Roman" w:hAnsi="Times New Roman" w:cs="Times New Roman"/>
          <w:sz w:val="28"/>
          <w:szCs w:val="28"/>
          <w:lang w:eastAsia="ru-RU"/>
        </w:rPr>
        <w:t>твержден</w:t>
      </w:r>
      <w:r w:rsidR="002215CA">
        <w:rPr>
          <w:rFonts w:ascii="Times New Roman" w:eastAsia="Times New Roman" w:hAnsi="Times New Roman" w:cs="Times New Roman"/>
          <w:sz w:val="28"/>
          <w:szCs w:val="28"/>
          <w:lang w:eastAsia="ru-RU"/>
        </w:rPr>
        <w:t xml:space="preserve">ным </w:t>
      </w:r>
      <w:r w:rsidR="002215CA" w:rsidRPr="002215CA">
        <w:rPr>
          <w:rFonts w:ascii="Times New Roman" w:eastAsia="Times New Roman" w:hAnsi="Times New Roman" w:cs="Times New Roman"/>
          <w:sz w:val="28"/>
          <w:szCs w:val="28"/>
          <w:lang w:eastAsia="ru-RU"/>
        </w:rPr>
        <w:t>приказом Министерства образования и науки</w:t>
      </w:r>
      <w:r w:rsidR="002215CA">
        <w:rPr>
          <w:rFonts w:ascii="Times New Roman" w:eastAsia="Times New Roman" w:hAnsi="Times New Roman" w:cs="Times New Roman"/>
          <w:sz w:val="28"/>
          <w:szCs w:val="28"/>
          <w:lang w:eastAsia="ru-RU"/>
        </w:rPr>
        <w:t xml:space="preserve"> </w:t>
      </w:r>
      <w:r w:rsidR="002215CA" w:rsidRPr="002215CA">
        <w:rPr>
          <w:rFonts w:ascii="Times New Roman" w:eastAsia="Times New Roman" w:hAnsi="Times New Roman" w:cs="Times New Roman"/>
          <w:sz w:val="28"/>
          <w:szCs w:val="28"/>
          <w:lang w:eastAsia="ru-RU"/>
        </w:rPr>
        <w:t>Российской Федерации</w:t>
      </w:r>
      <w:r w:rsidR="002215CA">
        <w:rPr>
          <w:rFonts w:ascii="Times New Roman" w:eastAsia="Times New Roman" w:hAnsi="Times New Roman" w:cs="Times New Roman"/>
          <w:sz w:val="28"/>
          <w:szCs w:val="28"/>
          <w:lang w:eastAsia="ru-RU"/>
        </w:rPr>
        <w:t xml:space="preserve"> </w:t>
      </w:r>
      <w:r w:rsidR="002215CA" w:rsidRPr="002215CA">
        <w:rPr>
          <w:rFonts w:ascii="Times New Roman" w:eastAsia="Times New Roman" w:hAnsi="Times New Roman" w:cs="Times New Roman"/>
          <w:sz w:val="28"/>
          <w:szCs w:val="28"/>
          <w:lang w:eastAsia="ru-RU"/>
        </w:rPr>
        <w:t>от «17»  декабря  2010 г. № 1897</w:t>
      </w:r>
      <w:r w:rsidR="00DF4B9B">
        <w:rPr>
          <w:rFonts w:ascii="Times New Roman" w:eastAsia="Times New Roman" w:hAnsi="Times New Roman" w:cs="Times New Roman"/>
          <w:sz w:val="28"/>
          <w:szCs w:val="28"/>
          <w:lang w:eastAsia="ru-RU"/>
        </w:rPr>
        <w:t xml:space="preserve"> требования по обучению школьников именно пожарной безопасности не находят своего отражения,</w:t>
      </w:r>
      <w:r w:rsidR="00797DEA" w:rsidRPr="002A1115">
        <w:rPr>
          <w:rFonts w:ascii="Times New Roman" w:hAnsi="Times New Roman"/>
          <w:sz w:val="28"/>
          <w:szCs w:val="28"/>
        </w:rPr>
        <w:t xml:space="preserve"> [</w:t>
      </w:r>
      <w:r w:rsidR="00797DEA">
        <w:rPr>
          <w:rFonts w:ascii="Times New Roman" w:hAnsi="Times New Roman"/>
          <w:sz w:val="28"/>
          <w:szCs w:val="28"/>
        </w:rPr>
        <w:t>11</w:t>
      </w:r>
      <w:r w:rsidR="00797DEA" w:rsidRPr="002A1115">
        <w:rPr>
          <w:rFonts w:ascii="Times New Roman" w:hAnsi="Times New Roman"/>
          <w:sz w:val="28"/>
          <w:szCs w:val="28"/>
        </w:rPr>
        <w:t>]</w:t>
      </w:r>
      <w:r w:rsidR="00DF4B9B">
        <w:rPr>
          <w:rFonts w:ascii="Times New Roman" w:eastAsia="Times New Roman" w:hAnsi="Times New Roman" w:cs="Times New Roman"/>
          <w:sz w:val="28"/>
          <w:szCs w:val="28"/>
          <w:lang w:eastAsia="ru-RU"/>
        </w:rPr>
        <w:t xml:space="preserve"> а излагаются в общих требованиях к образовательной области безопасности жизнедеятельности, что по нашему мнению, не отражает  адекватного отношения к вопросам формирования навыков безопасного поведения при пожаре.</w:t>
      </w:r>
      <w:r w:rsidR="0080482F">
        <w:rPr>
          <w:rFonts w:ascii="Times New Roman" w:eastAsia="Times New Roman" w:hAnsi="Times New Roman" w:cs="Times New Roman"/>
          <w:sz w:val="28"/>
          <w:szCs w:val="28"/>
          <w:lang w:eastAsia="ru-RU"/>
        </w:rPr>
        <w:t xml:space="preserve"> С цунами или вулканическим извержением может быть никто в жизни и не столкнется, а с пожарные опасности подстерегают ребенка на каждом шагу.</w:t>
      </w:r>
    </w:p>
    <w:p w14:paraId="45F7BDFB" w14:textId="427C5E68" w:rsidR="00DF4B9B" w:rsidRDefault="00DF4B9B" w:rsidP="00DF4B9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DF4B9B">
        <w:rPr>
          <w:rFonts w:ascii="Times New Roman" w:eastAsia="Times New Roman" w:hAnsi="Times New Roman" w:cs="Times New Roman"/>
          <w:sz w:val="28"/>
          <w:szCs w:val="28"/>
          <w:lang w:eastAsia="ru-RU"/>
        </w:rPr>
        <w:t>Ежегодно в Российской Федерации происходит свыше 250 тысяч пожаров, во время которых погибает более 14 тысяч человек, в том числе около 800 детей.</w:t>
      </w:r>
      <w:r w:rsidR="00FD035C">
        <w:rPr>
          <w:rFonts w:ascii="Times New Roman" w:eastAsia="Times New Roman" w:hAnsi="Times New Roman" w:cs="Times New Roman"/>
          <w:sz w:val="28"/>
          <w:szCs w:val="28"/>
          <w:lang w:eastAsia="ru-RU"/>
        </w:rPr>
        <w:t xml:space="preserve"> [31</w:t>
      </w:r>
      <w:r w:rsidR="00FD035C" w:rsidRPr="00FD035C">
        <w:rPr>
          <w:rFonts w:ascii="Times New Roman" w:eastAsia="Times New Roman" w:hAnsi="Times New Roman" w:cs="Times New Roman"/>
          <w:sz w:val="28"/>
          <w:szCs w:val="28"/>
          <w:lang w:eastAsia="ru-RU"/>
        </w:rPr>
        <w:t>]</w:t>
      </w:r>
      <w:r w:rsidRPr="00DF4B9B">
        <w:rPr>
          <w:rFonts w:ascii="Times New Roman" w:eastAsia="Times New Roman" w:hAnsi="Times New Roman" w:cs="Times New Roman"/>
          <w:sz w:val="28"/>
          <w:szCs w:val="28"/>
          <w:lang w:eastAsia="ru-RU"/>
        </w:rPr>
        <w:t xml:space="preserve"> Приведенные данные свидетельствуют о том, что работа по противопожарной пропаганде среди детей и подростков требует постоянного внимания и улучшения. Борьба с огнем требует от человека больших усилий. В этой борьбе выявляется сила, характер, эмоционально-волевая стойкость человека. Поэтому в работе по пожарной безопасности особое внимание следует уделять психологической подготовке пожарных, всего населения и в первую очередь детей и подростков.</w:t>
      </w:r>
    </w:p>
    <w:p w14:paraId="4C402890" w14:textId="6113C0C6" w:rsidR="00057525" w:rsidRDefault="00057525" w:rsidP="00DF4B9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Недостаточно внимания вопросам обучения пожарной безопасности, как и ФГОС ООО, уделяют и Программы курса ОБЖ для основной образовательной школы.</w:t>
      </w:r>
    </w:p>
    <w:p w14:paraId="5461091C" w14:textId="10B837BE" w:rsidR="00057525" w:rsidRDefault="00057525" w:rsidP="00DF4B9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например, </w:t>
      </w:r>
      <w:r w:rsidRPr="00057525">
        <w:rPr>
          <w:rFonts w:ascii="Times New Roman" w:eastAsia="Times New Roman" w:hAnsi="Times New Roman" w:cs="Times New Roman"/>
          <w:sz w:val="28"/>
          <w:szCs w:val="28"/>
          <w:lang w:eastAsia="ru-RU"/>
        </w:rPr>
        <w:t>комплексной программ</w:t>
      </w:r>
      <w:r>
        <w:rPr>
          <w:rFonts w:ascii="Times New Roman" w:eastAsia="Times New Roman" w:hAnsi="Times New Roman" w:cs="Times New Roman"/>
          <w:sz w:val="28"/>
          <w:szCs w:val="28"/>
          <w:lang w:eastAsia="ru-RU"/>
        </w:rPr>
        <w:t>ой</w:t>
      </w:r>
      <w:r w:rsidR="003275D3">
        <w:rPr>
          <w:rFonts w:ascii="Times New Roman" w:eastAsia="Times New Roman" w:hAnsi="Times New Roman" w:cs="Times New Roman"/>
          <w:sz w:val="28"/>
          <w:szCs w:val="28"/>
          <w:lang w:eastAsia="ru-RU"/>
        </w:rPr>
        <w:t xml:space="preserve"> по курсу </w:t>
      </w:r>
      <w:r w:rsidR="003275D3" w:rsidRPr="00057525">
        <w:rPr>
          <w:rFonts w:ascii="Times New Roman" w:eastAsia="Times New Roman" w:hAnsi="Times New Roman" w:cs="Times New Roman"/>
          <w:sz w:val="28"/>
          <w:szCs w:val="28"/>
          <w:lang w:eastAsia="ru-RU"/>
        </w:rPr>
        <w:t>«Основы безопасности жизнедеятельности» для учащихся 5-9 классов под общей редакцией А.Т. Смирнова</w:t>
      </w:r>
      <w:r w:rsidR="003275D3">
        <w:rPr>
          <w:rFonts w:ascii="Times New Roman" w:eastAsia="Times New Roman" w:hAnsi="Times New Roman" w:cs="Times New Roman"/>
          <w:sz w:val="28"/>
          <w:szCs w:val="28"/>
          <w:lang w:eastAsia="ru-RU"/>
        </w:rPr>
        <w:t xml:space="preserve"> для</w:t>
      </w:r>
      <w:r w:rsidRPr="00057525">
        <w:rPr>
          <w:rFonts w:ascii="Times New Roman" w:eastAsia="Times New Roman" w:hAnsi="Times New Roman" w:cs="Times New Roman"/>
          <w:sz w:val="28"/>
          <w:szCs w:val="28"/>
          <w:lang w:eastAsia="ru-RU"/>
        </w:rPr>
        <w:t xml:space="preserve"> ос</w:t>
      </w:r>
      <w:r w:rsidR="003275D3">
        <w:rPr>
          <w:rFonts w:ascii="Times New Roman" w:eastAsia="Times New Roman" w:hAnsi="Times New Roman" w:cs="Times New Roman"/>
          <w:sz w:val="28"/>
          <w:szCs w:val="28"/>
          <w:lang w:eastAsia="ru-RU"/>
        </w:rPr>
        <w:t xml:space="preserve">новного общего образования для </w:t>
      </w:r>
      <w:r>
        <w:rPr>
          <w:rFonts w:ascii="Times New Roman" w:eastAsia="Times New Roman" w:hAnsi="Times New Roman" w:cs="Times New Roman"/>
          <w:sz w:val="28"/>
          <w:szCs w:val="28"/>
          <w:lang w:eastAsia="ru-RU"/>
        </w:rPr>
        <w:t>на изучение вопросов безопасности в течение 5 лет обучения отводится только 3 часа урочного времени в 8 классе</w:t>
      </w:r>
      <w:r w:rsidR="00DC70A9">
        <w:rPr>
          <w:rFonts w:ascii="Times New Roman" w:eastAsia="Times New Roman" w:hAnsi="Times New Roman" w:cs="Times New Roman"/>
          <w:sz w:val="28"/>
          <w:szCs w:val="28"/>
          <w:lang w:eastAsia="ru-RU"/>
        </w:rPr>
        <w:t>, в течение которых предлагается изучить следующие вопросы пожарной безопасности:</w:t>
      </w:r>
      <w:r w:rsidR="00FD035C" w:rsidRPr="002A1115">
        <w:rPr>
          <w:rFonts w:ascii="Times New Roman" w:hAnsi="Times New Roman"/>
          <w:sz w:val="28"/>
          <w:szCs w:val="28"/>
        </w:rPr>
        <w:t xml:space="preserve"> [</w:t>
      </w:r>
      <w:r w:rsidR="00FD035C">
        <w:rPr>
          <w:rFonts w:ascii="Times New Roman" w:hAnsi="Times New Roman"/>
          <w:sz w:val="28"/>
          <w:szCs w:val="28"/>
        </w:rPr>
        <w:t>14</w:t>
      </w:r>
      <w:r w:rsidR="00FD035C" w:rsidRPr="002A1115">
        <w:rPr>
          <w:rFonts w:ascii="Times New Roman" w:hAnsi="Times New Roman"/>
          <w:sz w:val="28"/>
          <w:szCs w:val="28"/>
        </w:rPr>
        <w:t>]</w:t>
      </w:r>
    </w:p>
    <w:p w14:paraId="29A7471F" w14:textId="77777777" w:rsidR="00DC70A9" w:rsidRDefault="00DC70A9" w:rsidP="00DF4B9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DC70A9">
        <w:rPr>
          <w:rFonts w:ascii="Times New Roman" w:eastAsia="Times New Roman" w:hAnsi="Times New Roman" w:cs="Times New Roman"/>
          <w:sz w:val="28"/>
          <w:szCs w:val="28"/>
          <w:lang w:eastAsia="ru-RU"/>
        </w:rPr>
        <w:t>ожары в жилых и общественных зданиях, их возможные последствия</w:t>
      </w:r>
      <w:r>
        <w:rPr>
          <w:rFonts w:ascii="Times New Roman" w:eastAsia="Times New Roman" w:hAnsi="Times New Roman" w:cs="Times New Roman"/>
          <w:sz w:val="28"/>
          <w:szCs w:val="28"/>
          <w:lang w:eastAsia="ru-RU"/>
        </w:rPr>
        <w:t>;</w:t>
      </w:r>
    </w:p>
    <w:p w14:paraId="116042D6" w14:textId="77777777" w:rsidR="00DC70A9" w:rsidRDefault="00DC70A9" w:rsidP="00DF4B9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DC70A9">
        <w:rPr>
          <w:rFonts w:ascii="Times New Roman" w:eastAsia="Times New Roman" w:hAnsi="Times New Roman" w:cs="Times New Roman"/>
          <w:sz w:val="28"/>
          <w:szCs w:val="28"/>
          <w:lang w:eastAsia="ru-RU"/>
        </w:rPr>
        <w:t>сновные причины возникновения пожаров в жилых и общественных зданиях</w:t>
      </w:r>
      <w:r>
        <w:rPr>
          <w:rFonts w:ascii="Times New Roman" w:eastAsia="Times New Roman" w:hAnsi="Times New Roman" w:cs="Times New Roman"/>
          <w:sz w:val="28"/>
          <w:szCs w:val="28"/>
          <w:lang w:eastAsia="ru-RU"/>
        </w:rPr>
        <w:t>;</w:t>
      </w:r>
    </w:p>
    <w:p w14:paraId="34F0C5AA" w14:textId="77777777" w:rsidR="00DC70A9" w:rsidRDefault="00DC70A9" w:rsidP="00DF4B9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DC70A9">
        <w:rPr>
          <w:rFonts w:ascii="Times New Roman" w:eastAsia="Times New Roman" w:hAnsi="Times New Roman" w:cs="Times New Roman"/>
          <w:sz w:val="28"/>
          <w:szCs w:val="28"/>
          <w:lang w:eastAsia="ru-RU"/>
        </w:rPr>
        <w:t>лияние человеческого фактора на причины возникновения пожаров</w:t>
      </w:r>
      <w:r>
        <w:rPr>
          <w:rFonts w:ascii="Times New Roman" w:eastAsia="Times New Roman" w:hAnsi="Times New Roman" w:cs="Times New Roman"/>
          <w:sz w:val="28"/>
          <w:szCs w:val="28"/>
          <w:lang w:eastAsia="ru-RU"/>
        </w:rPr>
        <w:t>;</w:t>
      </w:r>
    </w:p>
    <w:p w14:paraId="13DBCDE6" w14:textId="77777777" w:rsidR="00DC70A9" w:rsidRDefault="00DC70A9" w:rsidP="00DF4B9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DC70A9">
        <w:rPr>
          <w:rFonts w:ascii="Times New Roman" w:eastAsia="Times New Roman" w:hAnsi="Times New Roman" w:cs="Times New Roman"/>
          <w:sz w:val="28"/>
          <w:szCs w:val="28"/>
          <w:lang w:eastAsia="ru-RU"/>
        </w:rPr>
        <w:t>облюдение мер пожарной безопасности в быту</w:t>
      </w:r>
      <w:r>
        <w:rPr>
          <w:rFonts w:ascii="Times New Roman" w:eastAsia="Times New Roman" w:hAnsi="Times New Roman" w:cs="Times New Roman"/>
          <w:sz w:val="28"/>
          <w:szCs w:val="28"/>
          <w:lang w:eastAsia="ru-RU"/>
        </w:rPr>
        <w:t>;</w:t>
      </w:r>
    </w:p>
    <w:p w14:paraId="72769A70" w14:textId="77777777" w:rsidR="00DC70A9" w:rsidRDefault="00DC70A9" w:rsidP="00DF4B9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DC70A9">
        <w:rPr>
          <w:rFonts w:ascii="Times New Roman" w:eastAsia="Times New Roman" w:hAnsi="Times New Roman" w:cs="Times New Roman"/>
          <w:sz w:val="28"/>
          <w:szCs w:val="28"/>
          <w:lang w:eastAsia="ru-RU"/>
        </w:rPr>
        <w:t>рава и обязанности граждан в области пожарной безопасности</w:t>
      </w:r>
      <w:r>
        <w:rPr>
          <w:rFonts w:ascii="Times New Roman" w:eastAsia="Times New Roman" w:hAnsi="Times New Roman" w:cs="Times New Roman"/>
          <w:sz w:val="28"/>
          <w:szCs w:val="28"/>
          <w:lang w:eastAsia="ru-RU"/>
        </w:rPr>
        <w:t>;</w:t>
      </w:r>
    </w:p>
    <w:p w14:paraId="4B0FA922" w14:textId="77777777" w:rsidR="00DC70A9" w:rsidRDefault="00DC70A9" w:rsidP="00DF4B9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DC70A9">
        <w:rPr>
          <w:rFonts w:ascii="Times New Roman" w:eastAsia="Times New Roman" w:hAnsi="Times New Roman" w:cs="Times New Roman"/>
          <w:sz w:val="28"/>
          <w:szCs w:val="28"/>
          <w:lang w:eastAsia="ru-RU"/>
        </w:rPr>
        <w:t xml:space="preserve">равила безопасного поведения при пожаре </w:t>
      </w:r>
      <w:r>
        <w:rPr>
          <w:rFonts w:ascii="Times New Roman" w:eastAsia="Times New Roman" w:hAnsi="Times New Roman" w:cs="Times New Roman"/>
          <w:sz w:val="28"/>
          <w:szCs w:val="28"/>
          <w:lang w:eastAsia="ru-RU"/>
        </w:rPr>
        <w:t>в жилом или общественном здании;</w:t>
      </w:r>
    </w:p>
    <w:p w14:paraId="32D84D4D" w14:textId="77777777" w:rsidR="00DC70A9" w:rsidRDefault="00DC70A9" w:rsidP="00DF4B9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DC70A9">
        <w:rPr>
          <w:rFonts w:ascii="Times New Roman" w:eastAsia="Times New Roman" w:hAnsi="Times New Roman" w:cs="Times New Roman"/>
          <w:sz w:val="28"/>
          <w:szCs w:val="28"/>
          <w:lang w:eastAsia="ru-RU"/>
        </w:rPr>
        <w:t>равила оказания первой медицинской помощи при отравлениях угарным газом.</w:t>
      </w:r>
    </w:p>
    <w:p w14:paraId="2F1A558C" w14:textId="063F4014" w:rsidR="00DC70A9" w:rsidRPr="002A1115" w:rsidRDefault="00DC70A9" w:rsidP="00DF4B9B">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Отведенного урочного времени явно недостаточно для качественного изучения вопросов пожарной безопасности, предлагаемых программой курса ОБЖ.</w:t>
      </w:r>
      <w:r w:rsidR="00C96F00" w:rsidRPr="00C96F00">
        <w:t xml:space="preserve"> </w:t>
      </w:r>
      <w:r w:rsidR="00C96F00">
        <w:rPr>
          <w:rFonts w:ascii="Times New Roman" w:eastAsia="Times New Roman" w:hAnsi="Times New Roman" w:cs="Times New Roman"/>
          <w:sz w:val="28"/>
          <w:szCs w:val="28"/>
          <w:lang w:eastAsia="ru-RU"/>
        </w:rPr>
        <w:t xml:space="preserve">Результаты нашего анализа совпадают с выводами письма Министерства образования и науки РФ в котором утверждается, что  </w:t>
      </w:r>
      <w:r w:rsidR="00C96F00" w:rsidRPr="00C96F00">
        <w:rPr>
          <w:rFonts w:ascii="Times New Roman" w:eastAsia="Times New Roman" w:hAnsi="Times New Roman" w:cs="Times New Roman"/>
          <w:sz w:val="28"/>
          <w:szCs w:val="28"/>
          <w:lang w:eastAsia="ru-RU"/>
        </w:rPr>
        <w:t xml:space="preserve"> отведенного федеральным базисным учебным планом времени недостаточно для полного теоретического и практического освещения проблем пожарной </w:t>
      </w:r>
      <w:r w:rsidR="00C96F00" w:rsidRPr="00C96F00">
        <w:rPr>
          <w:rFonts w:ascii="Times New Roman" w:eastAsia="Times New Roman" w:hAnsi="Times New Roman" w:cs="Times New Roman"/>
          <w:sz w:val="28"/>
          <w:szCs w:val="28"/>
          <w:lang w:eastAsia="ru-RU"/>
        </w:rPr>
        <w:lastRenderedPageBreak/>
        <w:t>безопасности и отработки практических действий при возникновении пожара.</w:t>
      </w:r>
      <w:r w:rsidR="001272E0">
        <w:rPr>
          <w:rFonts w:ascii="Times New Roman" w:eastAsia="Times New Roman" w:hAnsi="Times New Roman" w:cs="Times New Roman"/>
          <w:sz w:val="28"/>
          <w:szCs w:val="28"/>
          <w:lang w:eastAsia="ru-RU"/>
        </w:rPr>
        <w:t xml:space="preserve"> </w:t>
      </w:r>
      <w:r w:rsidR="003275D3" w:rsidRPr="002A1115">
        <w:rPr>
          <w:rFonts w:ascii="Times New Roman" w:eastAsia="Times New Roman" w:hAnsi="Times New Roman" w:cs="Times New Roman"/>
          <w:sz w:val="28"/>
          <w:szCs w:val="28"/>
          <w:lang w:eastAsia="ru-RU"/>
        </w:rPr>
        <w:t>[</w:t>
      </w:r>
      <w:r w:rsidR="00FD035C">
        <w:rPr>
          <w:rFonts w:ascii="Times New Roman" w:eastAsia="Times New Roman" w:hAnsi="Times New Roman" w:cs="Times New Roman"/>
          <w:sz w:val="28"/>
          <w:szCs w:val="28"/>
          <w:lang w:eastAsia="ru-RU"/>
        </w:rPr>
        <w:t>15</w:t>
      </w:r>
      <w:r w:rsidR="003275D3" w:rsidRPr="002A1115">
        <w:rPr>
          <w:rFonts w:ascii="Times New Roman" w:eastAsia="Times New Roman" w:hAnsi="Times New Roman" w:cs="Times New Roman"/>
          <w:sz w:val="28"/>
          <w:szCs w:val="28"/>
          <w:lang w:eastAsia="ru-RU"/>
        </w:rPr>
        <w:t>]</w:t>
      </w:r>
    </w:p>
    <w:p w14:paraId="205095C8" w14:textId="00FE27D1" w:rsidR="00D53212" w:rsidRDefault="00DC70A9" w:rsidP="007A0110">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должен учиты</w:t>
      </w:r>
      <w:r w:rsidR="00D53212">
        <w:rPr>
          <w:rFonts w:ascii="Times New Roman" w:eastAsia="Times New Roman" w:hAnsi="Times New Roman" w:cs="Times New Roman"/>
          <w:sz w:val="28"/>
          <w:szCs w:val="28"/>
          <w:lang w:eastAsia="ru-RU"/>
        </w:rPr>
        <w:t xml:space="preserve">вать преподаватель-организатор ОБЖ при разработке </w:t>
      </w:r>
      <w:r w:rsidR="003275D3">
        <w:rPr>
          <w:rFonts w:ascii="Times New Roman" w:eastAsia="Times New Roman" w:hAnsi="Times New Roman" w:cs="Times New Roman"/>
          <w:sz w:val="28"/>
          <w:szCs w:val="28"/>
          <w:lang w:eastAsia="ru-RU"/>
        </w:rPr>
        <w:t>р</w:t>
      </w:r>
      <w:r w:rsidR="00D53212" w:rsidRPr="00D53212">
        <w:rPr>
          <w:rFonts w:ascii="Times New Roman" w:eastAsia="Times New Roman" w:hAnsi="Times New Roman" w:cs="Times New Roman"/>
          <w:sz w:val="28"/>
          <w:szCs w:val="28"/>
          <w:lang w:eastAsia="ru-RU"/>
        </w:rPr>
        <w:t>абоч</w:t>
      </w:r>
      <w:r w:rsidR="003275D3">
        <w:rPr>
          <w:rFonts w:ascii="Times New Roman" w:eastAsia="Times New Roman" w:hAnsi="Times New Roman" w:cs="Times New Roman"/>
          <w:sz w:val="28"/>
          <w:szCs w:val="28"/>
          <w:lang w:eastAsia="ru-RU"/>
        </w:rPr>
        <w:t>ей</w:t>
      </w:r>
      <w:r w:rsidR="00D53212" w:rsidRPr="00D53212">
        <w:rPr>
          <w:rFonts w:ascii="Times New Roman" w:eastAsia="Times New Roman" w:hAnsi="Times New Roman" w:cs="Times New Roman"/>
          <w:sz w:val="28"/>
          <w:szCs w:val="28"/>
          <w:lang w:eastAsia="ru-RU"/>
        </w:rPr>
        <w:t xml:space="preserve"> учебн</w:t>
      </w:r>
      <w:r w:rsidR="003275D3">
        <w:rPr>
          <w:rFonts w:ascii="Times New Roman" w:eastAsia="Times New Roman" w:hAnsi="Times New Roman" w:cs="Times New Roman"/>
          <w:sz w:val="28"/>
          <w:szCs w:val="28"/>
          <w:lang w:eastAsia="ru-RU"/>
        </w:rPr>
        <w:t>ой</w:t>
      </w:r>
      <w:r w:rsidR="00D53212" w:rsidRPr="00D53212">
        <w:rPr>
          <w:rFonts w:ascii="Times New Roman" w:eastAsia="Times New Roman" w:hAnsi="Times New Roman" w:cs="Times New Roman"/>
          <w:sz w:val="28"/>
          <w:szCs w:val="28"/>
          <w:lang w:eastAsia="ru-RU"/>
        </w:rPr>
        <w:t xml:space="preserve"> программ</w:t>
      </w:r>
      <w:r w:rsidR="003275D3">
        <w:rPr>
          <w:rFonts w:ascii="Times New Roman" w:eastAsia="Times New Roman" w:hAnsi="Times New Roman" w:cs="Times New Roman"/>
          <w:sz w:val="28"/>
          <w:szCs w:val="28"/>
          <w:lang w:eastAsia="ru-RU"/>
        </w:rPr>
        <w:t>ы</w:t>
      </w:r>
      <w:r w:rsidR="00D53212" w:rsidRPr="00D53212">
        <w:rPr>
          <w:rFonts w:ascii="Times New Roman" w:eastAsia="Times New Roman" w:hAnsi="Times New Roman" w:cs="Times New Roman"/>
          <w:sz w:val="28"/>
          <w:szCs w:val="28"/>
          <w:lang w:eastAsia="ru-RU"/>
        </w:rPr>
        <w:t xml:space="preserve"> базового курса ОБЖ для 8 класса.</w:t>
      </w:r>
      <w:r w:rsidR="00D53212">
        <w:rPr>
          <w:rFonts w:ascii="Times New Roman" w:eastAsia="Times New Roman" w:hAnsi="Times New Roman" w:cs="Times New Roman"/>
          <w:sz w:val="28"/>
          <w:szCs w:val="28"/>
          <w:lang w:eastAsia="ru-RU"/>
        </w:rPr>
        <w:t xml:space="preserve"> </w:t>
      </w:r>
    </w:p>
    <w:p w14:paraId="4E8EDCCB" w14:textId="77777777" w:rsidR="00D53212" w:rsidRPr="00D53212" w:rsidRDefault="00D53212" w:rsidP="00D53212">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D53212">
        <w:rPr>
          <w:rFonts w:ascii="Times New Roman" w:eastAsia="Times New Roman" w:hAnsi="Times New Roman" w:cs="Times New Roman"/>
          <w:sz w:val="28"/>
          <w:szCs w:val="28"/>
          <w:lang w:eastAsia="ru-RU"/>
        </w:rPr>
        <w:t>Раздел «Обеспечение личной безопасности в повседневной жизни» включает в себя понятия о</w:t>
      </w:r>
      <w:r>
        <w:rPr>
          <w:rFonts w:ascii="Times New Roman" w:eastAsia="Times New Roman" w:hAnsi="Times New Roman" w:cs="Times New Roman"/>
          <w:sz w:val="28"/>
          <w:szCs w:val="28"/>
          <w:lang w:eastAsia="ru-RU"/>
        </w:rPr>
        <w:t xml:space="preserve"> пожаро</w:t>
      </w:r>
      <w:r w:rsidRPr="00D53212">
        <w:rPr>
          <w:rFonts w:ascii="Times New Roman" w:eastAsia="Times New Roman" w:hAnsi="Times New Roman" w:cs="Times New Roman"/>
          <w:sz w:val="28"/>
          <w:szCs w:val="28"/>
          <w:lang w:eastAsia="ru-RU"/>
        </w:rPr>
        <w:t xml:space="preserve">опасных ситуациях, наиболее часто встречающихся в повседневной жизни школьников этой возрастной группы, и имеет целью сформировать у них компетенции, необходимые для безопасного поведения в </w:t>
      </w:r>
      <w:r>
        <w:rPr>
          <w:rFonts w:ascii="Times New Roman" w:eastAsia="Times New Roman" w:hAnsi="Times New Roman" w:cs="Times New Roman"/>
          <w:sz w:val="28"/>
          <w:szCs w:val="28"/>
          <w:lang w:eastAsia="ru-RU"/>
        </w:rPr>
        <w:t>условиях проявления пожара</w:t>
      </w:r>
      <w:r w:rsidRPr="00D53212">
        <w:rPr>
          <w:rFonts w:ascii="Times New Roman" w:eastAsia="Times New Roman" w:hAnsi="Times New Roman" w:cs="Times New Roman"/>
          <w:sz w:val="28"/>
          <w:szCs w:val="28"/>
          <w:lang w:eastAsia="ru-RU"/>
        </w:rPr>
        <w:t>. В обязательном минимуме содержания опасные ситуации включены по рейтингу, в порядке убывания степени опасности для жизни и здоровья школьников.</w:t>
      </w:r>
    </w:p>
    <w:p w14:paraId="59B927FE" w14:textId="50DBFF3A" w:rsidR="00D53212" w:rsidRDefault="00D53212" w:rsidP="00D53212">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D53212">
        <w:rPr>
          <w:rFonts w:ascii="Times New Roman" w:eastAsia="Times New Roman" w:hAnsi="Times New Roman" w:cs="Times New Roman"/>
          <w:sz w:val="28"/>
          <w:szCs w:val="28"/>
          <w:lang w:eastAsia="ru-RU"/>
        </w:rPr>
        <w:t>Одной из основных тем этого раздела является: опасные ситуа</w:t>
      </w:r>
      <w:r w:rsidR="00FD035C">
        <w:rPr>
          <w:rFonts w:ascii="Times New Roman" w:eastAsia="Times New Roman" w:hAnsi="Times New Roman" w:cs="Times New Roman"/>
          <w:sz w:val="28"/>
          <w:szCs w:val="28"/>
          <w:lang w:eastAsia="ru-RU"/>
        </w:rPr>
        <w:t>ции при возникновении пожара; [15</w:t>
      </w:r>
      <w:r w:rsidRPr="00D53212">
        <w:rPr>
          <w:rFonts w:ascii="Times New Roman" w:eastAsia="Times New Roman" w:hAnsi="Times New Roman" w:cs="Times New Roman"/>
          <w:sz w:val="28"/>
          <w:szCs w:val="28"/>
          <w:lang w:eastAsia="ru-RU"/>
        </w:rPr>
        <w:t>]</w:t>
      </w:r>
    </w:p>
    <w:p w14:paraId="2F4029B8" w14:textId="77777777" w:rsidR="00DC351F" w:rsidRPr="00156E80" w:rsidRDefault="00DC351F" w:rsidP="007A0110">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156E80">
        <w:rPr>
          <w:rFonts w:ascii="Times New Roman" w:eastAsia="Times New Roman" w:hAnsi="Times New Roman" w:cs="Times New Roman"/>
          <w:sz w:val="28"/>
          <w:szCs w:val="28"/>
          <w:lang w:eastAsia="ru-RU"/>
        </w:rPr>
        <w:t xml:space="preserve">Педагогическое наблюдение - это организованный анализ и оценка учебного процесса без вмешательства в его течение. Педагогическое наблюдение как метод исследования представляет собой целенаправленное восприятие какого-либо педагогического явления, с помощью которого исследователь получает конкретный фактический материал или данные. </w:t>
      </w:r>
    </w:p>
    <w:p w14:paraId="4B8D47A4" w14:textId="77777777" w:rsidR="00DC351F" w:rsidRPr="000966B8" w:rsidRDefault="00DC351F" w:rsidP="00DC351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66B8">
        <w:rPr>
          <w:rFonts w:ascii="Times New Roman" w:eastAsia="Times New Roman" w:hAnsi="Times New Roman" w:cs="Times New Roman"/>
          <w:spacing w:val="3"/>
          <w:sz w:val="28"/>
          <w:szCs w:val="28"/>
          <w:lang w:eastAsia="ru-RU"/>
        </w:rPr>
        <w:t xml:space="preserve">Раздел «Обеспечение личной безопасности в повседневной жизни» включает в себя </w:t>
      </w:r>
      <w:r w:rsidRPr="000966B8">
        <w:rPr>
          <w:rFonts w:ascii="Times New Roman" w:eastAsia="Times New Roman" w:hAnsi="Times New Roman" w:cs="Times New Roman"/>
          <w:bCs/>
          <w:spacing w:val="4"/>
          <w:sz w:val="28"/>
          <w:szCs w:val="28"/>
          <w:lang w:eastAsia="ru-RU"/>
        </w:rPr>
        <w:t xml:space="preserve">понятия об </w:t>
      </w:r>
      <w:r w:rsidRPr="000966B8">
        <w:rPr>
          <w:rFonts w:ascii="Times New Roman" w:eastAsia="Times New Roman" w:hAnsi="Times New Roman" w:cs="Times New Roman"/>
          <w:spacing w:val="4"/>
          <w:sz w:val="28"/>
          <w:szCs w:val="28"/>
          <w:lang w:eastAsia="ru-RU"/>
        </w:rPr>
        <w:t xml:space="preserve">опасных ситуациях, наиболее часто встречающихся в повседневной жизни </w:t>
      </w:r>
      <w:r w:rsidRPr="000966B8">
        <w:rPr>
          <w:rFonts w:ascii="Times New Roman" w:eastAsia="Times New Roman" w:hAnsi="Times New Roman" w:cs="Times New Roman"/>
          <w:bCs/>
          <w:spacing w:val="1"/>
          <w:sz w:val="28"/>
          <w:szCs w:val="28"/>
          <w:lang w:eastAsia="ru-RU"/>
        </w:rPr>
        <w:t xml:space="preserve">школьников </w:t>
      </w:r>
      <w:r w:rsidRPr="000966B8">
        <w:rPr>
          <w:rFonts w:ascii="Times New Roman" w:eastAsia="Times New Roman" w:hAnsi="Times New Roman" w:cs="Times New Roman"/>
          <w:spacing w:val="1"/>
          <w:sz w:val="28"/>
          <w:szCs w:val="28"/>
          <w:lang w:eastAsia="ru-RU"/>
        </w:rPr>
        <w:t xml:space="preserve">этой возрастной группы, и имеет целью сформировать у них компетенции, </w:t>
      </w:r>
      <w:r w:rsidRPr="000966B8">
        <w:rPr>
          <w:rFonts w:ascii="Times New Roman" w:eastAsia="Times New Roman" w:hAnsi="Times New Roman" w:cs="Times New Roman"/>
          <w:bCs/>
          <w:spacing w:val="4"/>
          <w:sz w:val="28"/>
          <w:szCs w:val="28"/>
          <w:lang w:eastAsia="ru-RU"/>
        </w:rPr>
        <w:t xml:space="preserve">необходимые для </w:t>
      </w:r>
      <w:r w:rsidRPr="000966B8">
        <w:rPr>
          <w:rFonts w:ascii="Times New Roman" w:eastAsia="Times New Roman" w:hAnsi="Times New Roman" w:cs="Times New Roman"/>
          <w:spacing w:val="4"/>
          <w:sz w:val="28"/>
          <w:szCs w:val="28"/>
          <w:lang w:eastAsia="ru-RU"/>
        </w:rPr>
        <w:t xml:space="preserve">безопасного поведения в этих ситуациях. В обязательном минимуме </w:t>
      </w:r>
      <w:r w:rsidRPr="000966B8">
        <w:rPr>
          <w:rFonts w:ascii="Times New Roman" w:eastAsia="Times New Roman" w:hAnsi="Times New Roman" w:cs="Times New Roman"/>
          <w:bCs/>
          <w:spacing w:val="-1"/>
          <w:sz w:val="28"/>
          <w:szCs w:val="28"/>
          <w:lang w:eastAsia="ru-RU"/>
        </w:rPr>
        <w:t xml:space="preserve">содержания </w:t>
      </w:r>
      <w:r w:rsidRPr="000966B8">
        <w:rPr>
          <w:rFonts w:ascii="Times New Roman" w:eastAsia="Times New Roman" w:hAnsi="Times New Roman" w:cs="Times New Roman"/>
          <w:spacing w:val="-1"/>
          <w:sz w:val="28"/>
          <w:szCs w:val="28"/>
          <w:lang w:eastAsia="ru-RU"/>
        </w:rPr>
        <w:t xml:space="preserve">опасные ситуации включены по рейтингу, в порядке убывания степени опасности </w:t>
      </w:r>
      <w:r w:rsidRPr="000966B8">
        <w:rPr>
          <w:rFonts w:ascii="Times New Roman" w:eastAsia="Times New Roman" w:hAnsi="Times New Roman" w:cs="Times New Roman"/>
          <w:bCs/>
          <w:spacing w:val="-3"/>
          <w:sz w:val="28"/>
          <w:szCs w:val="28"/>
          <w:lang w:eastAsia="ru-RU"/>
        </w:rPr>
        <w:t xml:space="preserve">для жизни и </w:t>
      </w:r>
      <w:r w:rsidRPr="000966B8">
        <w:rPr>
          <w:rFonts w:ascii="Times New Roman" w:eastAsia="Times New Roman" w:hAnsi="Times New Roman" w:cs="Times New Roman"/>
          <w:spacing w:val="-3"/>
          <w:sz w:val="28"/>
          <w:szCs w:val="28"/>
          <w:lang w:eastAsia="ru-RU"/>
        </w:rPr>
        <w:t>здоровья школьников.</w:t>
      </w:r>
    </w:p>
    <w:p w14:paraId="06024994" w14:textId="502C1668" w:rsidR="00DC351F" w:rsidRPr="005134BF" w:rsidRDefault="00DC351F" w:rsidP="00DC351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pacing w:val="-3"/>
          <w:sz w:val="28"/>
          <w:szCs w:val="28"/>
          <w:lang w:eastAsia="ru-RU"/>
        </w:rPr>
        <w:t>Одной из о</w:t>
      </w:r>
      <w:r w:rsidRPr="00983445">
        <w:rPr>
          <w:rFonts w:ascii="Times New Roman" w:eastAsia="Times New Roman" w:hAnsi="Times New Roman" w:cs="Times New Roman"/>
          <w:bCs/>
          <w:color w:val="000000"/>
          <w:spacing w:val="-3"/>
          <w:sz w:val="28"/>
          <w:szCs w:val="28"/>
          <w:lang w:eastAsia="ru-RU"/>
        </w:rPr>
        <w:t>сновны</w:t>
      </w:r>
      <w:r>
        <w:rPr>
          <w:rFonts w:ascii="Times New Roman" w:eastAsia="Times New Roman" w:hAnsi="Times New Roman" w:cs="Times New Roman"/>
          <w:bCs/>
          <w:color w:val="000000"/>
          <w:spacing w:val="-3"/>
          <w:sz w:val="28"/>
          <w:szCs w:val="28"/>
          <w:lang w:eastAsia="ru-RU"/>
        </w:rPr>
        <w:t>х</w:t>
      </w:r>
      <w:r w:rsidRPr="00983445">
        <w:rPr>
          <w:rFonts w:ascii="Times New Roman" w:eastAsia="Times New Roman" w:hAnsi="Times New Roman" w:cs="Times New Roman"/>
          <w:bCs/>
          <w:color w:val="000000"/>
          <w:spacing w:val="-3"/>
          <w:sz w:val="28"/>
          <w:szCs w:val="28"/>
          <w:lang w:eastAsia="ru-RU"/>
        </w:rPr>
        <w:t xml:space="preserve"> </w:t>
      </w:r>
      <w:r w:rsidRPr="00983445">
        <w:rPr>
          <w:rFonts w:ascii="Times New Roman" w:eastAsia="Times New Roman" w:hAnsi="Times New Roman" w:cs="Times New Roman"/>
          <w:color w:val="000000"/>
          <w:spacing w:val="-3"/>
          <w:sz w:val="28"/>
          <w:szCs w:val="28"/>
          <w:lang w:eastAsia="ru-RU"/>
        </w:rPr>
        <w:t>тем</w:t>
      </w:r>
      <w:r>
        <w:rPr>
          <w:rFonts w:ascii="Times New Roman" w:eastAsia="Times New Roman" w:hAnsi="Times New Roman" w:cs="Times New Roman"/>
          <w:color w:val="000000"/>
          <w:spacing w:val="-3"/>
          <w:sz w:val="28"/>
          <w:szCs w:val="28"/>
          <w:lang w:eastAsia="ru-RU"/>
        </w:rPr>
        <w:t xml:space="preserve"> </w:t>
      </w:r>
      <w:r w:rsidRPr="00983445">
        <w:rPr>
          <w:rFonts w:ascii="Times New Roman" w:eastAsia="Times New Roman" w:hAnsi="Times New Roman" w:cs="Times New Roman"/>
          <w:color w:val="000000"/>
          <w:spacing w:val="-3"/>
          <w:sz w:val="28"/>
          <w:szCs w:val="28"/>
          <w:lang w:eastAsia="ru-RU"/>
        </w:rPr>
        <w:t>этого раздела явля</w:t>
      </w:r>
      <w:r>
        <w:rPr>
          <w:rFonts w:ascii="Times New Roman" w:eastAsia="Times New Roman" w:hAnsi="Times New Roman" w:cs="Times New Roman"/>
          <w:color w:val="000000"/>
          <w:spacing w:val="-3"/>
          <w:sz w:val="28"/>
          <w:szCs w:val="28"/>
          <w:lang w:eastAsia="ru-RU"/>
        </w:rPr>
        <w:t>е</w:t>
      </w:r>
      <w:r w:rsidRPr="00983445">
        <w:rPr>
          <w:rFonts w:ascii="Times New Roman" w:eastAsia="Times New Roman" w:hAnsi="Times New Roman" w:cs="Times New Roman"/>
          <w:color w:val="000000"/>
          <w:spacing w:val="-3"/>
          <w:sz w:val="28"/>
          <w:szCs w:val="28"/>
          <w:lang w:eastAsia="ru-RU"/>
        </w:rPr>
        <w:t>тся:</w:t>
      </w:r>
      <w:r>
        <w:rPr>
          <w:rFonts w:ascii="Times New Roman" w:eastAsia="Times New Roman" w:hAnsi="Times New Roman" w:cs="Times New Roman"/>
          <w:sz w:val="28"/>
          <w:szCs w:val="28"/>
          <w:lang w:eastAsia="ru-RU"/>
        </w:rPr>
        <w:t xml:space="preserve"> </w:t>
      </w:r>
      <w:r w:rsidRPr="00983445">
        <w:rPr>
          <w:rFonts w:ascii="Times New Roman" w:eastAsia="Times New Roman" w:hAnsi="Times New Roman" w:cs="Times New Roman"/>
          <w:color w:val="000000"/>
          <w:sz w:val="28"/>
          <w:szCs w:val="28"/>
          <w:lang w:eastAsia="ru-RU"/>
        </w:rPr>
        <w:t xml:space="preserve">опасные ситуации при </w:t>
      </w:r>
      <w:r w:rsidRPr="00983445">
        <w:rPr>
          <w:rFonts w:ascii="Times New Roman" w:eastAsia="Times New Roman" w:hAnsi="Times New Roman" w:cs="Times New Roman"/>
          <w:bCs/>
          <w:color w:val="000000"/>
          <w:spacing w:val="3"/>
          <w:sz w:val="28"/>
          <w:szCs w:val="28"/>
          <w:lang w:eastAsia="ru-RU"/>
        </w:rPr>
        <w:t xml:space="preserve">возникновении </w:t>
      </w:r>
      <w:r w:rsidRPr="00983445">
        <w:rPr>
          <w:rFonts w:ascii="Times New Roman" w:eastAsia="Times New Roman" w:hAnsi="Times New Roman" w:cs="Times New Roman"/>
          <w:color w:val="000000"/>
          <w:spacing w:val="3"/>
          <w:sz w:val="28"/>
          <w:szCs w:val="28"/>
          <w:lang w:eastAsia="ru-RU"/>
        </w:rPr>
        <w:t>пожара;</w:t>
      </w:r>
      <w:r>
        <w:rPr>
          <w:rFonts w:ascii="Times New Roman" w:eastAsia="Times New Roman" w:hAnsi="Times New Roman" w:cs="Times New Roman"/>
          <w:color w:val="000000"/>
          <w:spacing w:val="3"/>
          <w:sz w:val="28"/>
          <w:szCs w:val="28"/>
          <w:lang w:eastAsia="ru-RU"/>
        </w:rPr>
        <w:t xml:space="preserve"> </w:t>
      </w:r>
      <w:r w:rsidRPr="00E12B9B">
        <w:rPr>
          <w:rFonts w:ascii="Times New Roman" w:eastAsia="Times New Roman" w:hAnsi="Times New Roman" w:cs="Times New Roman"/>
          <w:color w:val="000000"/>
          <w:spacing w:val="3"/>
          <w:sz w:val="28"/>
          <w:szCs w:val="28"/>
          <w:lang w:eastAsia="ru-RU"/>
        </w:rPr>
        <w:t>[</w:t>
      </w:r>
      <w:r w:rsidR="00FD035C">
        <w:rPr>
          <w:rFonts w:ascii="Times New Roman" w:eastAsia="Times New Roman" w:hAnsi="Times New Roman" w:cs="Times New Roman"/>
          <w:color w:val="000000"/>
          <w:spacing w:val="3"/>
          <w:sz w:val="28"/>
          <w:szCs w:val="28"/>
          <w:lang w:eastAsia="ru-RU"/>
        </w:rPr>
        <w:t>15</w:t>
      </w:r>
      <w:r w:rsidRPr="005134BF">
        <w:rPr>
          <w:rFonts w:ascii="Times New Roman" w:eastAsia="Times New Roman" w:hAnsi="Times New Roman" w:cs="Times New Roman"/>
          <w:color w:val="000000"/>
          <w:spacing w:val="3"/>
          <w:sz w:val="24"/>
          <w:szCs w:val="24"/>
          <w:lang w:eastAsia="ru-RU"/>
        </w:rPr>
        <w:t>]</w:t>
      </w:r>
    </w:p>
    <w:p w14:paraId="20CD74EE" w14:textId="314A1D99" w:rsidR="00DC351F" w:rsidRDefault="00DC351F" w:rsidP="00DC351F">
      <w:pPr>
        <w:pStyle w:val="11"/>
        <w:spacing w:line="360" w:lineRule="auto"/>
        <w:ind w:firstLine="709"/>
        <w:jc w:val="both"/>
        <w:rPr>
          <w:rFonts w:ascii="Times New Roman" w:hAnsi="Times New Roman"/>
          <w:sz w:val="28"/>
          <w:szCs w:val="28"/>
        </w:rPr>
      </w:pPr>
      <w:r>
        <w:rPr>
          <w:rFonts w:ascii="Times New Roman" w:hAnsi="Times New Roman"/>
          <w:sz w:val="28"/>
          <w:szCs w:val="28"/>
        </w:rPr>
        <w:lastRenderedPageBreak/>
        <w:t>Актуальность проблем</w:t>
      </w:r>
      <w:r>
        <w:rPr>
          <w:rFonts w:ascii="Times New Roman" w:hAnsi="Times New Roman"/>
          <w:sz w:val="28"/>
          <w:szCs w:val="28"/>
          <w:lang w:val="ru-RU"/>
        </w:rPr>
        <w:t xml:space="preserve"> пожарной </w:t>
      </w:r>
      <w:r>
        <w:rPr>
          <w:rFonts w:ascii="Times New Roman" w:hAnsi="Times New Roman"/>
          <w:sz w:val="28"/>
          <w:szCs w:val="28"/>
        </w:rPr>
        <w:t xml:space="preserve"> безопасности  активизировала поиск инновационных решений в сфере технических наук,  педагогики безопасности и психологии. С целью подготовки подрастающего поколения  к угрозам реальной действительности в образовательные программы школы и ВУЗ были введены такие учебные дисциплины, как «Основы безопасности жизнедеятельности», «Экология», «Технология» и другие. Педагоги активно разрабатывают теоретические основы и методические аспекты преподавания дисциплин, связанных с подготовкой высококвалифицированных преподавателей по «Основам безопасности жизнедеятельности» и специалистов, которые так или иначе связаны с предупреждением, локализацией чрезвычайных и экстремальных ситуаций, с организацией реабилитации пострадавших – психологов, медиков, сотрудников специальных служб (Вооруженных сил, МВД, ГИБДД, МЧС, ГПС). Существующие педагогические разработки ориентированы на подготовку населения, в том числе детей, путем информирования и обучения,  включающего формирование у школьников, студентов и специалистов знаний, умений и навыков безопасного поведения</w:t>
      </w:r>
      <w:r w:rsidR="003275D3">
        <w:rPr>
          <w:rFonts w:ascii="Times New Roman" w:hAnsi="Times New Roman"/>
          <w:sz w:val="28"/>
          <w:szCs w:val="28"/>
          <w:lang w:val="ru-RU"/>
        </w:rPr>
        <w:t xml:space="preserve"> в условиях возникновения пожаров</w:t>
      </w:r>
      <w:r>
        <w:rPr>
          <w:rFonts w:ascii="Times New Roman" w:hAnsi="Times New Roman"/>
          <w:sz w:val="28"/>
          <w:szCs w:val="28"/>
        </w:rPr>
        <w:t xml:space="preserve">. При этом единая концептуальная основа, позволяющая определить целеполагание, структуру и содержание процесса формирования знаний, умений, навыков, мировоззрения и эмоционально-ценностных характеристик как компонентов, составляющих культуру </w:t>
      </w:r>
      <w:r>
        <w:rPr>
          <w:rFonts w:ascii="Times New Roman" w:hAnsi="Times New Roman"/>
          <w:sz w:val="28"/>
          <w:szCs w:val="28"/>
          <w:lang w:val="ru-RU"/>
        </w:rPr>
        <w:t xml:space="preserve">пожарной </w:t>
      </w:r>
      <w:r>
        <w:rPr>
          <w:rFonts w:ascii="Times New Roman" w:hAnsi="Times New Roman"/>
          <w:sz w:val="28"/>
          <w:szCs w:val="28"/>
        </w:rPr>
        <w:t>безопасности,  исследователями еще только разрабатывается.  Задача целенаправленного формирования личностных характеристик, обеспечивающих безопасность человека в условиях</w:t>
      </w:r>
      <w:r>
        <w:rPr>
          <w:rFonts w:ascii="Times New Roman" w:hAnsi="Times New Roman"/>
          <w:sz w:val="28"/>
          <w:szCs w:val="28"/>
          <w:lang w:val="ru-RU"/>
        </w:rPr>
        <w:t xml:space="preserve"> пожаров</w:t>
      </w:r>
      <w:r>
        <w:rPr>
          <w:rFonts w:ascii="Times New Roman" w:hAnsi="Times New Roman"/>
          <w:sz w:val="28"/>
          <w:szCs w:val="28"/>
        </w:rPr>
        <w:t xml:space="preserve"> и адекватное реагирования в условиях чрезвычайной ситуации, является наиболее актуальной в настоящее время.</w:t>
      </w:r>
    </w:p>
    <w:p w14:paraId="050B90DA"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анализа документов, программ и отчетов международных организаций, научных исследований зарубежных специалистов нами выделены современные подходы к обеспечению безопасности ребенка:</w:t>
      </w:r>
    </w:p>
    <w:p w14:paraId="27C0AC20"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1)  законодательный (разработка и внедрение нормативно-правовых актов, обеспечивающих надзор и контроль соблюдения правил безопасности); </w:t>
      </w:r>
    </w:p>
    <w:p w14:paraId="2598128E"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2) экологический (создание безопасной окружающей среды);</w:t>
      </w:r>
    </w:p>
    <w:p w14:paraId="560C9DA3"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xml:space="preserve">3) технический (совершенствование конструкций и изделий); </w:t>
      </w:r>
    </w:p>
    <w:p w14:paraId="3D085E11"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xml:space="preserve"> 4)  педагогический. </w:t>
      </w:r>
    </w:p>
    <w:p w14:paraId="050D8294" w14:textId="4F9FD1B0"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нашем исследовании особое внимание уделено педагогическому </w:t>
      </w:r>
      <w:r w:rsidR="003275D3">
        <w:rPr>
          <w:rFonts w:ascii="Times New Roman" w:hAnsi="Times New Roman"/>
          <w:sz w:val="28"/>
          <w:szCs w:val="28"/>
        </w:rPr>
        <w:t>подходу</w:t>
      </w:r>
      <w:r>
        <w:rPr>
          <w:rFonts w:ascii="Times New Roman" w:hAnsi="Times New Roman"/>
          <w:sz w:val="28"/>
          <w:szCs w:val="28"/>
        </w:rPr>
        <w:t xml:space="preserve"> решения проблемы обеспечения пожарной безопасности ребенка. </w:t>
      </w:r>
    </w:p>
    <w:p w14:paraId="7257176B"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Главным показателем эффективности системы обеспечения пожарной безопасности объекта является выполнение условий безопасности людей, находящихся в здании в случае пожара. Условие безопасности считается выполненным, если фактическое время эвакуации равно или меньше времени достижения одним из опасных факторов пожара своего критического значения. </w:t>
      </w:r>
    </w:p>
    <w:p w14:paraId="122A51CB"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Одной из основных задач объемно-планировочных решений и противопожарных преград, с точки зрения пожарной безопасности, является обеспечение безопасной эвакуации людей из здания.  </w:t>
      </w:r>
    </w:p>
    <w:p w14:paraId="7C909E34" w14:textId="700E0024"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Эвакуация </w:t>
      </w:r>
      <w:r>
        <w:rPr>
          <w:rFonts w:ascii="Times New Roman" w:hAnsi="Times New Roman"/>
          <w:sz w:val="28"/>
          <w:szCs w:val="28"/>
        </w:rPr>
        <w:t xml:space="preserve">представляет собой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  </w:t>
      </w:r>
    </w:p>
    <w:p w14:paraId="53121957"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Эвакуацией также следует считать несамостоятельное перемещение людей, относящихся к маломобильным группам населения, осуществляемое обслуживающим персоналом. Эвакуация осуществляется по путям эвакуации через эвакуационные выходы. Защита людей на путях эвакуации обеспечивается комплексом объемно-планировочных, эргономических, конструктивных, инженерно-технических и организационных мероприятий. </w:t>
      </w:r>
    </w:p>
    <w:p w14:paraId="78630089"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Эвакуационные пути в пределах помещения должны обеспечивать безопасную эвакуацию людей через эвакуационные выходы из данного </w:t>
      </w:r>
      <w:r>
        <w:rPr>
          <w:rFonts w:ascii="Times New Roman" w:hAnsi="Times New Roman"/>
          <w:sz w:val="28"/>
          <w:szCs w:val="28"/>
        </w:rPr>
        <w:lastRenderedPageBreak/>
        <w:t xml:space="preserve">помещения без учета применяемых в нем средств пожаротушения и </w:t>
      </w:r>
      <w:proofErr w:type="spellStart"/>
      <w:r>
        <w:rPr>
          <w:rFonts w:ascii="Times New Roman" w:hAnsi="Times New Roman"/>
          <w:sz w:val="28"/>
          <w:szCs w:val="28"/>
        </w:rPr>
        <w:t>противодымной</w:t>
      </w:r>
      <w:proofErr w:type="spellEnd"/>
      <w:r>
        <w:rPr>
          <w:rFonts w:ascii="Times New Roman" w:hAnsi="Times New Roman"/>
          <w:sz w:val="28"/>
          <w:szCs w:val="28"/>
        </w:rPr>
        <w:t xml:space="preserve"> защиты. </w:t>
      </w:r>
    </w:p>
    <w:p w14:paraId="09B874BA"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Для обеспечения безопасной эвакуации людей необходимо:</w:t>
      </w:r>
    </w:p>
    <w:p w14:paraId="0462BB79"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установить количество, размеры и соответствующее конструктивное исполнение эвакуационных путей и выходов;</w:t>
      </w:r>
    </w:p>
    <w:p w14:paraId="5ABEB166"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обеспечить возможность беспрепятственное движение людей по эвакуационным путям;</w:t>
      </w:r>
    </w:p>
    <w:p w14:paraId="60A888D8"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организовать при необходимости управление движением людей по эвакуационным путям (световые указатели, звуковое и речевое оповещение т.п.). </w:t>
      </w:r>
    </w:p>
    <w:p w14:paraId="3C96AACC" w14:textId="1702D6F1"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Обеспечение безопасной эвакуации школьников в целом в </w:t>
      </w:r>
      <w:proofErr w:type="spellStart"/>
      <w:r w:rsidR="009048B0">
        <w:rPr>
          <w:rFonts w:ascii="Times New Roman" w:hAnsi="Times New Roman"/>
          <w:sz w:val="28"/>
          <w:szCs w:val="28"/>
        </w:rPr>
        <w:t>Ж</w:t>
      </w:r>
      <w:r w:rsidR="00A41E12">
        <w:rPr>
          <w:rFonts w:ascii="Times New Roman" w:hAnsi="Times New Roman"/>
          <w:sz w:val="28"/>
          <w:szCs w:val="28"/>
        </w:rPr>
        <w:t>елбахтинской</w:t>
      </w:r>
      <w:proofErr w:type="spellEnd"/>
      <w:r w:rsidR="00A41E12">
        <w:rPr>
          <w:rFonts w:ascii="Times New Roman" w:hAnsi="Times New Roman"/>
          <w:sz w:val="28"/>
          <w:szCs w:val="28"/>
        </w:rPr>
        <w:t xml:space="preserve"> </w:t>
      </w:r>
      <w:r>
        <w:rPr>
          <w:rFonts w:ascii="Times New Roman" w:hAnsi="Times New Roman"/>
          <w:sz w:val="28"/>
          <w:szCs w:val="28"/>
        </w:rPr>
        <w:t>СОШ реализуется за счет практических тренировок по эвакуации при пожаре, проводимых не реже 4 раз за учебный год.</w:t>
      </w:r>
    </w:p>
    <w:p w14:paraId="7B233643" w14:textId="4033CF0B"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школе разработана и утверждена Инструкция по пожарной безопасности для МОУ </w:t>
      </w:r>
      <w:proofErr w:type="spellStart"/>
      <w:r w:rsidR="009048B0">
        <w:rPr>
          <w:rFonts w:ascii="Times New Roman" w:hAnsi="Times New Roman"/>
          <w:sz w:val="28"/>
          <w:szCs w:val="28"/>
        </w:rPr>
        <w:t>Же</w:t>
      </w:r>
      <w:r w:rsidR="00594A37">
        <w:rPr>
          <w:rFonts w:ascii="Times New Roman" w:hAnsi="Times New Roman"/>
          <w:sz w:val="28"/>
          <w:szCs w:val="28"/>
        </w:rPr>
        <w:t>бл</w:t>
      </w:r>
      <w:r w:rsidR="009048B0">
        <w:rPr>
          <w:rFonts w:ascii="Times New Roman" w:hAnsi="Times New Roman"/>
          <w:sz w:val="28"/>
          <w:szCs w:val="28"/>
        </w:rPr>
        <w:t>ахтинская</w:t>
      </w:r>
      <w:proofErr w:type="spellEnd"/>
      <w:r w:rsidR="00594A37">
        <w:rPr>
          <w:rFonts w:ascii="Times New Roman" w:hAnsi="Times New Roman"/>
          <w:sz w:val="28"/>
          <w:szCs w:val="28"/>
        </w:rPr>
        <w:t xml:space="preserve"> СОШ</w:t>
      </w:r>
      <w:r>
        <w:rPr>
          <w:rFonts w:ascii="Times New Roman" w:hAnsi="Times New Roman"/>
          <w:sz w:val="28"/>
          <w:szCs w:val="28"/>
        </w:rPr>
        <w:t>. На доступном месте размещены План (схема) эвакуации и Инструкция по эвакуации (текстовая часть).</w:t>
      </w:r>
    </w:p>
    <w:p w14:paraId="10E5A699" w14:textId="62FCAA39"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Учет проводимых тренировок ведется в Листке-вкладыше для оперативного подведения итогов по эвакуации учащихся (в журнале учета учебного времени).</w:t>
      </w:r>
    </w:p>
    <w:p w14:paraId="5534F19B" w14:textId="77777777" w:rsidR="00DC351F" w:rsidRDefault="00DC351F" w:rsidP="00DC351F">
      <w:pPr>
        <w:spacing w:after="0" w:line="360" w:lineRule="auto"/>
        <w:ind w:firstLine="709"/>
        <w:jc w:val="both"/>
        <w:rPr>
          <w:rFonts w:ascii="Times New Roman" w:hAnsi="Times New Roman" w:cs="Times New Roman"/>
          <w:sz w:val="28"/>
          <w:szCs w:val="28"/>
        </w:rPr>
      </w:pPr>
      <w:bookmarkStart w:id="2" w:name="__RefHeading__28_967531441"/>
      <w:bookmarkStart w:id="3" w:name="__RefHeading__36_967531441"/>
      <w:bookmarkEnd w:id="2"/>
      <w:bookmarkEnd w:id="3"/>
      <w:r w:rsidRPr="00424DE5">
        <w:rPr>
          <w:rFonts w:ascii="Times New Roman" w:hAnsi="Times New Roman" w:cs="Times New Roman"/>
          <w:sz w:val="28"/>
          <w:szCs w:val="28"/>
        </w:rPr>
        <w:t>В целях обеспечения пожарной безопасности в МОУ на основании Федерального закона № 69-ФЗ "О пожарной безопасности" от 21.12.1994 г. утвержден тематический план занятий с работниками СОШ способам применения первичных средств пожаротушения и действиям при возникновении пожара. Назначен ответственным за подготовку и проведение занятий заместитель директора по АХЧ. Преподаватель-организатор ОБЖ является председателем пожарно-технической комиссии.</w:t>
      </w:r>
    </w:p>
    <w:p w14:paraId="6B259FB9" w14:textId="794B8B6E" w:rsidR="00594A37" w:rsidRDefault="00DC351F" w:rsidP="00594A37">
      <w:pPr>
        <w:spacing w:after="0" w:line="360" w:lineRule="auto"/>
        <w:ind w:firstLine="709"/>
        <w:jc w:val="both"/>
        <w:rPr>
          <w:rFonts w:ascii="Times New Roman" w:hAnsi="Times New Roman"/>
          <w:sz w:val="28"/>
          <w:szCs w:val="28"/>
        </w:rPr>
      </w:pPr>
      <w:r w:rsidRPr="00424DE5">
        <w:rPr>
          <w:rFonts w:ascii="Times New Roman" w:hAnsi="Times New Roman" w:cs="Times New Roman"/>
          <w:sz w:val="28"/>
          <w:szCs w:val="28"/>
        </w:rPr>
        <w:t xml:space="preserve">В </w:t>
      </w:r>
      <w:r w:rsidR="00594A37" w:rsidRPr="00594A37">
        <w:rPr>
          <w:rFonts w:ascii="Times New Roman" w:hAnsi="Times New Roman" w:cs="Times New Roman"/>
          <w:sz w:val="28"/>
          <w:szCs w:val="28"/>
        </w:rPr>
        <w:t>МБОУ «</w:t>
      </w:r>
      <w:proofErr w:type="spellStart"/>
      <w:r w:rsidR="00594A37" w:rsidRPr="00594A37">
        <w:rPr>
          <w:rFonts w:ascii="Times New Roman" w:hAnsi="Times New Roman" w:cs="Times New Roman"/>
          <w:sz w:val="28"/>
          <w:szCs w:val="28"/>
        </w:rPr>
        <w:t>Жеблахтинская</w:t>
      </w:r>
      <w:proofErr w:type="spellEnd"/>
      <w:r w:rsidR="00594A37" w:rsidRPr="00594A37">
        <w:rPr>
          <w:rFonts w:ascii="Times New Roman" w:hAnsi="Times New Roman" w:cs="Times New Roman"/>
          <w:sz w:val="28"/>
          <w:szCs w:val="28"/>
        </w:rPr>
        <w:t xml:space="preserve"> средняя общеобразовательная школа»</w:t>
      </w:r>
      <w:r w:rsidRPr="00424DE5">
        <w:rPr>
          <w:rFonts w:ascii="Times New Roman" w:hAnsi="Times New Roman" w:cs="Times New Roman"/>
          <w:sz w:val="28"/>
          <w:szCs w:val="28"/>
        </w:rPr>
        <w:t>» с персоналом регулярно проводят</w:t>
      </w:r>
      <w:r>
        <w:rPr>
          <w:rFonts w:ascii="Times New Roman" w:hAnsi="Times New Roman" w:cs="Times New Roman"/>
          <w:sz w:val="28"/>
          <w:szCs w:val="28"/>
        </w:rPr>
        <w:t>ся противопожарные инструктажи</w:t>
      </w:r>
      <w:r w:rsidR="00594A37">
        <w:rPr>
          <w:rFonts w:ascii="Times New Roman" w:hAnsi="Times New Roman" w:cs="Times New Roman"/>
          <w:sz w:val="28"/>
          <w:szCs w:val="28"/>
        </w:rPr>
        <w:t>.</w:t>
      </w:r>
      <w:r w:rsidRPr="00424DE5">
        <w:rPr>
          <w:rFonts w:ascii="Times New Roman" w:hAnsi="Times New Roman" w:cs="Times New Roman"/>
          <w:sz w:val="28"/>
          <w:szCs w:val="28"/>
        </w:rPr>
        <w:t xml:space="preserve"> </w:t>
      </w:r>
    </w:p>
    <w:p w14:paraId="6684E308" w14:textId="6E44C4CB" w:rsidR="00DC351F" w:rsidRDefault="00DC351F" w:rsidP="00DC351F">
      <w:pPr>
        <w:spacing w:after="0" w:line="360" w:lineRule="auto"/>
        <w:ind w:firstLine="709"/>
        <w:jc w:val="both"/>
        <w:rPr>
          <w:rFonts w:ascii="Times New Roman" w:hAnsi="Times New Roman"/>
          <w:sz w:val="28"/>
          <w:szCs w:val="28"/>
        </w:rPr>
      </w:pPr>
      <w:bookmarkStart w:id="4" w:name="__RefHeading__18_967531441"/>
      <w:bookmarkEnd w:id="4"/>
      <w:r>
        <w:rPr>
          <w:rFonts w:ascii="Times New Roman" w:hAnsi="Times New Roman"/>
          <w:sz w:val="28"/>
          <w:szCs w:val="28"/>
        </w:rPr>
        <w:lastRenderedPageBreak/>
        <w:t>Профилактическая противопожарная работа учителя ОБЖ с обуча</w:t>
      </w:r>
      <w:r w:rsidR="00594A37">
        <w:rPr>
          <w:rFonts w:ascii="Times New Roman" w:hAnsi="Times New Roman"/>
          <w:sz w:val="28"/>
          <w:szCs w:val="28"/>
        </w:rPr>
        <w:t xml:space="preserve">ющимися СОШ </w:t>
      </w:r>
      <w:r>
        <w:rPr>
          <w:rFonts w:ascii="Times New Roman" w:hAnsi="Times New Roman"/>
          <w:sz w:val="28"/>
          <w:szCs w:val="28"/>
        </w:rPr>
        <w:t xml:space="preserve">осуществляется в рамках: </w:t>
      </w:r>
    </w:p>
    <w:p w14:paraId="13069EF3" w14:textId="28BE4B51"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мероприятий по гражданской обороне и чрезвычайным ситуациям, включающим тренировки по эвакуации из зданий и помещений школы и внеклассные тематические мероприятия</w:t>
      </w:r>
      <w:r w:rsidR="00594A37">
        <w:rPr>
          <w:rFonts w:ascii="Times New Roman" w:hAnsi="Times New Roman"/>
          <w:sz w:val="28"/>
          <w:szCs w:val="28"/>
        </w:rPr>
        <w:t>;</w:t>
      </w:r>
      <w:r>
        <w:rPr>
          <w:rFonts w:ascii="Times New Roman" w:hAnsi="Times New Roman"/>
          <w:sz w:val="28"/>
          <w:szCs w:val="28"/>
        </w:rPr>
        <w:t xml:space="preserve"> </w:t>
      </w:r>
    </w:p>
    <w:p w14:paraId="000C791E" w14:textId="275C23B1"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xml:space="preserve"> - изучения курса «Основы безопасности жизнедеятельности»</w:t>
      </w:r>
      <w:r w:rsidR="00594A37">
        <w:rPr>
          <w:rFonts w:ascii="Times New Roman" w:hAnsi="Times New Roman"/>
          <w:sz w:val="28"/>
          <w:szCs w:val="28"/>
        </w:rPr>
        <w:t>.</w:t>
      </w:r>
    </w:p>
    <w:p w14:paraId="03DDBFF1"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В образовательном учреждении ведется работа по размещению на этажах инструкций, памяток, брошюр на темы «Первая медицинская помощь», «Гражданская оборона и чрезвычайные ситуации», «Пожарная безопасность» и др. Приобретаются, либо разрабатываться наглядные пособия, учебно-методическая литература, оборудование, приборы. Воспитание культуры безопасности сотрудников и обучающихся позволяет при условии системного подхода к ее формированию позитивно влиять на снижение уровня опасных ситуаций и аварийности в среде их обитания, то есть в данном случае в образовательном учреждении.</w:t>
      </w:r>
    </w:p>
    <w:p w14:paraId="6FAC05C1" w14:textId="466479AF" w:rsidR="00FD66EE" w:rsidRPr="00FD66EE" w:rsidRDefault="00FD66EE" w:rsidP="00DC351F">
      <w:pPr>
        <w:spacing w:after="0" w:line="360" w:lineRule="auto"/>
        <w:ind w:firstLine="709"/>
        <w:jc w:val="both"/>
        <w:rPr>
          <w:rFonts w:ascii="Times New Roman" w:hAnsi="Times New Roman"/>
          <w:sz w:val="28"/>
          <w:szCs w:val="28"/>
        </w:rPr>
      </w:pPr>
      <w:r w:rsidRPr="00FD66EE">
        <w:rPr>
          <w:rFonts w:ascii="Times New Roman" w:hAnsi="Times New Roman"/>
          <w:sz w:val="28"/>
          <w:szCs w:val="28"/>
        </w:rPr>
        <w:t xml:space="preserve">Для преподавания учебного предмета ОБЖ на ступени основного общего образования </w:t>
      </w:r>
      <w:r w:rsidR="00594A37">
        <w:rPr>
          <w:rFonts w:ascii="Times New Roman" w:hAnsi="Times New Roman"/>
          <w:sz w:val="28"/>
          <w:szCs w:val="28"/>
        </w:rPr>
        <w:t xml:space="preserve"> в МБОУ </w:t>
      </w:r>
      <w:r w:rsidR="00594A37" w:rsidRPr="00594A37">
        <w:rPr>
          <w:rFonts w:ascii="Times New Roman" w:hAnsi="Times New Roman" w:cs="Times New Roman"/>
          <w:sz w:val="28"/>
          <w:szCs w:val="28"/>
        </w:rPr>
        <w:t>«</w:t>
      </w:r>
      <w:proofErr w:type="spellStart"/>
      <w:r w:rsidR="00594A37" w:rsidRPr="00594A37">
        <w:rPr>
          <w:rFonts w:ascii="Times New Roman" w:hAnsi="Times New Roman" w:cs="Times New Roman"/>
          <w:sz w:val="28"/>
          <w:szCs w:val="28"/>
        </w:rPr>
        <w:t>Жеблахтинская</w:t>
      </w:r>
      <w:proofErr w:type="spellEnd"/>
      <w:r w:rsidR="00594A37" w:rsidRPr="00594A37">
        <w:rPr>
          <w:rFonts w:ascii="Times New Roman" w:hAnsi="Times New Roman" w:cs="Times New Roman"/>
          <w:sz w:val="28"/>
          <w:szCs w:val="28"/>
        </w:rPr>
        <w:t xml:space="preserve"> </w:t>
      </w:r>
      <w:r w:rsidR="00594A37">
        <w:rPr>
          <w:rFonts w:ascii="Times New Roman" w:hAnsi="Times New Roman" w:cs="Times New Roman"/>
          <w:sz w:val="28"/>
          <w:szCs w:val="28"/>
        </w:rPr>
        <w:t xml:space="preserve">СОШ» в соответствии с рекомендациями </w:t>
      </w:r>
      <w:r>
        <w:rPr>
          <w:rFonts w:ascii="Times New Roman" w:hAnsi="Times New Roman"/>
          <w:sz w:val="28"/>
          <w:szCs w:val="28"/>
        </w:rPr>
        <w:t>Министерств</w:t>
      </w:r>
      <w:r w:rsidR="00594A37">
        <w:rPr>
          <w:rFonts w:ascii="Times New Roman" w:hAnsi="Times New Roman"/>
          <w:sz w:val="28"/>
          <w:szCs w:val="28"/>
        </w:rPr>
        <w:t>а</w:t>
      </w:r>
      <w:r>
        <w:rPr>
          <w:rFonts w:ascii="Times New Roman" w:hAnsi="Times New Roman"/>
          <w:sz w:val="28"/>
          <w:szCs w:val="28"/>
        </w:rPr>
        <w:t xml:space="preserve"> образования и науки Российской Федерации </w:t>
      </w:r>
      <w:r w:rsidRPr="00FD66EE">
        <w:rPr>
          <w:rFonts w:ascii="Times New Roman" w:hAnsi="Times New Roman"/>
          <w:sz w:val="28"/>
          <w:szCs w:val="28"/>
        </w:rPr>
        <w:t>использ</w:t>
      </w:r>
      <w:r w:rsidR="000068B7">
        <w:rPr>
          <w:rFonts w:ascii="Times New Roman" w:hAnsi="Times New Roman"/>
          <w:sz w:val="28"/>
          <w:szCs w:val="28"/>
        </w:rPr>
        <w:t xml:space="preserve">уется </w:t>
      </w:r>
      <w:r w:rsidRPr="00FD66EE">
        <w:rPr>
          <w:rFonts w:ascii="Times New Roman" w:hAnsi="Times New Roman"/>
          <w:sz w:val="28"/>
          <w:szCs w:val="28"/>
        </w:rPr>
        <w:t xml:space="preserve">учебно-методический комплект по </w:t>
      </w:r>
      <w:r w:rsidR="000068B7">
        <w:rPr>
          <w:rFonts w:ascii="Times New Roman" w:hAnsi="Times New Roman"/>
          <w:sz w:val="28"/>
          <w:szCs w:val="28"/>
        </w:rPr>
        <w:t xml:space="preserve">курсу </w:t>
      </w:r>
      <w:r w:rsidRPr="00FD66EE">
        <w:rPr>
          <w:rFonts w:ascii="Times New Roman" w:hAnsi="Times New Roman"/>
          <w:sz w:val="28"/>
          <w:szCs w:val="28"/>
        </w:rPr>
        <w:t>"Основ</w:t>
      </w:r>
      <w:r w:rsidR="000068B7">
        <w:rPr>
          <w:rFonts w:ascii="Times New Roman" w:hAnsi="Times New Roman"/>
          <w:sz w:val="28"/>
          <w:szCs w:val="28"/>
        </w:rPr>
        <w:t>ы</w:t>
      </w:r>
      <w:r w:rsidRPr="00FD66EE">
        <w:rPr>
          <w:rFonts w:ascii="Times New Roman" w:hAnsi="Times New Roman"/>
          <w:sz w:val="28"/>
          <w:szCs w:val="28"/>
        </w:rPr>
        <w:t xml:space="preserve"> безопасности жизнедеятельности" для основного общего образования (авторы В.Н. </w:t>
      </w:r>
      <w:proofErr w:type="spellStart"/>
      <w:r w:rsidRPr="00FD66EE">
        <w:rPr>
          <w:rFonts w:ascii="Times New Roman" w:hAnsi="Times New Roman"/>
          <w:sz w:val="28"/>
          <w:szCs w:val="28"/>
        </w:rPr>
        <w:t>Латчук</w:t>
      </w:r>
      <w:proofErr w:type="spellEnd"/>
      <w:r w:rsidRPr="00FD66EE">
        <w:rPr>
          <w:rFonts w:ascii="Times New Roman" w:hAnsi="Times New Roman"/>
          <w:sz w:val="28"/>
          <w:szCs w:val="28"/>
        </w:rPr>
        <w:t xml:space="preserve">, В.В. Марков, С.Н. </w:t>
      </w:r>
      <w:proofErr w:type="spellStart"/>
      <w:r w:rsidRPr="00FD66EE">
        <w:rPr>
          <w:rFonts w:ascii="Times New Roman" w:hAnsi="Times New Roman"/>
          <w:sz w:val="28"/>
          <w:szCs w:val="28"/>
        </w:rPr>
        <w:t>Вангородский</w:t>
      </w:r>
      <w:proofErr w:type="spellEnd"/>
      <w:r w:rsidRPr="00FD66EE">
        <w:rPr>
          <w:rFonts w:ascii="Times New Roman" w:hAnsi="Times New Roman"/>
          <w:sz w:val="28"/>
          <w:szCs w:val="28"/>
        </w:rPr>
        <w:t xml:space="preserve"> и др., изд-во "Дрофа"); учебники "Основы безопасности жизнедеятельности" для 5-9 классов (под редакцией Ю.Л. Воробьева, изд-во "</w:t>
      </w:r>
      <w:proofErr w:type="spellStart"/>
      <w:r w:rsidRPr="00FD66EE">
        <w:rPr>
          <w:rFonts w:ascii="Times New Roman" w:hAnsi="Times New Roman"/>
          <w:sz w:val="28"/>
          <w:szCs w:val="28"/>
        </w:rPr>
        <w:t>Астрель</w:t>
      </w:r>
      <w:proofErr w:type="spellEnd"/>
      <w:r w:rsidRPr="00FD66EE">
        <w:rPr>
          <w:rFonts w:ascii="Times New Roman" w:hAnsi="Times New Roman"/>
          <w:sz w:val="28"/>
          <w:szCs w:val="28"/>
        </w:rPr>
        <w:t>.</w:t>
      </w:r>
      <w:r>
        <w:rPr>
          <w:rFonts w:ascii="Times New Roman" w:hAnsi="Times New Roman"/>
          <w:sz w:val="28"/>
          <w:szCs w:val="28"/>
        </w:rPr>
        <w:t xml:space="preserve"> </w:t>
      </w:r>
      <w:r w:rsidRPr="002A1115">
        <w:rPr>
          <w:rFonts w:ascii="Times New Roman" w:hAnsi="Times New Roman"/>
          <w:sz w:val="28"/>
          <w:szCs w:val="28"/>
        </w:rPr>
        <w:t>[</w:t>
      </w:r>
      <w:r w:rsidR="00FD035C">
        <w:rPr>
          <w:rFonts w:ascii="Times New Roman" w:hAnsi="Times New Roman"/>
          <w:sz w:val="28"/>
          <w:szCs w:val="28"/>
        </w:rPr>
        <w:t>13</w:t>
      </w:r>
      <w:r w:rsidRPr="002A1115">
        <w:rPr>
          <w:rFonts w:ascii="Times New Roman" w:hAnsi="Times New Roman"/>
          <w:sz w:val="28"/>
          <w:szCs w:val="28"/>
        </w:rPr>
        <w:t>]</w:t>
      </w:r>
    </w:p>
    <w:p w14:paraId="1BEF78E4" w14:textId="78095C12" w:rsidR="00FD66EE" w:rsidRDefault="00FD66EE" w:rsidP="00FD66EE">
      <w:pPr>
        <w:spacing w:after="0" w:line="360" w:lineRule="auto"/>
        <w:ind w:firstLine="709"/>
        <w:jc w:val="both"/>
        <w:rPr>
          <w:rFonts w:ascii="Times New Roman" w:hAnsi="Times New Roman"/>
          <w:sz w:val="28"/>
          <w:szCs w:val="28"/>
        </w:rPr>
      </w:pPr>
      <w:r>
        <w:rPr>
          <w:rFonts w:ascii="Times New Roman" w:hAnsi="Times New Roman"/>
          <w:sz w:val="28"/>
          <w:szCs w:val="28"/>
        </w:rPr>
        <w:t>Анализ применения рекомендованной литературы показывает, что п</w:t>
      </w:r>
      <w:r w:rsidRPr="00FD66EE">
        <w:rPr>
          <w:rFonts w:ascii="Times New Roman" w:hAnsi="Times New Roman"/>
          <w:sz w:val="28"/>
          <w:szCs w:val="28"/>
        </w:rPr>
        <w:t xml:space="preserve">реподавание учебного предмета ОБЖ в основной школе с использованием действующих учебников представляет определенную трудность, т.к. обязательный минимум содержания по этому учебному предмету </w:t>
      </w:r>
      <w:r w:rsidR="000068B7">
        <w:rPr>
          <w:rFonts w:ascii="Times New Roman" w:hAnsi="Times New Roman"/>
          <w:sz w:val="28"/>
          <w:szCs w:val="28"/>
        </w:rPr>
        <w:t xml:space="preserve">в соответствии с учебным планом школы </w:t>
      </w:r>
      <w:r>
        <w:rPr>
          <w:rFonts w:ascii="Times New Roman" w:hAnsi="Times New Roman"/>
          <w:sz w:val="28"/>
          <w:szCs w:val="28"/>
        </w:rPr>
        <w:t xml:space="preserve">рассчитан на </w:t>
      </w:r>
      <w:r w:rsidRPr="00FD66EE">
        <w:rPr>
          <w:rFonts w:ascii="Times New Roman" w:hAnsi="Times New Roman"/>
          <w:sz w:val="28"/>
          <w:szCs w:val="28"/>
        </w:rPr>
        <w:t>реализ</w:t>
      </w:r>
      <w:r>
        <w:rPr>
          <w:rFonts w:ascii="Times New Roman" w:hAnsi="Times New Roman"/>
          <w:sz w:val="28"/>
          <w:szCs w:val="28"/>
        </w:rPr>
        <w:t xml:space="preserve">ацию </w:t>
      </w:r>
      <w:r w:rsidRPr="00FD66EE">
        <w:rPr>
          <w:rFonts w:ascii="Times New Roman" w:hAnsi="Times New Roman"/>
          <w:sz w:val="28"/>
          <w:szCs w:val="28"/>
        </w:rPr>
        <w:t xml:space="preserve">в течение одного года, в 8-м классе. В то же время действующие учебники </w:t>
      </w:r>
      <w:r>
        <w:rPr>
          <w:rFonts w:ascii="Times New Roman" w:hAnsi="Times New Roman"/>
          <w:sz w:val="28"/>
          <w:szCs w:val="28"/>
        </w:rPr>
        <w:t xml:space="preserve">предполагают обучение </w:t>
      </w:r>
      <w:r w:rsidRPr="00FD66EE">
        <w:rPr>
          <w:rFonts w:ascii="Times New Roman" w:hAnsi="Times New Roman"/>
          <w:sz w:val="28"/>
          <w:szCs w:val="28"/>
        </w:rPr>
        <w:t xml:space="preserve">в течение 5 лет и </w:t>
      </w:r>
      <w:r>
        <w:rPr>
          <w:rFonts w:ascii="Times New Roman" w:hAnsi="Times New Roman"/>
          <w:sz w:val="28"/>
          <w:szCs w:val="28"/>
        </w:rPr>
        <w:t>предусматривают</w:t>
      </w:r>
      <w:r w:rsidRPr="00FD66EE">
        <w:rPr>
          <w:rFonts w:ascii="Times New Roman" w:hAnsi="Times New Roman"/>
          <w:sz w:val="28"/>
          <w:szCs w:val="28"/>
        </w:rPr>
        <w:t xml:space="preserve"> преподавание </w:t>
      </w:r>
      <w:r w:rsidRPr="00FD66EE">
        <w:rPr>
          <w:rFonts w:ascii="Times New Roman" w:hAnsi="Times New Roman"/>
          <w:sz w:val="28"/>
          <w:szCs w:val="28"/>
        </w:rPr>
        <w:lastRenderedPageBreak/>
        <w:t>ОБЖ как регионального (национально-регионального) компонента или компонента образовательного учреждения</w:t>
      </w:r>
      <w:r>
        <w:rPr>
          <w:rFonts w:ascii="Times New Roman" w:hAnsi="Times New Roman"/>
          <w:sz w:val="28"/>
          <w:szCs w:val="28"/>
        </w:rPr>
        <w:t>, что фактически не пред</w:t>
      </w:r>
      <w:r w:rsidR="004B6F11">
        <w:rPr>
          <w:rFonts w:ascii="Times New Roman" w:hAnsi="Times New Roman"/>
          <w:sz w:val="28"/>
          <w:szCs w:val="28"/>
        </w:rPr>
        <w:t>ставляется возможным реализовать, так как решением Министерства образования и науки Красноярского края обучение безопасности жизнедеятельности в крае формально интегрировано в другие предметы, а фактически исключено из учебных планов общеобразовательных учреждений.</w:t>
      </w:r>
    </w:p>
    <w:p w14:paraId="6D192749"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Системный анализ проблемы безопасности и зарубежный опыт снижения уровня смертности и травматизма среди школьников в условиях пожаров позволяют сделать вывод о необходимости поиска способов повышения эффективности педагогической деятельности учителя по профилактике и предупреждению пожаров в школе. </w:t>
      </w:r>
    </w:p>
    <w:p w14:paraId="33E04DC8" w14:textId="7B639CAD" w:rsidR="004B6F11" w:rsidRPr="000068B7" w:rsidRDefault="000068B7" w:rsidP="000068B7">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В соответствии с требованиями письма Министерства образования и науки в </w:t>
      </w:r>
      <w:proofErr w:type="spellStart"/>
      <w:r>
        <w:rPr>
          <w:rFonts w:ascii="Times New Roman" w:hAnsi="Times New Roman"/>
          <w:sz w:val="28"/>
          <w:szCs w:val="28"/>
        </w:rPr>
        <w:t>Желбахтинской</w:t>
      </w:r>
      <w:proofErr w:type="spellEnd"/>
      <w:r>
        <w:rPr>
          <w:rFonts w:ascii="Times New Roman" w:hAnsi="Times New Roman"/>
          <w:sz w:val="28"/>
          <w:szCs w:val="28"/>
        </w:rPr>
        <w:t xml:space="preserve"> СОШ </w:t>
      </w:r>
      <w:r w:rsidRPr="000068B7">
        <w:rPr>
          <w:rFonts w:ascii="Times New Roman" w:hAnsi="Times New Roman" w:cs="Times New Roman"/>
          <w:sz w:val="28"/>
          <w:szCs w:val="28"/>
        </w:rPr>
        <w:t>ф</w:t>
      </w:r>
      <w:r w:rsidR="004B6F11" w:rsidRPr="000068B7">
        <w:rPr>
          <w:rFonts w:ascii="Times New Roman" w:eastAsia="Times New Roman" w:hAnsi="Times New Roman" w:cs="Times New Roman"/>
          <w:sz w:val="28"/>
          <w:szCs w:val="28"/>
          <w:lang w:eastAsia="ru-RU"/>
        </w:rPr>
        <w:t xml:space="preserve">ормирование у обучающихся в общеобразовательных учреждениях системных знаний, умений и навыков в области пожарной безопасности </w:t>
      </w:r>
      <w:r>
        <w:rPr>
          <w:rFonts w:ascii="Times New Roman" w:eastAsia="Times New Roman" w:hAnsi="Times New Roman" w:cs="Times New Roman"/>
          <w:sz w:val="28"/>
          <w:szCs w:val="28"/>
          <w:lang w:eastAsia="ru-RU"/>
        </w:rPr>
        <w:t xml:space="preserve">осуществляется за счет  </w:t>
      </w:r>
      <w:r w:rsidR="004B6F11" w:rsidRPr="000068B7">
        <w:rPr>
          <w:rFonts w:ascii="Times New Roman" w:eastAsia="Times New Roman" w:hAnsi="Times New Roman" w:cs="Times New Roman"/>
          <w:sz w:val="28"/>
          <w:szCs w:val="28"/>
          <w:lang w:eastAsia="ru-RU"/>
        </w:rPr>
        <w:t xml:space="preserve">дополнительного </w:t>
      </w:r>
      <w:proofErr w:type="spellStart"/>
      <w:r w:rsidR="004B6F11" w:rsidRPr="000068B7">
        <w:rPr>
          <w:rFonts w:ascii="Times New Roman" w:eastAsia="Times New Roman" w:hAnsi="Times New Roman" w:cs="Times New Roman"/>
          <w:sz w:val="28"/>
          <w:szCs w:val="28"/>
          <w:lang w:eastAsia="ru-RU"/>
        </w:rPr>
        <w:t>внеучебного</w:t>
      </w:r>
      <w:proofErr w:type="spellEnd"/>
      <w:r w:rsidR="004B6F11" w:rsidRPr="000068B7">
        <w:rPr>
          <w:rFonts w:ascii="Times New Roman" w:eastAsia="Times New Roman" w:hAnsi="Times New Roman" w:cs="Times New Roman"/>
          <w:sz w:val="28"/>
          <w:szCs w:val="28"/>
          <w:lang w:eastAsia="ru-RU"/>
        </w:rPr>
        <w:t xml:space="preserve"> времени не только в рамках учебных часов, предусмотренных на изучение ОБЖ</w:t>
      </w:r>
      <w:r>
        <w:rPr>
          <w:rFonts w:ascii="Times New Roman" w:eastAsia="Times New Roman" w:hAnsi="Times New Roman" w:cs="Times New Roman"/>
          <w:sz w:val="28"/>
          <w:szCs w:val="28"/>
          <w:lang w:eastAsia="ru-RU"/>
        </w:rPr>
        <w:t xml:space="preserve"> (три урока в 8 классе)</w:t>
      </w:r>
      <w:r w:rsidR="004B6F11" w:rsidRPr="000068B7">
        <w:rPr>
          <w:rFonts w:ascii="Times New Roman" w:eastAsia="Times New Roman" w:hAnsi="Times New Roman" w:cs="Times New Roman"/>
          <w:sz w:val="28"/>
          <w:szCs w:val="28"/>
          <w:lang w:eastAsia="ru-RU"/>
        </w:rPr>
        <w:t>, но и путем проведения внеклассных мероприятий (занятия, классные часы, практикумы, "круглые столы", викторины, спартакиады, дидактические игры по пожарной безопасности, День пожарной безопасности и др.) в течение всего учебного года</w:t>
      </w:r>
      <w:r>
        <w:rPr>
          <w:rFonts w:ascii="Times New Roman" w:eastAsia="Times New Roman" w:hAnsi="Times New Roman" w:cs="Times New Roman"/>
          <w:sz w:val="28"/>
          <w:szCs w:val="28"/>
          <w:lang w:eastAsia="ru-RU"/>
        </w:rPr>
        <w:t>.</w:t>
      </w:r>
      <w:r w:rsidR="004B6F11" w:rsidRPr="000068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4B6F11" w:rsidRPr="000068B7">
        <w:rPr>
          <w:rFonts w:ascii="Times New Roman" w:eastAsia="Times New Roman" w:hAnsi="Times New Roman" w:cs="Times New Roman"/>
          <w:sz w:val="28"/>
          <w:szCs w:val="28"/>
          <w:lang w:eastAsia="ru-RU"/>
        </w:rPr>
        <w:t xml:space="preserve">о окончании учебы </w:t>
      </w:r>
      <w:proofErr w:type="gramStart"/>
      <w:r w:rsidR="004B6F11" w:rsidRPr="000068B7">
        <w:rPr>
          <w:rFonts w:ascii="Times New Roman" w:eastAsia="Times New Roman" w:hAnsi="Times New Roman" w:cs="Times New Roman"/>
          <w:sz w:val="28"/>
          <w:szCs w:val="28"/>
          <w:lang w:eastAsia="ru-RU"/>
        </w:rPr>
        <w:t>перед</w:t>
      </w:r>
      <w:r w:rsidR="001272E0">
        <w:rPr>
          <w:rFonts w:ascii="Times New Roman" w:eastAsia="Times New Roman" w:hAnsi="Times New Roman" w:cs="Times New Roman"/>
          <w:sz w:val="28"/>
          <w:szCs w:val="28"/>
          <w:lang w:eastAsia="ru-RU"/>
        </w:rPr>
        <w:t xml:space="preserve"> </w:t>
      </w:r>
      <w:r w:rsidR="004B6F11" w:rsidRPr="000068B7">
        <w:rPr>
          <w:rFonts w:ascii="Times New Roman" w:eastAsia="Times New Roman" w:hAnsi="Times New Roman" w:cs="Times New Roman"/>
          <w:sz w:val="28"/>
          <w:szCs w:val="28"/>
          <w:lang w:eastAsia="ru-RU"/>
        </w:rPr>
        <w:t>каникул</w:t>
      </w:r>
      <w:r>
        <w:rPr>
          <w:rFonts w:ascii="Times New Roman" w:eastAsia="Times New Roman" w:hAnsi="Times New Roman" w:cs="Times New Roman"/>
          <w:sz w:val="28"/>
          <w:szCs w:val="28"/>
          <w:lang w:eastAsia="ru-RU"/>
        </w:rPr>
        <w:t>ами</w:t>
      </w:r>
      <w:proofErr w:type="gramEnd"/>
      <w:r w:rsidR="004B6F11" w:rsidRPr="000068B7">
        <w:rPr>
          <w:rFonts w:ascii="Times New Roman" w:eastAsia="Times New Roman" w:hAnsi="Times New Roman" w:cs="Times New Roman"/>
          <w:sz w:val="28"/>
          <w:szCs w:val="28"/>
          <w:lang w:eastAsia="ru-RU"/>
        </w:rPr>
        <w:t xml:space="preserve"> обучающимся напом</w:t>
      </w:r>
      <w:r w:rsidR="003C00AD">
        <w:rPr>
          <w:rFonts w:ascii="Times New Roman" w:eastAsia="Times New Roman" w:hAnsi="Times New Roman" w:cs="Times New Roman"/>
          <w:sz w:val="28"/>
          <w:szCs w:val="28"/>
          <w:lang w:eastAsia="ru-RU"/>
        </w:rPr>
        <w:t>инается</w:t>
      </w:r>
      <w:r w:rsidR="004B6F11" w:rsidRPr="000068B7">
        <w:rPr>
          <w:rFonts w:ascii="Times New Roman" w:eastAsia="Times New Roman" w:hAnsi="Times New Roman" w:cs="Times New Roman"/>
          <w:sz w:val="28"/>
          <w:szCs w:val="28"/>
          <w:lang w:eastAsia="ru-RU"/>
        </w:rPr>
        <w:t xml:space="preserve"> об основных правилах пожарной безопасности, о причинах и последствиях пожаров, а также действиях при их возникновении.</w:t>
      </w:r>
    </w:p>
    <w:p w14:paraId="79051832" w14:textId="50EA0215" w:rsidR="00DC351F" w:rsidRDefault="00DC351F" w:rsidP="00DC351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Педагогическая деятельность учителя в школе по профилактике и предупреждению пожаров в школе </w:t>
      </w:r>
      <w:r w:rsidR="003C00AD">
        <w:rPr>
          <w:rFonts w:ascii="Times New Roman" w:hAnsi="Times New Roman"/>
          <w:sz w:val="28"/>
          <w:szCs w:val="28"/>
        </w:rPr>
        <w:t>включает следующие мероприятия</w:t>
      </w:r>
      <w:r>
        <w:rPr>
          <w:rFonts w:ascii="Times New Roman" w:hAnsi="Times New Roman"/>
          <w:sz w:val="28"/>
          <w:szCs w:val="28"/>
        </w:rPr>
        <w:t>:</w:t>
      </w:r>
    </w:p>
    <w:p w14:paraId="537E3FF5" w14:textId="65F78D71" w:rsidR="00DC351F" w:rsidRDefault="00DC351F" w:rsidP="00DC351F">
      <w:pPr>
        <w:pStyle w:val="a3"/>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Создание системы непрерывного педагогического воздействия по вопросам пожарной безопасности с младшего школьного возраста до старшего, при этом в младшем школьном возрасте </w:t>
      </w:r>
      <w:r w:rsidR="001272E0">
        <w:rPr>
          <w:rFonts w:ascii="Times New Roman" w:hAnsi="Times New Roman"/>
          <w:sz w:val="28"/>
          <w:szCs w:val="28"/>
        </w:rPr>
        <w:t>осуществляет</w:t>
      </w:r>
      <w:r w:rsidR="003C00AD">
        <w:rPr>
          <w:rFonts w:ascii="Times New Roman" w:hAnsi="Times New Roman"/>
          <w:sz w:val="28"/>
          <w:szCs w:val="28"/>
        </w:rPr>
        <w:t>ся</w:t>
      </w:r>
      <w:r>
        <w:rPr>
          <w:rFonts w:ascii="Times New Roman" w:hAnsi="Times New Roman"/>
          <w:sz w:val="28"/>
          <w:szCs w:val="28"/>
        </w:rPr>
        <w:t xml:space="preserve"> более интенсивное воздействие.</w:t>
      </w:r>
    </w:p>
    <w:p w14:paraId="2D687558" w14:textId="28105AD9" w:rsidR="00DC351F" w:rsidRDefault="00DC351F" w:rsidP="00DC351F">
      <w:pPr>
        <w:pStyle w:val="a3"/>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 школьников формир</w:t>
      </w:r>
      <w:r w:rsidR="003C00AD">
        <w:rPr>
          <w:rFonts w:ascii="Times New Roman" w:hAnsi="Times New Roman"/>
          <w:sz w:val="28"/>
          <w:szCs w:val="28"/>
        </w:rPr>
        <w:t>уется</w:t>
      </w:r>
      <w:r>
        <w:rPr>
          <w:rFonts w:ascii="Times New Roman" w:hAnsi="Times New Roman"/>
          <w:sz w:val="28"/>
          <w:szCs w:val="28"/>
        </w:rPr>
        <w:t xml:space="preserve"> понятие опасности игр с зажигалками и огнем, использования фейерверков, горючих веществ, причин и факторов возникновения пожаров. </w:t>
      </w:r>
    </w:p>
    <w:p w14:paraId="1B6A748E" w14:textId="4039BFA2" w:rsidR="00DC351F" w:rsidRDefault="00DC351F" w:rsidP="00DC351F">
      <w:pPr>
        <w:pStyle w:val="a3"/>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Процесс педагогического воздействия по профилактике и предупреждению пожаров в школе учитыва</w:t>
      </w:r>
      <w:r w:rsidR="003C00AD">
        <w:rPr>
          <w:rFonts w:ascii="Times New Roman" w:hAnsi="Times New Roman"/>
          <w:sz w:val="28"/>
          <w:szCs w:val="28"/>
        </w:rPr>
        <w:t xml:space="preserve">ет, что школьники младшего и среднего школьного возраста </w:t>
      </w:r>
      <w:r>
        <w:rPr>
          <w:rFonts w:ascii="Times New Roman" w:hAnsi="Times New Roman"/>
          <w:sz w:val="28"/>
          <w:szCs w:val="28"/>
        </w:rPr>
        <w:t>более подвержены риску получения термических ожогов и тяжелее их переносят в силу возрастных особенностей;</w:t>
      </w:r>
    </w:p>
    <w:p w14:paraId="30B682E0" w14:textId="72D06807" w:rsidR="00DC351F" w:rsidRDefault="00DC351F" w:rsidP="003C00AD">
      <w:pPr>
        <w:pStyle w:val="a3"/>
        <w:spacing w:after="0" w:line="360" w:lineRule="auto"/>
        <w:ind w:left="0"/>
        <w:jc w:val="both"/>
        <w:rPr>
          <w:rFonts w:ascii="Times New Roman" w:hAnsi="Times New Roman"/>
          <w:sz w:val="28"/>
          <w:szCs w:val="28"/>
        </w:rPr>
      </w:pPr>
      <w:r>
        <w:rPr>
          <w:rFonts w:ascii="Times New Roman" w:hAnsi="Times New Roman"/>
          <w:sz w:val="28"/>
          <w:szCs w:val="28"/>
        </w:rPr>
        <w:t>мальчики более склонны к нарушению правил пожарной безопасности из-за рискованного поведения и любопытства;</w:t>
      </w:r>
      <w:r w:rsidR="003C00AD">
        <w:rPr>
          <w:rFonts w:ascii="Times New Roman" w:hAnsi="Times New Roman"/>
          <w:sz w:val="28"/>
          <w:szCs w:val="28"/>
        </w:rPr>
        <w:t xml:space="preserve"> </w:t>
      </w:r>
      <w:r>
        <w:rPr>
          <w:rFonts w:ascii="Times New Roman" w:hAnsi="Times New Roman"/>
          <w:sz w:val="28"/>
          <w:szCs w:val="28"/>
        </w:rPr>
        <w:t xml:space="preserve">девочки склонны к созданию пожароопасных ситуаций в быту в результате нарушения правил использования бытовой техники. </w:t>
      </w:r>
    </w:p>
    <w:p w14:paraId="64C79D6B" w14:textId="77777777" w:rsidR="00DC351F" w:rsidRDefault="00DC351F" w:rsidP="00DC351F">
      <w:pPr>
        <w:spacing w:after="0" w:line="360" w:lineRule="auto"/>
        <w:ind w:firstLine="709"/>
        <w:jc w:val="both"/>
        <w:rPr>
          <w:rFonts w:ascii="Times New Roman" w:hAnsi="Times New Roman"/>
          <w:sz w:val="28"/>
          <w:szCs w:val="28"/>
        </w:rPr>
      </w:pPr>
      <w:r>
        <w:rPr>
          <w:rFonts w:ascii="Times New Roman" w:hAnsi="Times New Roman"/>
          <w:sz w:val="28"/>
          <w:szCs w:val="28"/>
        </w:rPr>
        <w:t>Школа оборудована системой обеспечения пожарной безопасности, целью которой является предотвращение пожара, обеспечение безопасности людей и защита имущества при пожаре.</w:t>
      </w:r>
    </w:p>
    <w:p w14:paraId="58EF0E1A" w14:textId="77777777" w:rsidR="00DC351F" w:rsidRPr="00424DE5" w:rsidRDefault="00DC351F" w:rsidP="00DC351F">
      <w:pPr>
        <w:spacing w:after="0" w:line="360" w:lineRule="auto"/>
        <w:ind w:firstLine="709"/>
        <w:jc w:val="both"/>
        <w:rPr>
          <w:rFonts w:ascii="Times New Roman" w:hAnsi="Times New Roman" w:cs="Times New Roman"/>
          <w:sz w:val="28"/>
          <w:szCs w:val="28"/>
        </w:rPr>
      </w:pPr>
      <w:r w:rsidRPr="00424DE5">
        <w:rPr>
          <w:rFonts w:ascii="Times New Roman" w:hAnsi="Times New Roman" w:cs="Times New Roman"/>
          <w:sz w:val="28"/>
          <w:szCs w:val="28"/>
        </w:rPr>
        <w:t xml:space="preserve">Профилактическая противопожарная работа учителя ОБЖ среди обучаемых общеобразовательных школ осуществляется в рамках: </w:t>
      </w:r>
    </w:p>
    <w:p w14:paraId="65FCDB6D" w14:textId="77777777" w:rsidR="00DC351F" w:rsidRPr="00424DE5" w:rsidRDefault="00DC351F" w:rsidP="00DC351F">
      <w:pPr>
        <w:spacing w:after="0" w:line="360" w:lineRule="auto"/>
        <w:ind w:firstLine="709"/>
        <w:jc w:val="both"/>
        <w:rPr>
          <w:rFonts w:ascii="Times New Roman" w:hAnsi="Times New Roman" w:cs="Times New Roman"/>
          <w:sz w:val="28"/>
          <w:szCs w:val="28"/>
        </w:rPr>
      </w:pPr>
      <w:r w:rsidRPr="00424DE5">
        <w:rPr>
          <w:rFonts w:ascii="Times New Roman" w:hAnsi="Times New Roman" w:cs="Times New Roman"/>
          <w:sz w:val="28"/>
          <w:szCs w:val="28"/>
        </w:rPr>
        <w:t xml:space="preserve">- мероприятий по гражданской обороне и чрезвычайным ситуациям, включающим тренировки по эвакуации из зданий и помещений школы и внеклассные тематические мероприятия </w:t>
      </w:r>
    </w:p>
    <w:p w14:paraId="307AD897" w14:textId="77777777" w:rsidR="00DC351F" w:rsidRPr="00424DE5" w:rsidRDefault="00DC351F" w:rsidP="00DC351F">
      <w:pPr>
        <w:spacing w:after="0" w:line="360" w:lineRule="auto"/>
        <w:ind w:firstLine="709"/>
        <w:jc w:val="both"/>
        <w:rPr>
          <w:rFonts w:ascii="Times New Roman" w:hAnsi="Times New Roman" w:cs="Times New Roman"/>
          <w:sz w:val="28"/>
          <w:szCs w:val="28"/>
        </w:rPr>
      </w:pPr>
      <w:r w:rsidRPr="00424DE5">
        <w:rPr>
          <w:rFonts w:ascii="Times New Roman" w:hAnsi="Times New Roman" w:cs="Times New Roman"/>
          <w:sz w:val="28"/>
          <w:szCs w:val="28"/>
        </w:rPr>
        <w:t xml:space="preserve"> - преподавание курса «Основы безопасности жизнедеятельности»</w:t>
      </w:r>
    </w:p>
    <w:p w14:paraId="73D3D339" w14:textId="77777777" w:rsidR="00DC351F" w:rsidRPr="00424DE5" w:rsidRDefault="00DC351F" w:rsidP="00DC351F">
      <w:pPr>
        <w:spacing w:after="0" w:line="360" w:lineRule="auto"/>
        <w:ind w:firstLine="709"/>
        <w:jc w:val="both"/>
        <w:rPr>
          <w:rFonts w:ascii="Times New Roman" w:hAnsi="Times New Roman" w:cs="Times New Roman"/>
          <w:sz w:val="28"/>
          <w:szCs w:val="28"/>
        </w:rPr>
      </w:pPr>
      <w:r w:rsidRPr="00424DE5">
        <w:rPr>
          <w:rFonts w:ascii="Times New Roman" w:hAnsi="Times New Roman" w:cs="Times New Roman"/>
          <w:sz w:val="28"/>
          <w:szCs w:val="28"/>
        </w:rPr>
        <w:t>- наглядная агитация</w:t>
      </w:r>
    </w:p>
    <w:p w14:paraId="205B1EA8" w14:textId="77777777" w:rsidR="00DC351F" w:rsidRDefault="00DC351F" w:rsidP="00DC351F">
      <w:pPr>
        <w:spacing w:after="0" w:line="360" w:lineRule="auto"/>
        <w:ind w:firstLine="709"/>
        <w:jc w:val="both"/>
        <w:rPr>
          <w:rFonts w:ascii="Times New Roman" w:hAnsi="Times New Roman"/>
          <w:sz w:val="28"/>
          <w:szCs w:val="28"/>
        </w:rPr>
      </w:pPr>
      <w:r w:rsidRPr="00424DE5">
        <w:rPr>
          <w:rFonts w:ascii="Times New Roman" w:hAnsi="Times New Roman" w:cs="Times New Roman"/>
          <w:sz w:val="28"/>
          <w:szCs w:val="28"/>
        </w:rPr>
        <w:t>- другие виды работ</w:t>
      </w:r>
      <w:r>
        <w:rPr>
          <w:rFonts w:ascii="Times New Roman" w:hAnsi="Times New Roman"/>
          <w:sz w:val="28"/>
          <w:szCs w:val="28"/>
        </w:rPr>
        <w:t xml:space="preserve"> </w:t>
      </w:r>
    </w:p>
    <w:p w14:paraId="5DDB60FA" w14:textId="77777777" w:rsidR="003C00AD" w:rsidRDefault="003C00AD" w:rsidP="003C00AD">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w:t>
      </w:r>
    </w:p>
    <w:p w14:paraId="62B3CAB4" w14:textId="2C93DA44" w:rsidR="00DC351F" w:rsidRDefault="003C00AD" w:rsidP="003C00AD">
      <w:pPr>
        <w:autoSpaceDE w:val="0"/>
        <w:autoSpaceDN w:val="0"/>
        <w:adjustRightInd w:val="0"/>
        <w:spacing w:line="36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1. </w:t>
      </w:r>
      <w:r w:rsidR="00DC351F">
        <w:rPr>
          <w:rFonts w:ascii="Times New Roman" w:hAnsi="Times New Roman"/>
          <w:sz w:val="28"/>
          <w:szCs w:val="28"/>
        </w:rPr>
        <w:t xml:space="preserve">Невзирая на профилактическую работу, направленную на предотвращение пожаров, риск их возникновения продолжает оставаться высоким, а, следовательно, особое внимание необходимо при обеспечении защиты учащихся и персонала школы от пожарных опасностей уделить </w:t>
      </w:r>
      <w:r w:rsidR="00DC351F">
        <w:rPr>
          <w:rFonts w:ascii="Times New Roman" w:hAnsi="Times New Roman"/>
          <w:sz w:val="28"/>
          <w:szCs w:val="28"/>
        </w:rPr>
        <w:lastRenderedPageBreak/>
        <w:t>формированию навыков безопасного поведения   в условиях пожаров, культуры пожарной безопасности учащихся.</w:t>
      </w:r>
    </w:p>
    <w:p w14:paraId="6715E266" w14:textId="3A5EE286" w:rsidR="003C00AD" w:rsidRDefault="003C00AD" w:rsidP="003C00AD">
      <w:pPr>
        <w:autoSpaceDE w:val="0"/>
        <w:autoSpaceDN w:val="0"/>
        <w:adjustRightInd w:val="0"/>
        <w:spacing w:line="360" w:lineRule="auto"/>
        <w:ind w:firstLine="709"/>
        <w:jc w:val="both"/>
        <w:rPr>
          <w:rFonts w:ascii="Times New Roman" w:hAnsi="Times New Roman"/>
          <w:sz w:val="28"/>
          <w:szCs w:val="28"/>
        </w:rPr>
      </w:pPr>
      <w:r w:rsidRPr="003C00AD">
        <w:rPr>
          <w:rFonts w:ascii="Times New Roman" w:hAnsi="Times New Roman"/>
          <w:sz w:val="28"/>
          <w:szCs w:val="28"/>
        </w:rPr>
        <w:t>2. Многие из предусмотренных образовательных мероприятий по формированию навыков безопасного поведения учащихся</w:t>
      </w:r>
      <w:r w:rsidR="00855E31">
        <w:rPr>
          <w:rFonts w:ascii="Times New Roman" w:hAnsi="Times New Roman"/>
          <w:sz w:val="28"/>
          <w:szCs w:val="28"/>
        </w:rPr>
        <w:t xml:space="preserve"> общеобразовательного учреждения</w:t>
      </w:r>
      <w:r w:rsidRPr="003C00AD">
        <w:rPr>
          <w:rFonts w:ascii="Times New Roman" w:hAnsi="Times New Roman"/>
          <w:sz w:val="28"/>
          <w:szCs w:val="28"/>
        </w:rPr>
        <w:t xml:space="preserve"> в условиях пожаров выполняются не полностью.</w:t>
      </w:r>
    </w:p>
    <w:p w14:paraId="3E66C97F" w14:textId="77777777" w:rsidR="00EB21B0" w:rsidRDefault="00EB21B0" w:rsidP="00DC351F">
      <w:pPr>
        <w:rPr>
          <w:rFonts w:ascii="Times New Roman" w:eastAsia="Times New Roman" w:hAnsi="Times New Roman" w:cs="Times New Roman"/>
          <w:sz w:val="28"/>
          <w:szCs w:val="28"/>
          <w:lang w:eastAsia="ru-RU"/>
        </w:rPr>
      </w:pPr>
    </w:p>
    <w:p w14:paraId="084CD61F" w14:textId="77777777" w:rsidR="00EB21B0" w:rsidRDefault="00EB21B0" w:rsidP="00DC351F">
      <w:pPr>
        <w:rPr>
          <w:rFonts w:ascii="Times New Roman" w:eastAsia="Times New Roman" w:hAnsi="Times New Roman" w:cs="Times New Roman"/>
          <w:sz w:val="28"/>
          <w:szCs w:val="28"/>
          <w:lang w:eastAsia="ru-RU"/>
        </w:rPr>
      </w:pPr>
    </w:p>
    <w:p w14:paraId="06BF1398" w14:textId="77777777" w:rsidR="00EB21B0" w:rsidRDefault="00EB21B0" w:rsidP="00DC351F">
      <w:pPr>
        <w:rPr>
          <w:rFonts w:ascii="Times New Roman" w:eastAsia="Times New Roman" w:hAnsi="Times New Roman" w:cs="Times New Roman"/>
          <w:sz w:val="28"/>
          <w:szCs w:val="28"/>
          <w:lang w:eastAsia="ru-RU"/>
        </w:rPr>
      </w:pPr>
    </w:p>
    <w:p w14:paraId="6B5F67C3" w14:textId="77777777" w:rsidR="00EB21B0" w:rsidRDefault="00EB21B0" w:rsidP="00DC351F">
      <w:pPr>
        <w:rPr>
          <w:rFonts w:ascii="Times New Roman" w:eastAsia="Times New Roman" w:hAnsi="Times New Roman" w:cs="Times New Roman"/>
          <w:sz w:val="28"/>
          <w:szCs w:val="28"/>
          <w:lang w:eastAsia="ru-RU"/>
        </w:rPr>
      </w:pPr>
    </w:p>
    <w:p w14:paraId="461C90DC" w14:textId="77777777" w:rsidR="00EB21B0" w:rsidRDefault="00EB21B0" w:rsidP="00DC351F">
      <w:pPr>
        <w:rPr>
          <w:rFonts w:ascii="Times New Roman" w:eastAsia="Times New Roman" w:hAnsi="Times New Roman" w:cs="Times New Roman"/>
          <w:sz w:val="28"/>
          <w:szCs w:val="28"/>
          <w:lang w:eastAsia="ru-RU"/>
        </w:rPr>
      </w:pPr>
    </w:p>
    <w:p w14:paraId="5D08BD11" w14:textId="0061B66E" w:rsidR="000D47EF" w:rsidRPr="000D47EF" w:rsidRDefault="000D47EF" w:rsidP="000D47EF">
      <w:pPr>
        <w:pStyle w:val="2"/>
        <w:rPr>
          <w:rFonts w:ascii="Times New Roman" w:hAnsi="Times New Roman"/>
        </w:rPr>
      </w:pPr>
      <w:r w:rsidRPr="000D47EF">
        <w:rPr>
          <w:rFonts w:ascii="Times New Roman" w:hAnsi="Times New Roman"/>
          <w:i w:val="0"/>
          <w:lang w:val="ru-RU"/>
        </w:rPr>
        <w:t>Глава 2</w:t>
      </w:r>
      <w:r>
        <w:rPr>
          <w:rFonts w:ascii="Times New Roman" w:hAnsi="Times New Roman"/>
          <w:lang w:val="ru-RU"/>
        </w:rPr>
        <w:t xml:space="preserve">. </w:t>
      </w:r>
      <w:r>
        <w:rPr>
          <w:rFonts w:ascii="Times New Roman" w:hAnsi="Times New Roman"/>
          <w:i w:val="0"/>
          <w:lang w:val="ru-RU"/>
        </w:rPr>
        <w:t>Ф</w:t>
      </w:r>
      <w:r w:rsidRPr="000D47EF">
        <w:rPr>
          <w:rFonts w:ascii="Times New Roman" w:hAnsi="Times New Roman"/>
          <w:i w:val="0"/>
          <w:lang w:val="ru-RU"/>
        </w:rPr>
        <w:t>ормы и методы обучения пожарной безопасности в основной общеобразовательной школе</w:t>
      </w:r>
    </w:p>
    <w:p w14:paraId="50EE2CD9" w14:textId="334A1529" w:rsidR="00EB21B0" w:rsidRPr="00414773" w:rsidRDefault="00356F17" w:rsidP="00EB21B0">
      <w:pPr>
        <w:pStyle w:val="2"/>
        <w:spacing w:before="0" w:after="0" w:line="240" w:lineRule="auto"/>
        <w:ind w:left="0" w:firstLine="709"/>
        <w:rPr>
          <w:rFonts w:ascii="Times New Roman" w:hAnsi="Times New Roman"/>
          <w:i w:val="0"/>
        </w:rPr>
      </w:pPr>
      <w:r>
        <w:rPr>
          <w:rFonts w:ascii="Times New Roman" w:hAnsi="Times New Roman"/>
          <w:i w:val="0"/>
          <w:lang w:val="ru-RU"/>
        </w:rPr>
        <w:t>2</w:t>
      </w:r>
      <w:r w:rsidR="00EB21B0">
        <w:rPr>
          <w:rFonts w:ascii="Times New Roman" w:hAnsi="Times New Roman"/>
          <w:i w:val="0"/>
          <w:lang w:val="ru-RU"/>
        </w:rPr>
        <w:t xml:space="preserve">.1. </w:t>
      </w:r>
      <w:r w:rsidR="00EB21B0" w:rsidRPr="00414773">
        <w:rPr>
          <w:rFonts w:ascii="Times New Roman" w:hAnsi="Times New Roman"/>
          <w:i w:val="0"/>
        </w:rPr>
        <w:t xml:space="preserve">Теоретические основы </w:t>
      </w:r>
      <w:r w:rsidR="00EB21B0">
        <w:rPr>
          <w:rFonts w:ascii="Times New Roman" w:hAnsi="Times New Roman"/>
          <w:i w:val="0"/>
          <w:lang w:val="ru-RU"/>
        </w:rPr>
        <w:t xml:space="preserve">обучения пожарной безопасности в основной образовательной школе </w:t>
      </w:r>
      <w:r w:rsidR="00EB21B0" w:rsidRPr="00414773">
        <w:rPr>
          <w:rFonts w:ascii="Times New Roman" w:hAnsi="Times New Roman"/>
          <w:i w:val="0"/>
        </w:rPr>
        <w:t xml:space="preserve"> </w:t>
      </w:r>
    </w:p>
    <w:p w14:paraId="5C3B745F" w14:textId="77777777" w:rsidR="00EB21B0" w:rsidRDefault="00EB21B0" w:rsidP="00EB21B0">
      <w:pPr>
        <w:shd w:val="clear" w:color="auto" w:fill="FFFFFF"/>
        <w:spacing w:after="0" w:line="240" w:lineRule="auto"/>
        <w:ind w:firstLine="709"/>
        <w:jc w:val="both"/>
        <w:rPr>
          <w:rFonts w:ascii="Times New Roman" w:hAnsi="Times New Roman"/>
          <w:sz w:val="28"/>
          <w:szCs w:val="28"/>
        </w:rPr>
      </w:pPr>
    </w:p>
    <w:p w14:paraId="52F6636D" w14:textId="77777777" w:rsidR="003C00AD" w:rsidRDefault="00EB21B0" w:rsidP="00EB21B0">
      <w:pPr>
        <w:pStyle w:val="11"/>
        <w:spacing w:line="360" w:lineRule="auto"/>
        <w:ind w:firstLine="709"/>
        <w:jc w:val="both"/>
        <w:rPr>
          <w:rFonts w:ascii="Times New Roman" w:hAnsi="Times New Roman"/>
          <w:sz w:val="28"/>
          <w:szCs w:val="28"/>
        </w:rPr>
      </w:pPr>
      <w:r>
        <w:rPr>
          <w:rFonts w:ascii="Times New Roman" w:hAnsi="Times New Roman"/>
          <w:sz w:val="28"/>
          <w:szCs w:val="28"/>
        </w:rPr>
        <w:t>Педагогик</w:t>
      </w:r>
      <w:r>
        <w:rPr>
          <w:rFonts w:ascii="Times New Roman" w:hAnsi="Times New Roman"/>
          <w:sz w:val="28"/>
          <w:szCs w:val="28"/>
          <w:lang w:val="ru-RU"/>
        </w:rPr>
        <w:t>ой</w:t>
      </w:r>
      <w:r>
        <w:rPr>
          <w:rFonts w:ascii="Times New Roman" w:hAnsi="Times New Roman"/>
          <w:sz w:val="28"/>
          <w:szCs w:val="28"/>
        </w:rPr>
        <w:t xml:space="preserve"> безопасности</w:t>
      </w:r>
      <w:r>
        <w:rPr>
          <w:rFonts w:ascii="Times New Roman" w:hAnsi="Times New Roman"/>
          <w:sz w:val="28"/>
          <w:szCs w:val="28"/>
          <w:lang w:val="ru-RU"/>
        </w:rPr>
        <w:t xml:space="preserve"> принято называть </w:t>
      </w:r>
      <w:r>
        <w:rPr>
          <w:rFonts w:ascii="Times New Roman" w:hAnsi="Times New Roman"/>
          <w:sz w:val="28"/>
          <w:szCs w:val="28"/>
        </w:rPr>
        <w:t xml:space="preserve">научное направление в </w:t>
      </w:r>
      <w:r>
        <w:rPr>
          <w:rFonts w:ascii="Times New Roman" w:hAnsi="Times New Roman"/>
          <w:sz w:val="28"/>
          <w:szCs w:val="28"/>
          <w:lang w:val="ru-RU"/>
        </w:rPr>
        <w:t xml:space="preserve">общей </w:t>
      </w:r>
      <w:r>
        <w:rPr>
          <w:rFonts w:ascii="Times New Roman" w:hAnsi="Times New Roman"/>
          <w:sz w:val="28"/>
          <w:szCs w:val="28"/>
        </w:rPr>
        <w:t xml:space="preserve">педагогике о закономерностях жизненного опыта безопасного </w:t>
      </w:r>
      <w:r>
        <w:rPr>
          <w:rFonts w:ascii="Times New Roman" w:hAnsi="Times New Roman"/>
          <w:sz w:val="28"/>
          <w:szCs w:val="28"/>
          <w:lang w:val="ru-RU"/>
        </w:rPr>
        <w:t>поведения</w:t>
      </w:r>
      <w:r>
        <w:rPr>
          <w:rFonts w:ascii="Times New Roman" w:hAnsi="Times New Roman"/>
          <w:sz w:val="28"/>
          <w:szCs w:val="28"/>
        </w:rPr>
        <w:t xml:space="preserve"> личности в системе "Человек-Природа-Общество". </w:t>
      </w:r>
    </w:p>
    <w:p w14:paraId="6FEC3DCB" w14:textId="51513473" w:rsidR="00EB21B0" w:rsidRDefault="00356F17" w:rsidP="00EB21B0">
      <w:pPr>
        <w:pStyle w:val="11"/>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Под </w:t>
      </w:r>
      <w:r w:rsidR="00EB21B0" w:rsidRPr="003C00AD">
        <w:rPr>
          <w:rFonts w:ascii="Times New Roman" w:hAnsi="Times New Roman"/>
          <w:sz w:val="28"/>
          <w:szCs w:val="28"/>
          <w:lang w:val="ru-RU"/>
        </w:rPr>
        <w:t>объект</w:t>
      </w:r>
      <w:r w:rsidRPr="003C00AD">
        <w:rPr>
          <w:rFonts w:ascii="Times New Roman" w:hAnsi="Times New Roman"/>
          <w:sz w:val="28"/>
          <w:szCs w:val="28"/>
          <w:lang w:val="ru-RU"/>
        </w:rPr>
        <w:t>ом</w:t>
      </w:r>
      <w:r w:rsidR="00EB21B0">
        <w:rPr>
          <w:rFonts w:ascii="Times New Roman" w:hAnsi="Times New Roman"/>
          <w:sz w:val="28"/>
          <w:szCs w:val="28"/>
          <w:lang w:val="ru-RU"/>
        </w:rPr>
        <w:t xml:space="preserve"> изучения</w:t>
      </w:r>
      <w:r>
        <w:rPr>
          <w:rFonts w:ascii="Times New Roman" w:hAnsi="Times New Roman"/>
          <w:sz w:val="28"/>
          <w:szCs w:val="28"/>
          <w:lang w:val="ru-RU"/>
        </w:rPr>
        <w:t xml:space="preserve"> </w:t>
      </w:r>
      <w:r w:rsidR="00EB21B0">
        <w:rPr>
          <w:rFonts w:ascii="Times New Roman" w:hAnsi="Times New Roman"/>
          <w:sz w:val="28"/>
          <w:szCs w:val="28"/>
        </w:rPr>
        <w:t xml:space="preserve">педагогики безопасности </w:t>
      </w:r>
      <w:r>
        <w:rPr>
          <w:rFonts w:ascii="Times New Roman" w:hAnsi="Times New Roman"/>
          <w:sz w:val="28"/>
          <w:szCs w:val="28"/>
          <w:lang w:val="ru-RU"/>
        </w:rPr>
        <w:t>понимается</w:t>
      </w:r>
      <w:r w:rsidR="00EB21B0">
        <w:rPr>
          <w:rFonts w:ascii="Times New Roman" w:hAnsi="Times New Roman"/>
          <w:sz w:val="28"/>
          <w:szCs w:val="28"/>
        </w:rPr>
        <w:t xml:space="preserve"> образовательный процесс развития жизненного опыта безопасного существования (жизнедеятельности) личности.</w:t>
      </w:r>
    </w:p>
    <w:p w14:paraId="550B9A6B" w14:textId="77777777" w:rsidR="00EB21B0" w:rsidRDefault="00356F17" w:rsidP="00EB21B0">
      <w:pPr>
        <w:pStyle w:val="11"/>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Исходя из этого </w:t>
      </w:r>
      <w:r w:rsidRPr="003C00AD">
        <w:rPr>
          <w:rFonts w:ascii="Times New Roman" w:hAnsi="Times New Roman"/>
          <w:sz w:val="28"/>
          <w:szCs w:val="28"/>
          <w:lang w:val="ru-RU"/>
        </w:rPr>
        <w:t>п</w:t>
      </w:r>
      <w:r w:rsidR="00EB21B0" w:rsidRPr="003C00AD">
        <w:rPr>
          <w:rFonts w:ascii="Times New Roman" w:hAnsi="Times New Roman"/>
          <w:sz w:val="28"/>
          <w:szCs w:val="28"/>
          <w:lang w:val="ru-RU"/>
        </w:rPr>
        <w:t>редметом</w:t>
      </w:r>
      <w:r w:rsidR="00EB21B0">
        <w:rPr>
          <w:rFonts w:ascii="Times New Roman" w:hAnsi="Times New Roman"/>
          <w:sz w:val="28"/>
          <w:szCs w:val="28"/>
        </w:rPr>
        <w:t xml:space="preserve"> педагогики </w:t>
      </w:r>
      <w:r w:rsidR="00EB21B0">
        <w:rPr>
          <w:rFonts w:ascii="Times New Roman" w:hAnsi="Times New Roman"/>
          <w:sz w:val="28"/>
          <w:szCs w:val="28"/>
          <w:lang w:val="ru-RU"/>
        </w:rPr>
        <w:t xml:space="preserve">пожарной </w:t>
      </w:r>
      <w:r w:rsidR="00EB21B0">
        <w:rPr>
          <w:rFonts w:ascii="Times New Roman" w:hAnsi="Times New Roman"/>
          <w:sz w:val="28"/>
          <w:szCs w:val="28"/>
        </w:rPr>
        <w:t>безопасности являются закономерности развития жизненного опыта безопасного существования (жизнедеятельности) личности</w:t>
      </w:r>
      <w:r w:rsidR="00EB21B0">
        <w:rPr>
          <w:rFonts w:ascii="Times New Roman" w:hAnsi="Times New Roman"/>
          <w:sz w:val="28"/>
          <w:szCs w:val="28"/>
          <w:lang w:val="ru-RU"/>
        </w:rPr>
        <w:t xml:space="preserve"> в условиях проявления пожаров</w:t>
      </w:r>
      <w:r w:rsidR="00EB21B0">
        <w:rPr>
          <w:rFonts w:ascii="Times New Roman" w:hAnsi="Times New Roman"/>
          <w:sz w:val="28"/>
          <w:szCs w:val="28"/>
        </w:rPr>
        <w:t>.</w:t>
      </w:r>
    </w:p>
    <w:p w14:paraId="392FD682" w14:textId="77777777" w:rsidR="00EB21B0" w:rsidRDefault="00356F17" w:rsidP="00EB21B0">
      <w:pPr>
        <w:pStyle w:val="11"/>
        <w:spacing w:line="360" w:lineRule="auto"/>
        <w:ind w:firstLine="709"/>
        <w:jc w:val="both"/>
        <w:rPr>
          <w:rFonts w:ascii="Times New Roman" w:hAnsi="Times New Roman"/>
          <w:sz w:val="28"/>
          <w:szCs w:val="28"/>
        </w:rPr>
      </w:pPr>
      <w:r w:rsidRPr="00A454D0">
        <w:rPr>
          <w:rFonts w:ascii="Times New Roman" w:hAnsi="Times New Roman"/>
          <w:sz w:val="28"/>
          <w:szCs w:val="28"/>
          <w:lang w:val="ru-RU"/>
        </w:rPr>
        <w:t>На п</w:t>
      </w:r>
      <w:r w:rsidR="00EB21B0" w:rsidRPr="00A454D0">
        <w:rPr>
          <w:rFonts w:ascii="Times New Roman" w:hAnsi="Times New Roman"/>
          <w:sz w:val="28"/>
          <w:szCs w:val="28"/>
          <w:lang w:val="ru-RU"/>
        </w:rPr>
        <w:t>едагогик</w:t>
      </w:r>
      <w:r w:rsidRPr="00A454D0">
        <w:rPr>
          <w:rFonts w:ascii="Times New Roman" w:hAnsi="Times New Roman"/>
          <w:sz w:val="28"/>
          <w:szCs w:val="28"/>
          <w:lang w:val="ru-RU"/>
        </w:rPr>
        <w:t>у</w:t>
      </w:r>
      <w:r w:rsidR="00EB21B0" w:rsidRPr="00A454D0">
        <w:rPr>
          <w:rFonts w:ascii="Times New Roman" w:hAnsi="Times New Roman"/>
          <w:sz w:val="28"/>
          <w:szCs w:val="28"/>
          <w:lang w:val="ru-RU"/>
        </w:rPr>
        <w:t xml:space="preserve"> пожарной безопасности в области образования </w:t>
      </w:r>
      <w:r w:rsidRPr="00A454D0">
        <w:rPr>
          <w:rFonts w:ascii="Times New Roman" w:hAnsi="Times New Roman"/>
          <w:sz w:val="28"/>
          <w:szCs w:val="28"/>
          <w:lang w:val="ru-RU"/>
        </w:rPr>
        <w:t xml:space="preserve">возложено </w:t>
      </w:r>
      <w:r w:rsidR="00EB21B0" w:rsidRPr="00A454D0">
        <w:rPr>
          <w:rFonts w:ascii="Times New Roman" w:hAnsi="Times New Roman"/>
          <w:sz w:val="28"/>
          <w:szCs w:val="28"/>
          <w:lang w:val="ru-RU"/>
        </w:rPr>
        <w:t>реше</w:t>
      </w:r>
      <w:r w:rsidRPr="00A454D0">
        <w:rPr>
          <w:rFonts w:ascii="Times New Roman" w:hAnsi="Times New Roman"/>
          <w:sz w:val="28"/>
          <w:szCs w:val="28"/>
          <w:lang w:val="ru-RU"/>
        </w:rPr>
        <w:t xml:space="preserve">ние </w:t>
      </w:r>
      <w:r w:rsidR="00EB21B0" w:rsidRPr="00A454D0">
        <w:rPr>
          <w:rFonts w:ascii="Times New Roman" w:hAnsi="Times New Roman"/>
          <w:sz w:val="28"/>
          <w:szCs w:val="28"/>
          <w:lang w:val="ru-RU"/>
        </w:rPr>
        <w:t>следующи</w:t>
      </w:r>
      <w:r w:rsidRPr="00A454D0">
        <w:rPr>
          <w:rFonts w:ascii="Times New Roman" w:hAnsi="Times New Roman"/>
          <w:sz w:val="28"/>
          <w:szCs w:val="28"/>
          <w:lang w:val="ru-RU"/>
        </w:rPr>
        <w:t>х задач</w:t>
      </w:r>
      <w:r w:rsidR="00EB21B0">
        <w:rPr>
          <w:rFonts w:ascii="Times New Roman" w:hAnsi="Times New Roman"/>
          <w:sz w:val="28"/>
          <w:szCs w:val="28"/>
        </w:rPr>
        <w:t>:</w:t>
      </w:r>
    </w:p>
    <w:p w14:paraId="7B4518AF" w14:textId="77777777" w:rsidR="00EB21B0" w:rsidRDefault="00EB21B0" w:rsidP="00EB21B0">
      <w:pPr>
        <w:pStyle w:val="11"/>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356F17">
        <w:rPr>
          <w:rFonts w:ascii="Times New Roman" w:hAnsi="Times New Roman"/>
          <w:sz w:val="28"/>
          <w:szCs w:val="28"/>
          <w:lang w:val="ru-RU"/>
        </w:rPr>
        <w:t xml:space="preserve">формирование </w:t>
      </w:r>
      <w:r>
        <w:rPr>
          <w:rFonts w:ascii="Times New Roman" w:hAnsi="Times New Roman"/>
          <w:sz w:val="28"/>
          <w:szCs w:val="28"/>
        </w:rPr>
        <w:t xml:space="preserve">культуры </w:t>
      </w:r>
      <w:r>
        <w:rPr>
          <w:rFonts w:ascii="Times New Roman" w:hAnsi="Times New Roman"/>
          <w:sz w:val="28"/>
          <w:szCs w:val="28"/>
          <w:lang w:val="ru-RU"/>
        </w:rPr>
        <w:t xml:space="preserve"> пожарной </w:t>
      </w:r>
      <w:r>
        <w:rPr>
          <w:rFonts w:ascii="Times New Roman" w:hAnsi="Times New Roman"/>
          <w:sz w:val="28"/>
          <w:szCs w:val="28"/>
        </w:rPr>
        <w:t>безопасности;</w:t>
      </w:r>
    </w:p>
    <w:p w14:paraId="24D0DB26" w14:textId="77777777" w:rsidR="00EB21B0" w:rsidRDefault="00356F17" w:rsidP="00EB21B0">
      <w:pPr>
        <w:pStyle w:val="11"/>
        <w:spacing w:line="360" w:lineRule="auto"/>
        <w:ind w:firstLine="709"/>
        <w:jc w:val="both"/>
        <w:rPr>
          <w:rFonts w:ascii="Times New Roman" w:hAnsi="Times New Roman"/>
          <w:sz w:val="28"/>
          <w:szCs w:val="28"/>
        </w:rPr>
      </w:pPr>
      <w:r>
        <w:rPr>
          <w:rFonts w:ascii="Times New Roman" w:hAnsi="Times New Roman"/>
          <w:sz w:val="28"/>
          <w:szCs w:val="28"/>
        </w:rPr>
        <w:t xml:space="preserve">- обучение безопасному поведению </w:t>
      </w:r>
      <w:r w:rsidR="00EB21B0">
        <w:rPr>
          <w:rFonts w:ascii="Times New Roman" w:hAnsi="Times New Roman"/>
          <w:sz w:val="28"/>
          <w:szCs w:val="28"/>
        </w:rPr>
        <w:t xml:space="preserve">в </w:t>
      </w:r>
      <w:r w:rsidR="00EB21B0">
        <w:rPr>
          <w:rFonts w:ascii="Times New Roman" w:hAnsi="Times New Roman"/>
          <w:sz w:val="28"/>
          <w:szCs w:val="28"/>
          <w:lang w:val="ru-RU"/>
        </w:rPr>
        <w:t>условиях пожаров</w:t>
      </w:r>
      <w:r w:rsidR="00EB21B0">
        <w:rPr>
          <w:rFonts w:ascii="Times New Roman" w:hAnsi="Times New Roman"/>
          <w:sz w:val="28"/>
          <w:szCs w:val="28"/>
        </w:rPr>
        <w:t xml:space="preserve">; </w:t>
      </w:r>
    </w:p>
    <w:p w14:paraId="7B741818" w14:textId="7D444748" w:rsidR="00EB21B0" w:rsidRDefault="00EB21B0" w:rsidP="00EB21B0">
      <w:pPr>
        <w:pStyle w:val="11"/>
        <w:spacing w:line="360" w:lineRule="auto"/>
        <w:ind w:firstLine="709"/>
        <w:jc w:val="both"/>
        <w:rPr>
          <w:rFonts w:ascii="Times New Roman" w:hAnsi="Times New Roman"/>
          <w:sz w:val="28"/>
          <w:szCs w:val="28"/>
        </w:rPr>
      </w:pPr>
      <w:r>
        <w:rPr>
          <w:rFonts w:ascii="Times New Roman" w:hAnsi="Times New Roman"/>
          <w:sz w:val="28"/>
          <w:szCs w:val="28"/>
          <w:lang w:val="ru-RU"/>
        </w:rPr>
        <w:lastRenderedPageBreak/>
        <w:t xml:space="preserve">- </w:t>
      </w:r>
      <w:r w:rsidR="005837D2">
        <w:rPr>
          <w:rFonts w:ascii="Times New Roman" w:hAnsi="Times New Roman"/>
          <w:sz w:val="28"/>
          <w:szCs w:val="28"/>
          <w:lang w:val="ru-RU"/>
        </w:rPr>
        <w:t xml:space="preserve">формирование </w:t>
      </w:r>
      <w:r>
        <w:rPr>
          <w:rFonts w:ascii="Times New Roman" w:hAnsi="Times New Roman"/>
          <w:sz w:val="28"/>
          <w:szCs w:val="28"/>
        </w:rPr>
        <w:t>навык</w:t>
      </w:r>
      <w:r w:rsidR="005837D2">
        <w:rPr>
          <w:rFonts w:ascii="Times New Roman" w:hAnsi="Times New Roman"/>
          <w:sz w:val="28"/>
          <w:szCs w:val="28"/>
          <w:lang w:val="ru-RU"/>
        </w:rPr>
        <w:t>ов</w:t>
      </w:r>
      <w:r>
        <w:rPr>
          <w:rFonts w:ascii="Times New Roman" w:hAnsi="Times New Roman"/>
          <w:sz w:val="28"/>
          <w:szCs w:val="28"/>
        </w:rPr>
        <w:t xml:space="preserve"> оказания само- и взаимопомощи</w:t>
      </w:r>
      <w:r>
        <w:rPr>
          <w:rFonts w:ascii="Times New Roman" w:hAnsi="Times New Roman"/>
          <w:sz w:val="28"/>
          <w:szCs w:val="28"/>
          <w:lang w:val="ru-RU"/>
        </w:rPr>
        <w:t xml:space="preserve"> пострадавши</w:t>
      </w:r>
      <w:r w:rsidR="00356F17">
        <w:rPr>
          <w:rFonts w:ascii="Times New Roman" w:hAnsi="Times New Roman"/>
          <w:sz w:val="28"/>
          <w:szCs w:val="28"/>
          <w:lang w:val="ru-RU"/>
        </w:rPr>
        <w:t>м</w:t>
      </w:r>
      <w:r>
        <w:rPr>
          <w:rFonts w:ascii="Times New Roman" w:hAnsi="Times New Roman"/>
          <w:sz w:val="28"/>
          <w:szCs w:val="28"/>
          <w:lang w:val="ru-RU"/>
        </w:rPr>
        <w:t xml:space="preserve"> на пожаре</w:t>
      </w:r>
      <w:r>
        <w:rPr>
          <w:rFonts w:ascii="Times New Roman" w:hAnsi="Times New Roman"/>
          <w:sz w:val="28"/>
          <w:szCs w:val="28"/>
        </w:rPr>
        <w:t>;</w:t>
      </w:r>
    </w:p>
    <w:p w14:paraId="2FCD4203" w14:textId="378AF31E" w:rsidR="00EB21B0" w:rsidRDefault="00EB21B0" w:rsidP="00EB21B0">
      <w:pPr>
        <w:pStyle w:val="11"/>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5837D2">
        <w:rPr>
          <w:rFonts w:ascii="Times New Roman" w:hAnsi="Times New Roman"/>
          <w:sz w:val="28"/>
          <w:szCs w:val="28"/>
          <w:lang w:val="ru-RU"/>
        </w:rPr>
        <w:t>ф</w:t>
      </w:r>
      <w:r w:rsidR="00356F17">
        <w:rPr>
          <w:rFonts w:ascii="Times New Roman" w:hAnsi="Times New Roman"/>
          <w:sz w:val="28"/>
          <w:szCs w:val="28"/>
          <w:lang w:val="ru-RU"/>
        </w:rPr>
        <w:t xml:space="preserve">ормирование </w:t>
      </w:r>
      <w:r>
        <w:rPr>
          <w:rFonts w:ascii="Times New Roman" w:hAnsi="Times New Roman"/>
          <w:sz w:val="28"/>
          <w:szCs w:val="28"/>
        </w:rPr>
        <w:t xml:space="preserve">способности предвидеть, предупреждать и предотвращать </w:t>
      </w:r>
      <w:r>
        <w:rPr>
          <w:rFonts w:ascii="Times New Roman" w:hAnsi="Times New Roman"/>
          <w:sz w:val="28"/>
          <w:szCs w:val="28"/>
          <w:lang w:val="ru-RU"/>
        </w:rPr>
        <w:t>пожарные опасности</w:t>
      </w:r>
      <w:r>
        <w:rPr>
          <w:rFonts w:ascii="Times New Roman" w:hAnsi="Times New Roman"/>
          <w:sz w:val="28"/>
          <w:szCs w:val="28"/>
        </w:rPr>
        <w:t>;</w:t>
      </w:r>
    </w:p>
    <w:p w14:paraId="706A3924" w14:textId="64FA1C56" w:rsidR="00EB21B0" w:rsidRDefault="00356F17" w:rsidP="00EB21B0">
      <w:pPr>
        <w:pStyle w:val="11"/>
        <w:spacing w:line="360" w:lineRule="auto"/>
        <w:ind w:firstLine="709"/>
        <w:jc w:val="both"/>
        <w:rPr>
          <w:rFonts w:ascii="Times New Roman" w:hAnsi="Times New Roman"/>
          <w:sz w:val="28"/>
          <w:szCs w:val="28"/>
        </w:rPr>
      </w:pPr>
      <w:r>
        <w:rPr>
          <w:rFonts w:ascii="Times New Roman" w:hAnsi="Times New Roman"/>
          <w:sz w:val="28"/>
          <w:szCs w:val="28"/>
          <w:lang w:val="ru-RU"/>
        </w:rPr>
        <w:t xml:space="preserve">- поддержание </w:t>
      </w:r>
      <w:r w:rsidR="00EB21B0">
        <w:rPr>
          <w:rFonts w:ascii="Times New Roman" w:hAnsi="Times New Roman"/>
          <w:sz w:val="28"/>
          <w:szCs w:val="28"/>
        </w:rPr>
        <w:t xml:space="preserve">готовности к </w:t>
      </w:r>
      <w:r w:rsidR="00EB21B0">
        <w:rPr>
          <w:rFonts w:ascii="Times New Roman" w:hAnsi="Times New Roman"/>
          <w:sz w:val="28"/>
          <w:szCs w:val="28"/>
          <w:lang w:val="ru-RU"/>
        </w:rPr>
        <w:t xml:space="preserve">безопасному поведению </w:t>
      </w:r>
      <w:r w:rsidR="00EB21B0">
        <w:rPr>
          <w:rFonts w:ascii="Times New Roman" w:hAnsi="Times New Roman"/>
          <w:sz w:val="28"/>
          <w:szCs w:val="28"/>
        </w:rPr>
        <w:t xml:space="preserve">действиям в </w:t>
      </w:r>
      <w:r>
        <w:rPr>
          <w:rFonts w:ascii="Times New Roman" w:hAnsi="Times New Roman"/>
          <w:sz w:val="28"/>
          <w:szCs w:val="28"/>
          <w:lang w:val="ru-RU"/>
        </w:rPr>
        <w:t>пожарных ситуациях</w:t>
      </w:r>
      <w:r w:rsidR="00EB21B0">
        <w:rPr>
          <w:rFonts w:ascii="Times New Roman" w:hAnsi="Times New Roman"/>
          <w:sz w:val="28"/>
          <w:szCs w:val="28"/>
          <w:lang w:val="ru-RU"/>
        </w:rPr>
        <w:t xml:space="preserve">, </w:t>
      </w:r>
      <w:r w:rsidR="00EB21B0">
        <w:rPr>
          <w:rFonts w:ascii="Times New Roman" w:hAnsi="Times New Roman"/>
          <w:sz w:val="28"/>
          <w:szCs w:val="28"/>
        </w:rPr>
        <w:t>опасных для жизни и здоровья человека.</w:t>
      </w:r>
    </w:p>
    <w:p w14:paraId="361F01EE" w14:textId="77777777" w:rsidR="00EB21B0" w:rsidRDefault="00EB21B0" w:rsidP="00EB21B0">
      <w:pPr>
        <w:pStyle w:val="11"/>
        <w:spacing w:line="360" w:lineRule="auto"/>
        <w:ind w:firstLine="709"/>
        <w:jc w:val="both"/>
        <w:rPr>
          <w:rFonts w:ascii="Times New Roman" w:hAnsi="Times New Roman"/>
          <w:sz w:val="28"/>
          <w:szCs w:val="28"/>
        </w:rPr>
      </w:pPr>
      <w:r>
        <w:rPr>
          <w:rFonts w:ascii="Times New Roman" w:hAnsi="Times New Roman"/>
          <w:sz w:val="28"/>
          <w:szCs w:val="28"/>
        </w:rPr>
        <w:t xml:space="preserve">Педагогика </w:t>
      </w:r>
      <w:r>
        <w:rPr>
          <w:rFonts w:ascii="Times New Roman" w:hAnsi="Times New Roman"/>
          <w:sz w:val="28"/>
          <w:szCs w:val="28"/>
          <w:lang w:val="ru-RU"/>
        </w:rPr>
        <w:t xml:space="preserve">пожарной </w:t>
      </w:r>
      <w:r>
        <w:rPr>
          <w:rFonts w:ascii="Times New Roman" w:hAnsi="Times New Roman"/>
          <w:sz w:val="28"/>
          <w:szCs w:val="28"/>
        </w:rPr>
        <w:t>безопасности нацелена на формирование у обучаемого характеристик личности безопасного типа.</w:t>
      </w:r>
    </w:p>
    <w:p w14:paraId="5E99D802" w14:textId="77777777" w:rsidR="00356F17" w:rsidRDefault="00356F17" w:rsidP="00EB21B0">
      <w:pPr>
        <w:pStyle w:val="11"/>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Вопросы </w:t>
      </w:r>
      <w:r w:rsidR="00EB21B0">
        <w:rPr>
          <w:rFonts w:ascii="Times New Roman" w:hAnsi="Times New Roman"/>
          <w:sz w:val="28"/>
          <w:szCs w:val="28"/>
        </w:rPr>
        <w:t>воспитания культуры безопасности</w:t>
      </w:r>
      <w:r w:rsidR="00EB21B0">
        <w:rPr>
          <w:rFonts w:ascii="Times New Roman" w:hAnsi="Times New Roman"/>
          <w:sz w:val="28"/>
          <w:szCs w:val="28"/>
          <w:lang w:val="ru-RU"/>
        </w:rPr>
        <w:t xml:space="preserve"> в опасных </w:t>
      </w:r>
      <w:r w:rsidR="00A454D0">
        <w:rPr>
          <w:rFonts w:ascii="Times New Roman" w:hAnsi="Times New Roman"/>
          <w:sz w:val="28"/>
          <w:szCs w:val="28"/>
          <w:lang w:val="ru-RU"/>
        </w:rPr>
        <w:t xml:space="preserve">пожарных </w:t>
      </w:r>
      <w:r w:rsidR="00EB21B0">
        <w:rPr>
          <w:rFonts w:ascii="Times New Roman" w:hAnsi="Times New Roman"/>
          <w:sz w:val="28"/>
          <w:szCs w:val="28"/>
          <w:lang w:val="ru-RU"/>
        </w:rPr>
        <w:t xml:space="preserve">ситуациях </w:t>
      </w:r>
      <w:r w:rsidR="00EB21B0">
        <w:rPr>
          <w:rFonts w:ascii="Times New Roman" w:hAnsi="Times New Roman"/>
          <w:sz w:val="28"/>
          <w:szCs w:val="28"/>
        </w:rPr>
        <w:t>на</w:t>
      </w:r>
      <w:r>
        <w:rPr>
          <w:rFonts w:ascii="Times New Roman" w:hAnsi="Times New Roman"/>
          <w:sz w:val="28"/>
          <w:szCs w:val="28"/>
          <w:lang w:val="ru-RU"/>
        </w:rPr>
        <w:t xml:space="preserve">ходят свое </w:t>
      </w:r>
      <w:r w:rsidR="00EB21B0">
        <w:rPr>
          <w:rFonts w:ascii="Times New Roman" w:hAnsi="Times New Roman"/>
          <w:sz w:val="28"/>
          <w:szCs w:val="28"/>
        </w:rPr>
        <w:t xml:space="preserve">отражение в педагогике и методике обучения основам </w:t>
      </w:r>
      <w:r>
        <w:rPr>
          <w:rFonts w:ascii="Times New Roman" w:hAnsi="Times New Roman"/>
          <w:sz w:val="28"/>
          <w:szCs w:val="28"/>
          <w:lang w:val="ru-RU"/>
        </w:rPr>
        <w:t xml:space="preserve">пожарной </w:t>
      </w:r>
      <w:r w:rsidR="00EB21B0">
        <w:rPr>
          <w:rFonts w:ascii="Times New Roman" w:hAnsi="Times New Roman"/>
          <w:sz w:val="28"/>
          <w:szCs w:val="28"/>
        </w:rPr>
        <w:t xml:space="preserve">безопасности. </w:t>
      </w:r>
    </w:p>
    <w:p w14:paraId="4F00A8AE" w14:textId="77777777" w:rsidR="00EB21B0" w:rsidRDefault="00EB21B0" w:rsidP="00EB21B0">
      <w:pPr>
        <w:pStyle w:val="11"/>
        <w:spacing w:line="360" w:lineRule="auto"/>
        <w:ind w:firstLine="709"/>
        <w:jc w:val="both"/>
        <w:rPr>
          <w:rFonts w:ascii="Times New Roman" w:hAnsi="Times New Roman"/>
          <w:sz w:val="28"/>
          <w:szCs w:val="28"/>
        </w:rPr>
      </w:pPr>
      <w:r>
        <w:rPr>
          <w:rFonts w:ascii="Times New Roman" w:hAnsi="Times New Roman"/>
          <w:sz w:val="28"/>
          <w:szCs w:val="28"/>
        </w:rPr>
        <w:t>Одними из определяющих факторов с точки зрения недопущения и смягчения последствий опасных и чрезвычайных ситуаций</w:t>
      </w:r>
      <w:r w:rsidR="00A454D0">
        <w:rPr>
          <w:rFonts w:ascii="Times New Roman" w:hAnsi="Times New Roman"/>
          <w:sz w:val="28"/>
          <w:szCs w:val="28"/>
          <w:lang w:val="ru-RU"/>
        </w:rPr>
        <w:t xml:space="preserve"> в условиях пожара</w:t>
      </w:r>
      <w:r>
        <w:rPr>
          <w:rFonts w:ascii="Times New Roman" w:hAnsi="Times New Roman"/>
          <w:sz w:val="28"/>
          <w:szCs w:val="28"/>
        </w:rPr>
        <w:t xml:space="preserve"> являются качества личности, проявляемые в повседневной жизни и при </w:t>
      </w:r>
      <w:r w:rsidR="00A454D0">
        <w:rPr>
          <w:rFonts w:ascii="Times New Roman" w:hAnsi="Times New Roman"/>
          <w:sz w:val="28"/>
          <w:szCs w:val="28"/>
          <w:lang w:val="ru-RU"/>
        </w:rPr>
        <w:t xml:space="preserve">проявлении </w:t>
      </w:r>
      <w:r>
        <w:rPr>
          <w:rFonts w:ascii="Times New Roman" w:hAnsi="Times New Roman"/>
          <w:sz w:val="28"/>
          <w:szCs w:val="28"/>
        </w:rPr>
        <w:t xml:space="preserve">опасностей. </w:t>
      </w:r>
      <w:r w:rsidR="00A454D0">
        <w:rPr>
          <w:rFonts w:ascii="Times New Roman" w:hAnsi="Times New Roman"/>
          <w:sz w:val="28"/>
          <w:szCs w:val="28"/>
          <w:lang w:val="ru-RU"/>
        </w:rPr>
        <w:t xml:space="preserve">При этом </w:t>
      </w:r>
      <w:r>
        <w:rPr>
          <w:rFonts w:ascii="Times New Roman" w:hAnsi="Times New Roman"/>
          <w:sz w:val="28"/>
          <w:szCs w:val="28"/>
        </w:rPr>
        <w:t>доминанта безопасного поведения социальных групп, общества</w:t>
      </w:r>
      <w:r w:rsidR="00A454D0">
        <w:rPr>
          <w:rFonts w:ascii="Times New Roman" w:hAnsi="Times New Roman"/>
          <w:sz w:val="28"/>
          <w:szCs w:val="28"/>
          <w:lang w:val="ru-RU"/>
        </w:rPr>
        <w:t xml:space="preserve"> в целом</w:t>
      </w:r>
      <w:r>
        <w:rPr>
          <w:rFonts w:ascii="Times New Roman" w:hAnsi="Times New Roman"/>
          <w:sz w:val="28"/>
          <w:szCs w:val="28"/>
        </w:rPr>
        <w:t xml:space="preserve"> будет зависеть, в основном, от личностных свойств составляющих их людей. </w:t>
      </w:r>
      <w:r w:rsidR="00A454D0">
        <w:rPr>
          <w:rFonts w:ascii="Times New Roman" w:hAnsi="Times New Roman"/>
          <w:sz w:val="28"/>
          <w:szCs w:val="28"/>
          <w:lang w:val="ru-RU"/>
        </w:rPr>
        <w:t xml:space="preserve">Это определяет </w:t>
      </w:r>
      <w:r w:rsidR="00A454D0" w:rsidRPr="00A454D0">
        <w:rPr>
          <w:rFonts w:ascii="Times New Roman" w:hAnsi="Times New Roman"/>
          <w:sz w:val="28"/>
          <w:szCs w:val="28"/>
          <w:lang w:val="ru-RU"/>
        </w:rPr>
        <w:t>н</w:t>
      </w:r>
      <w:r w:rsidRPr="00A454D0">
        <w:rPr>
          <w:rFonts w:ascii="Times New Roman" w:hAnsi="Times New Roman"/>
          <w:sz w:val="28"/>
          <w:szCs w:val="28"/>
          <w:lang w:val="ru-RU"/>
        </w:rPr>
        <w:t>еобходимо</w:t>
      </w:r>
      <w:r w:rsidR="00A454D0" w:rsidRPr="00A454D0">
        <w:rPr>
          <w:rFonts w:ascii="Times New Roman" w:hAnsi="Times New Roman"/>
          <w:sz w:val="28"/>
          <w:szCs w:val="28"/>
          <w:lang w:val="ru-RU"/>
        </w:rPr>
        <w:t>сть</w:t>
      </w:r>
      <w:r>
        <w:rPr>
          <w:rFonts w:ascii="Times New Roman" w:hAnsi="Times New Roman"/>
          <w:sz w:val="28"/>
          <w:szCs w:val="28"/>
        </w:rPr>
        <w:t xml:space="preserve"> формировани</w:t>
      </w:r>
      <w:r w:rsidR="00A454D0">
        <w:rPr>
          <w:rFonts w:ascii="Times New Roman" w:hAnsi="Times New Roman"/>
          <w:sz w:val="28"/>
          <w:szCs w:val="28"/>
          <w:lang w:val="ru-RU"/>
        </w:rPr>
        <w:t>я</w:t>
      </w:r>
      <w:r>
        <w:rPr>
          <w:rFonts w:ascii="Times New Roman" w:hAnsi="Times New Roman"/>
          <w:sz w:val="28"/>
          <w:szCs w:val="28"/>
        </w:rPr>
        <w:t xml:space="preserve"> личности, обладающей определенными качествами</w:t>
      </w:r>
      <w:r w:rsidR="00A454D0">
        <w:rPr>
          <w:rFonts w:ascii="Times New Roman" w:hAnsi="Times New Roman"/>
          <w:sz w:val="28"/>
          <w:szCs w:val="28"/>
          <w:lang w:val="ru-RU"/>
        </w:rPr>
        <w:t>, личности безопасного типа</w:t>
      </w:r>
      <w:r>
        <w:rPr>
          <w:rFonts w:ascii="Times New Roman" w:hAnsi="Times New Roman"/>
          <w:sz w:val="28"/>
          <w:szCs w:val="28"/>
        </w:rPr>
        <w:t>.</w:t>
      </w:r>
    </w:p>
    <w:p w14:paraId="675400E3" w14:textId="382036C9" w:rsidR="00EB21B0" w:rsidRDefault="00A454D0" w:rsidP="00EB21B0">
      <w:pPr>
        <w:spacing w:after="0" w:line="360" w:lineRule="auto"/>
        <w:ind w:firstLine="709"/>
        <w:jc w:val="both"/>
        <w:rPr>
          <w:rFonts w:ascii="Times New Roman" w:hAnsi="Times New Roman"/>
          <w:sz w:val="28"/>
          <w:szCs w:val="28"/>
        </w:rPr>
      </w:pPr>
      <w:r>
        <w:rPr>
          <w:rFonts w:ascii="Times New Roman" w:hAnsi="Times New Roman"/>
          <w:sz w:val="28"/>
          <w:szCs w:val="28"/>
        </w:rPr>
        <w:t>Изучение</w:t>
      </w:r>
      <w:r w:rsidR="00EB21B0">
        <w:rPr>
          <w:rFonts w:ascii="Times New Roman" w:hAnsi="Times New Roman"/>
          <w:sz w:val="28"/>
          <w:szCs w:val="28"/>
        </w:rPr>
        <w:t xml:space="preserve"> предмета «Основы безопасности жизнедеятельности» крайне важно в современных условиях обострен</w:t>
      </w:r>
      <w:r>
        <w:rPr>
          <w:rFonts w:ascii="Times New Roman" w:hAnsi="Times New Roman"/>
          <w:sz w:val="28"/>
          <w:szCs w:val="28"/>
        </w:rPr>
        <w:t>ия</w:t>
      </w:r>
      <w:r w:rsidR="00EB21B0">
        <w:rPr>
          <w:rFonts w:ascii="Times New Roman" w:hAnsi="Times New Roman"/>
          <w:sz w:val="28"/>
          <w:szCs w:val="28"/>
        </w:rPr>
        <w:t xml:space="preserve"> экологически</w:t>
      </w:r>
      <w:r>
        <w:rPr>
          <w:rFonts w:ascii="Times New Roman" w:hAnsi="Times New Roman"/>
          <w:sz w:val="28"/>
          <w:szCs w:val="28"/>
        </w:rPr>
        <w:t>х</w:t>
      </w:r>
      <w:r w:rsidR="00EB21B0">
        <w:rPr>
          <w:rFonts w:ascii="Times New Roman" w:hAnsi="Times New Roman"/>
          <w:sz w:val="28"/>
          <w:szCs w:val="28"/>
        </w:rPr>
        <w:t>, социальны</w:t>
      </w:r>
      <w:r>
        <w:rPr>
          <w:rFonts w:ascii="Times New Roman" w:hAnsi="Times New Roman"/>
          <w:sz w:val="28"/>
          <w:szCs w:val="28"/>
        </w:rPr>
        <w:t>х</w:t>
      </w:r>
      <w:r w:rsidR="00EB21B0">
        <w:rPr>
          <w:rFonts w:ascii="Times New Roman" w:hAnsi="Times New Roman"/>
          <w:sz w:val="28"/>
          <w:szCs w:val="28"/>
        </w:rPr>
        <w:t>, политически</w:t>
      </w:r>
      <w:r>
        <w:rPr>
          <w:rFonts w:ascii="Times New Roman" w:hAnsi="Times New Roman"/>
          <w:sz w:val="28"/>
          <w:szCs w:val="28"/>
        </w:rPr>
        <w:t>х проблем, когда особенно актуальными с</w:t>
      </w:r>
      <w:r w:rsidR="00EB21B0">
        <w:rPr>
          <w:rFonts w:ascii="Times New Roman" w:hAnsi="Times New Roman"/>
          <w:sz w:val="28"/>
          <w:szCs w:val="28"/>
        </w:rPr>
        <w:t xml:space="preserve">тановятся вопросы социального, физического и психологического выживания человека. </w:t>
      </w:r>
      <w:r>
        <w:rPr>
          <w:rFonts w:ascii="Times New Roman" w:hAnsi="Times New Roman"/>
          <w:sz w:val="28"/>
          <w:szCs w:val="28"/>
        </w:rPr>
        <w:t xml:space="preserve">В условиях опасности проявления пожаров </w:t>
      </w:r>
      <w:r w:rsidR="005837D2">
        <w:rPr>
          <w:rFonts w:ascii="Times New Roman" w:hAnsi="Times New Roman"/>
          <w:sz w:val="28"/>
          <w:szCs w:val="28"/>
        </w:rPr>
        <w:t>п</w:t>
      </w:r>
      <w:r w:rsidR="00EB21B0">
        <w:rPr>
          <w:rFonts w:ascii="Times New Roman" w:hAnsi="Times New Roman"/>
          <w:sz w:val="28"/>
          <w:szCs w:val="28"/>
        </w:rPr>
        <w:t xml:space="preserve">сихологическая устойчивость, готовность к эффективному поведению в экстремальных ситуациях к которым относятся и пожары </w:t>
      </w:r>
      <w:r w:rsidR="005837D2">
        <w:rPr>
          <w:rFonts w:ascii="Times New Roman" w:hAnsi="Times New Roman"/>
          <w:sz w:val="28"/>
          <w:szCs w:val="28"/>
        </w:rPr>
        <w:t xml:space="preserve">являются </w:t>
      </w:r>
      <w:r w:rsidR="00EB21B0">
        <w:rPr>
          <w:rFonts w:ascii="Times New Roman" w:hAnsi="Times New Roman"/>
          <w:sz w:val="28"/>
          <w:szCs w:val="28"/>
        </w:rPr>
        <w:t>необходим</w:t>
      </w:r>
      <w:r w:rsidR="005837D2">
        <w:rPr>
          <w:rFonts w:ascii="Times New Roman" w:hAnsi="Times New Roman"/>
          <w:sz w:val="28"/>
          <w:szCs w:val="28"/>
        </w:rPr>
        <w:t>ыми</w:t>
      </w:r>
      <w:r w:rsidR="00EB21B0">
        <w:rPr>
          <w:rFonts w:ascii="Times New Roman" w:hAnsi="Times New Roman"/>
          <w:sz w:val="28"/>
          <w:szCs w:val="28"/>
        </w:rPr>
        <w:t xml:space="preserve"> услови</w:t>
      </w:r>
      <w:r w:rsidR="005837D2">
        <w:rPr>
          <w:rFonts w:ascii="Times New Roman" w:hAnsi="Times New Roman"/>
          <w:sz w:val="28"/>
          <w:szCs w:val="28"/>
        </w:rPr>
        <w:t>ями</w:t>
      </w:r>
      <w:r w:rsidR="00EB21B0">
        <w:rPr>
          <w:rFonts w:ascii="Times New Roman" w:hAnsi="Times New Roman"/>
          <w:sz w:val="28"/>
          <w:szCs w:val="28"/>
        </w:rPr>
        <w:t xml:space="preserve"> обеспечения безопасности каждого человека.</w:t>
      </w:r>
    </w:p>
    <w:p w14:paraId="1CB2F0F7" w14:textId="323B2903" w:rsidR="00EB21B0" w:rsidRDefault="00A454D0" w:rsidP="00EB21B0">
      <w:pPr>
        <w:spacing w:after="0" w:line="360" w:lineRule="auto"/>
        <w:ind w:firstLine="709"/>
        <w:jc w:val="both"/>
        <w:rPr>
          <w:rFonts w:ascii="Times New Roman" w:hAnsi="Times New Roman"/>
          <w:sz w:val="28"/>
          <w:szCs w:val="28"/>
        </w:rPr>
      </w:pPr>
      <w:r>
        <w:rPr>
          <w:rFonts w:ascii="Times New Roman" w:hAnsi="Times New Roman"/>
          <w:sz w:val="28"/>
          <w:szCs w:val="28"/>
        </w:rPr>
        <w:t>В комплексной программе безопасности жизнедеятельности для общеобразовательных учреждений</w:t>
      </w:r>
      <w:r w:rsidR="00BD35D7">
        <w:rPr>
          <w:rFonts w:ascii="Times New Roman" w:hAnsi="Times New Roman"/>
          <w:sz w:val="28"/>
          <w:szCs w:val="28"/>
        </w:rPr>
        <w:t xml:space="preserve"> А.Т.  Смирнов подчеркивает, что </w:t>
      </w:r>
      <w:r w:rsidR="00EB21B0">
        <w:rPr>
          <w:rFonts w:ascii="Times New Roman" w:hAnsi="Times New Roman"/>
          <w:sz w:val="28"/>
          <w:szCs w:val="28"/>
        </w:rPr>
        <w:t xml:space="preserve">целью курса ОБЖ является формирование у обучающихся сознательного и </w:t>
      </w:r>
      <w:r w:rsidR="00EB21B0">
        <w:rPr>
          <w:rFonts w:ascii="Times New Roman" w:hAnsi="Times New Roman"/>
          <w:sz w:val="28"/>
          <w:szCs w:val="28"/>
        </w:rPr>
        <w:lastRenderedPageBreak/>
        <w:t xml:space="preserve">ответственного отношения к личной безопасности и безопасности окружающих, приобретение ими способности сохранять жизнь и здоровье в неблагоприятных, угрожающих жизни условиях, оказание помощи пострадавшим. </w:t>
      </w:r>
      <w:r w:rsidR="00FD035C" w:rsidRPr="002A1115">
        <w:rPr>
          <w:rFonts w:ascii="Times New Roman" w:hAnsi="Times New Roman"/>
          <w:sz w:val="28"/>
          <w:szCs w:val="28"/>
        </w:rPr>
        <w:t>[</w:t>
      </w:r>
      <w:r w:rsidR="00FD035C">
        <w:rPr>
          <w:rFonts w:ascii="Times New Roman" w:hAnsi="Times New Roman"/>
          <w:sz w:val="28"/>
          <w:szCs w:val="28"/>
        </w:rPr>
        <w:t>26</w:t>
      </w:r>
      <w:r w:rsidR="00FD035C" w:rsidRPr="002A1115">
        <w:rPr>
          <w:rFonts w:ascii="Times New Roman" w:hAnsi="Times New Roman"/>
          <w:sz w:val="28"/>
          <w:szCs w:val="28"/>
        </w:rPr>
        <w:t>]</w:t>
      </w:r>
    </w:p>
    <w:p w14:paraId="17D2E7CF" w14:textId="6A1E0BD8" w:rsidR="00EB21B0" w:rsidRDefault="00BD35D7" w:rsidP="00EB21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w:t>
      </w:r>
      <w:r w:rsidR="005837D2">
        <w:rPr>
          <w:rFonts w:ascii="Times New Roman" w:hAnsi="Times New Roman"/>
          <w:sz w:val="28"/>
          <w:szCs w:val="28"/>
        </w:rPr>
        <w:t xml:space="preserve">образовательных </w:t>
      </w:r>
      <w:r>
        <w:rPr>
          <w:rFonts w:ascii="Times New Roman" w:hAnsi="Times New Roman"/>
          <w:sz w:val="28"/>
          <w:szCs w:val="28"/>
        </w:rPr>
        <w:t>задач</w:t>
      </w:r>
      <w:r w:rsidR="00EB21B0">
        <w:rPr>
          <w:rFonts w:ascii="Times New Roman" w:hAnsi="Times New Roman"/>
          <w:sz w:val="28"/>
          <w:szCs w:val="28"/>
        </w:rPr>
        <w:t xml:space="preserve"> общего курса ОБЖ </w:t>
      </w:r>
      <w:r>
        <w:rPr>
          <w:rFonts w:ascii="Times New Roman" w:hAnsi="Times New Roman"/>
          <w:sz w:val="28"/>
          <w:szCs w:val="28"/>
        </w:rPr>
        <w:t xml:space="preserve">А.Т. Смирнов </w:t>
      </w:r>
      <w:r w:rsidR="005837D2">
        <w:rPr>
          <w:rFonts w:ascii="Times New Roman" w:hAnsi="Times New Roman"/>
          <w:sz w:val="28"/>
          <w:szCs w:val="28"/>
        </w:rPr>
        <w:t>выделяет</w:t>
      </w:r>
      <w:r w:rsidR="00EB21B0">
        <w:rPr>
          <w:rFonts w:ascii="Times New Roman" w:hAnsi="Times New Roman"/>
          <w:sz w:val="28"/>
          <w:szCs w:val="28"/>
        </w:rPr>
        <w:t xml:space="preserve">: </w:t>
      </w:r>
    </w:p>
    <w:p w14:paraId="1113ACE5" w14:textId="4EEA4CE2" w:rsidR="00EB21B0" w:rsidRDefault="00BD35D7" w:rsidP="00BD35D7">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сохранность </w:t>
      </w:r>
      <w:r w:rsidR="00EB21B0">
        <w:rPr>
          <w:rFonts w:ascii="Times New Roman" w:hAnsi="Times New Roman"/>
          <w:sz w:val="28"/>
          <w:szCs w:val="28"/>
        </w:rPr>
        <w:t xml:space="preserve">жизни и здоровья </w:t>
      </w:r>
      <w:r>
        <w:rPr>
          <w:rFonts w:ascii="Times New Roman" w:hAnsi="Times New Roman"/>
          <w:sz w:val="28"/>
          <w:szCs w:val="28"/>
        </w:rPr>
        <w:t xml:space="preserve">людей в </w:t>
      </w:r>
      <w:r w:rsidR="005837D2">
        <w:rPr>
          <w:rFonts w:ascii="Times New Roman" w:hAnsi="Times New Roman"/>
          <w:sz w:val="28"/>
          <w:szCs w:val="28"/>
        </w:rPr>
        <w:t>условиях проявления пожара</w:t>
      </w:r>
      <w:r w:rsidR="00EB21B0">
        <w:rPr>
          <w:rFonts w:ascii="Times New Roman" w:hAnsi="Times New Roman"/>
          <w:sz w:val="28"/>
          <w:szCs w:val="28"/>
        </w:rPr>
        <w:t xml:space="preserve">; </w:t>
      </w:r>
    </w:p>
    <w:p w14:paraId="3ADC859D" w14:textId="473FB00D" w:rsidR="00EB21B0" w:rsidRDefault="00BD35D7" w:rsidP="00BD35D7">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обеспечение безопасности в </w:t>
      </w:r>
      <w:r w:rsidR="00EB21B0">
        <w:rPr>
          <w:rFonts w:ascii="Times New Roman" w:hAnsi="Times New Roman"/>
          <w:sz w:val="28"/>
          <w:szCs w:val="28"/>
        </w:rPr>
        <w:t xml:space="preserve">повседневной </w:t>
      </w:r>
      <w:r w:rsidR="005837D2">
        <w:rPr>
          <w:rFonts w:ascii="Times New Roman" w:hAnsi="Times New Roman"/>
          <w:sz w:val="28"/>
          <w:szCs w:val="28"/>
        </w:rPr>
        <w:t>деятельности</w:t>
      </w:r>
      <w:r w:rsidR="00EB21B0">
        <w:rPr>
          <w:rFonts w:ascii="Times New Roman" w:hAnsi="Times New Roman"/>
          <w:sz w:val="28"/>
          <w:szCs w:val="28"/>
        </w:rPr>
        <w:t xml:space="preserve"> человека без травм, ранений и других видов поражений; </w:t>
      </w:r>
    </w:p>
    <w:p w14:paraId="38FEA942" w14:textId="77777777" w:rsidR="00EB21B0" w:rsidRDefault="00BD35D7" w:rsidP="00BD35D7">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EB21B0">
        <w:rPr>
          <w:rFonts w:ascii="Times New Roman" w:hAnsi="Times New Roman"/>
          <w:sz w:val="28"/>
          <w:szCs w:val="28"/>
        </w:rPr>
        <w:t>по возможности продление ср</w:t>
      </w:r>
      <w:r>
        <w:rPr>
          <w:rFonts w:ascii="Times New Roman" w:hAnsi="Times New Roman"/>
          <w:sz w:val="28"/>
          <w:szCs w:val="28"/>
        </w:rPr>
        <w:t>едней продолжительности жизни людей</w:t>
      </w:r>
      <w:r w:rsidR="00EB21B0">
        <w:rPr>
          <w:rFonts w:ascii="Times New Roman" w:hAnsi="Times New Roman"/>
          <w:sz w:val="28"/>
          <w:szCs w:val="28"/>
        </w:rPr>
        <w:t>.</w:t>
      </w:r>
    </w:p>
    <w:p w14:paraId="6C171323" w14:textId="1DB9604C" w:rsidR="00EB3FB9" w:rsidRDefault="00EB3FB9" w:rsidP="00EB21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Образовательный </w:t>
      </w:r>
      <w:r w:rsidR="00EB21B0">
        <w:rPr>
          <w:rFonts w:ascii="Times New Roman" w:hAnsi="Times New Roman"/>
          <w:sz w:val="28"/>
          <w:szCs w:val="28"/>
        </w:rPr>
        <w:t>процесс на занятиях по противопожарной защите в рамках курса «Основы безопасности жизни» определяет содержание его составных частей – обучения (самоо</w:t>
      </w:r>
      <w:r w:rsidR="005837D2">
        <w:rPr>
          <w:rFonts w:ascii="Times New Roman" w:hAnsi="Times New Roman"/>
          <w:sz w:val="28"/>
          <w:szCs w:val="28"/>
        </w:rPr>
        <w:t>бразования) и воспитания (само</w:t>
      </w:r>
      <w:r w:rsidR="001272E0">
        <w:rPr>
          <w:rFonts w:ascii="Times New Roman" w:hAnsi="Times New Roman"/>
          <w:sz w:val="28"/>
          <w:szCs w:val="28"/>
        </w:rPr>
        <w:t>во</w:t>
      </w:r>
      <w:r w:rsidR="00EB21B0">
        <w:rPr>
          <w:rFonts w:ascii="Times New Roman" w:hAnsi="Times New Roman"/>
          <w:sz w:val="28"/>
          <w:szCs w:val="28"/>
        </w:rPr>
        <w:t xml:space="preserve">спитания). </w:t>
      </w:r>
    </w:p>
    <w:p w14:paraId="4C46155C" w14:textId="6BAFFCA1" w:rsidR="00EB21B0" w:rsidRDefault="00EB21B0" w:rsidP="00EB21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Обучение </w:t>
      </w:r>
      <w:r w:rsidR="00EB3FB9">
        <w:rPr>
          <w:rFonts w:ascii="Times New Roman" w:hAnsi="Times New Roman"/>
          <w:sz w:val="28"/>
          <w:szCs w:val="28"/>
        </w:rPr>
        <w:t xml:space="preserve">является </w:t>
      </w:r>
      <w:r>
        <w:rPr>
          <w:rFonts w:ascii="Times New Roman" w:hAnsi="Times New Roman"/>
          <w:sz w:val="28"/>
          <w:szCs w:val="28"/>
        </w:rPr>
        <w:t>целенаправленны</w:t>
      </w:r>
      <w:r w:rsidR="00EB3FB9">
        <w:rPr>
          <w:rFonts w:ascii="Times New Roman" w:hAnsi="Times New Roman"/>
          <w:sz w:val="28"/>
          <w:szCs w:val="28"/>
        </w:rPr>
        <w:t>м</w:t>
      </w:r>
      <w:r>
        <w:rPr>
          <w:rFonts w:ascii="Times New Roman" w:hAnsi="Times New Roman"/>
          <w:sz w:val="28"/>
          <w:szCs w:val="28"/>
        </w:rPr>
        <w:t xml:space="preserve"> организованны</w:t>
      </w:r>
      <w:r w:rsidR="00EB3FB9">
        <w:rPr>
          <w:rFonts w:ascii="Times New Roman" w:hAnsi="Times New Roman"/>
          <w:sz w:val="28"/>
          <w:szCs w:val="28"/>
        </w:rPr>
        <w:t>м</w:t>
      </w:r>
      <w:r>
        <w:rPr>
          <w:rFonts w:ascii="Times New Roman" w:hAnsi="Times New Roman"/>
          <w:sz w:val="28"/>
          <w:szCs w:val="28"/>
        </w:rPr>
        <w:t xml:space="preserve"> процесс</w:t>
      </w:r>
      <w:r w:rsidR="00EB3FB9">
        <w:rPr>
          <w:rFonts w:ascii="Times New Roman" w:hAnsi="Times New Roman"/>
          <w:sz w:val="28"/>
          <w:szCs w:val="28"/>
        </w:rPr>
        <w:t>ом</w:t>
      </w:r>
      <w:r>
        <w:rPr>
          <w:rFonts w:ascii="Times New Roman" w:hAnsi="Times New Roman"/>
          <w:sz w:val="28"/>
          <w:szCs w:val="28"/>
        </w:rPr>
        <w:t xml:space="preserve"> совместной деятельности </w:t>
      </w:r>
      <w:r w:rsidR="00EB3FB9">
        <w:rPr>
          <w:rFonts w:ascii="Times New Roman" w:hAnsi="Times New Roman"/>
          <w:sz w:val="28"/>
          <w:szCs w:val="28"/>
        </w:rPr>
        <w:t xml:space="preserve">учителя и </w:t>
      </w:r>
      <w:r>
        <w:rPr>
          <w:rFonts w:ascii="Times New Roman" w:hAnsi="Times New Roman"/>
          <w:sz w:val="28"/>
          <w:szCs w:val="28"/>
        </w:rPr>
        <w:t>обучающ</w:t>
      </w:r>
      <w:r w:rsidR="00EB3FB9">
        <w:rPr>
          <w:rFonts w:ascii="Times New Roman" w:hAnsi="Times New Roman"/>
          <w:sz w:val="28"/>
          <w:szCs w:val="28"/>
        </w:rPr>
        <w:t>его</w:t>
      </w:r>
      <w:r>
        <w:rPr>
          <w:rFonts w:ascii="Times New Roman" w:hAnsi="Times New Roman"/>
          <w:sz w:val="28"/>
          <w:szCs w:val="28"/>
        </w:rPr>
        <w:t>ся, в ходе которого обучающиеся овладевают знаниями, навыками и умениями, предусмотренными учебной программой. П</w:t>
      </w:r>
      <w:r w:rsidR="00EB3FB9">
        <w:rPr>
          <w:rFonts w:ascii="Times New Roman" w:hAnsi="Times New Roman"/>
          <w:sz w:val="28"/>
          <w:szCs w:val="28"/>
        </w:rPr>
        <w:t xml:space="preserve">едагог в этом случае </w:t>
      </w:r>
      <w:r>
        <w:rPr>
          <w:rFonts w:ascii="Times New Roman" w:hAnsi="Times New Roman"/>
          <w:sz w:val="28"/>
          <w:szCs w:val="28"/>
        </w:rPr>
        <w:t>руковод</w:t>
      </w:r>
      <w:r w:rsidR="00EB3FB9">
        <w:rPr>
          <w:rFonts w:ascii="Times New Roman" w:hAnsi="Times New Roman"/>
          <w:sz w:val="28"/>
          <w:szCs w:val="28"/>
        </w:rPr>
        <w:t>и</w:t>
      </w:r>
      <w:r>
        <w:rPr>
          <w:rFonts w:ascii="Times New Roman" w:hAnsi="Times New Roman"/>
          <w:sz w:val="28"/>
          <w:szCs w:val="28"/>
        </w:rPr>
        <w:t>т познавательной и практической деятельностью обучающ</w:t>
      </w:r>
      <w:r w:rsidR="00EB3FB9">
        <w:rPr>
          <w:rFonts w:ascii="Times New Roman" w:hAnsi="Times New Roman"/>
          <w:sz w:val="28"/>
          <w:szCs w:val="28"/>
        </w:rPr>
        <w:t>его</w:t>
      </w:r>
      <w:r>
        <w:rPr>
          <w:rFonts w:ascii="Times New Roman" w:hAnsi="Times New Roman"/>
          <w:sz w:val="28"/>
          <w:szCs w:val="28"/>
        </w:rPr>
        <w:t>ся, побужда</w:t>
      </w:r>
      <w:r w:rsidR="00EB3FB9">
        <w:rPr>
          <w:rFonts w:ascii="Times New Roman" w:hAnsi="Times New Roman"/>
          <w:sz w:val="28"/>
          <w:szCs w:val="28"/>
        </w:rPr>
        <w:t>е</w:t>
      </w:r>
      <w:r>
        <w:rPr>
          <w:rFonts w:ascii="Times New Roman" w:hAnsi="Times New Roman"/>
          <w:sz w:val="28"/>
          <w:szCs w:val="28"/>
        </w:rPr>
        <w:t xml:space="preserve">т </w:t>
      </w:r>
      <w:r w:rsidR="00EB3FB9">
        <w:rPr>
          <w:rFonts w:ascii="Times New Roman" w:hAnsi="Times New Roman"/>
          <w:sz w:val="28"/>
          <w:szCs w:val="28"/>
        </w:rPr>
        <w:t>его</w:t>
      </w:r>
      <w:r>
        <w:rPr>
          <w:rFonts w:ascii="Times New Roman" w:hAnsi="Times New Roman"/>
          <w:sz w:val="28"/>
          <w:szCs w:val="28"/>
        </w:rPr>
        <w:t xml:space="preserve"> к активной работе, развива</w:t>
      </w:r>
      <w:r w:rsidR="00EB3FB9">
        <w:rPr>
          <w:rFonts w:ascii="Times New Roman" w:hAnsi="Times New Roman"/>
          <w:sz w:val="28"/>
          <w:szCs w:val="28"/>
        </w:rPr>
        <w:t>е</w:t>
      </w:r>
      <w:r>
        <w:rPr>
          <w:rFonts w:ascii="Times New Roman" w:hAnsi="Times New Roman"/>
          <w:sz w:val="28"/>
          <w:szCs w:val="28"/>
        </w:rPr>
        <w:t xml:space="preserve">т умение самостоятельно </w:t>
      </w:r>
      <w:r w:rsidR="00EB3FB9">
        <w:rPr>
          <w:rFonts w:ascii="Times New Roman" w:hAnsi="Times New Roman"/>
          <w:sz w:val="28"/>
          <w:szCs w:val="28"/>
        </w:rPr>
        <w:t>добывать</w:t>
      </w:r>
      <w:r>
        <w:rPr>
          <w:rFonts w:ascii="Times New Roman" w:hAnsi="Times New Roman"/>
          <w:sz w:val="28"/>
          <w:szCs w:val="28"/>
        </w:rPr>
        <w:t xml:space="preserve"> новые знания и навыки, ориентироваться в быстро растущем потоке научной и социальной информации.</w:t>
      </w:r>
    </w:p>
    <w:p w14:paraId="37AE36C6" w14:textId="77777777" w:rsidR="00EB21B0" w:rsidRDefault="00EB21B0" w:rsidP="00EB21B0">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Самообразование </w:t>
      </w:r>
      <w:r w:rsidR="00EB3FB9">
        <w:rPr>
          <w:rFonts w:ascii="Times New Roman" w:hAnsi="Times New Roman"/>
          <w:sz w:val="28"/>
          <w:szCs w:val="28"/>
        </w:rPr>
        <w:t xml:space="preserve">заключается в </w:t>
      </w:r>
      <w:r>
        <w:rPr>
          <w:rFonts w:ascii="Times New Roman" w:hAnsi="Times New Roman"/>
          <w:sz w:val="28"/>
          <w:szCs w:val="28"/>
        </w:rPr>
        <w:t>целенаправленн</w:t>
      </w:r>
      <w:r w:rsidR="00EB3FB9">
        <w:rPr>
          <w:rFonts w:ascii="Times New Roman" w:hAnsi="Times New Roman"/>
          <w:sz w:val="28"/>
          <w:szCs w:val="28"/>
        </w:rPr>
        <w:t>ой</w:t>
      </w:r>
      <w:r>
        <w:rPr>
          <w:rFonts w:ascii="Times New Roman" w:hAnsi="Times New Roman"/>
          <w:sz w:val="28"/>
          <w:szCs w:val="28"/>
        </w:rPr>
        <w:t xml:space="preserve"> самостоятельн</w:t>
      </w:r>
      <w:r w:rsidR="00EB3FB9">
        <w:rPr>
          <w:rFonts w:ascii="Times New Roman" w:hAnsi="Times New Roman"/>
          <w:sz w:val="28"/>
          <w:szCs w:val="28"/>
        </w:rPr>
        <w:t>ой</w:t>
      </w:r>
      <w:r>
        <w:rPr>
          <w:rFonts w:ascii="Times New Roman" w:hAnsi="Times New Roman"/>
          <w:sz w:val="28"/>
          <w:szCs w:val="28"/>
        </w:rPr>
        <w:t xml:space="preserve"> </w:t>
      </w:r>
      <w:r w:rsidR="00EB3FB9">
        <w:rPr>
          <w:rFonts w:ascii="Times New Roman" w:hAnsi="Times New Roman"/>
          <w:sz w:val="28"/>
          <w:szCs w:val="28"/>
        </w:rPr>
        <w:t xml:space="preserve">деятельности </w:t>
      </w:r>
      <w:r>
        <w:rPr>
          <w:rFonts w:ascii="Times New Roman" w:hAnsi="Times New Roman"/>
          <w:sz w:val="28"/>
          <w:szCs w:val="28"/>
        </w:rPr>
        <w:t>по приобретению, углублению и совершенствованию знаний, навыков и умений.</w:t>
      </w:r>
    </w:p>
    <w:p w14:paraId="3178274B" w14:textId="2C301EBA" w:rsidR="00EB21B0" w:rsidRDefault="00EB21B0" w:rsidP="00EB21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Воспитание </w:t>
      </w:r>
      <w:r w:rsidR="00EB3FB9">
        <w:rPr>
          <w:rFonts w:ascii="Times New Roman" w:hAnsi="Times New Roman"/>
          <w:sz w:val="28"/>
          <w:szCs w:val="28"/>
        </w:rPr>
        <w:t xml:space="preserve">представляет собой </w:t>
      </w:r>
      <w:r>
        <w:rPr>
          <w:rFonts w:ascii="Times New Roman" w:hAnsi="Times New Roman"/>
          <w:sz w:val="28"/>
          <w:szCs w:val="28"/>
        </w:rPr>
        <w:t xml:space="preserve">целенаправленное организованное формирование у школьников научного мировоззрения, нравственных идеалов, норм и отношений, высоких морально-психологических, боевых и </w:t>
      </w:r>
      <w:r>
        <w:rPr>
          <w:rFonts w:ascii="Times New Roman" w:hAnsi="Times New Roman"/>
          <w:sz w:val="28"/>
          <w:szCs w:val="28"/>
        </w:rPr>
        <w:lastRenderedPageBreak/>
        <w:t xml:space="preserve">других профессиональных качеств, эстетического отношения к действительности, </w:t>
      </w:r>
      <w:r w:rsidR="00EB3FB9">
        <w:rPr>
          <w:rFonts w:ascii="Times New Roman" w:hAnsi="Times New Roman"/>
          <w:sz w:val="28"/>
          <w:szCs w:val="28"/>
        </w:rPr>
        <w:t>управление</w:t>
      </w:r>
      <w:r>
        <w:rPr>
          <w:rFonts w:ascii="Times New Roman" w:hAnsi="Times New Roman"/>
          <w:sz w:val="28"/>
          <w:szCs w:val="28"/>
        </w:rPr>
        <w:t xml:space="preserve"> их физическим развитием.</w:t>
      </w:r>
    </w:p>
    <w:p w14:paraId="69882828" w14:textId="1B1815AD" w:rsidR="00EB21B0" w:rsidRDefault="00EB21B0" w:rsidP="00EB21B0">
      <w:pPr>
        <w:spacing w:after="0" w:line="360" w:lineRule="auto"/>
        <w:ind w:firstLine="709"/>
        <w:jc w:val="both"/>
        <w:rPr>
          <w:rFonts w:ascii="Times New Roman" w:hAnsi="Times New Roman"/>
          <w:sz w:val="28"/>
          <w:szCs w:val="28"/>
        </w:rPr>
      </w:pPr>
      <w:r>
        <w:rPr>
          <w:rFonts w:ascii="Times New Roman" w:hAnsi="Times New Roman"/>
          <w:sz w:val="28"/>
          <w:szCs w:val="28"/>
        </w:rPr>
        <w:t>Самовоспитание</w:t>
      </w:r>
      <w:r w:rsidR="00EB3FB9">
        <w:rPr>
          <w:rFonts w:ascii="Times New Roman" w:hAnsi="Times New Roman"/>
          <w:sz w:val="28"/>
          <w:szCs w:val="28"/>
        </w:rPr>
        <w:t xml:space="preserve"> заключается в </w:t>
      </w:r>
      <w:r>
        <w:rPr>
          <w:rFonts w:ascii="Times New Roman" w:hAnsi="Times New Roman"/>
          <w:sz w:val="28"/>
          <w:szCs w:val="28"/>
        </w:rPr>
        <w:t>целенаправленн</w:t>
      </w:r>
      <w:r w:rsidR="00EB3FB9">
        <w:rPr>
          <w:rFonts w:ascii="Times New Roman" w:hAnsi="Times New Roman"/>
          <w:sz w:val="28"/>
          <w:szCs w:val="28"/>
        </w:rPr>
        <w:t>ой</w:t>
      </w:r>
      <w:r>
        <w:rPr>
          <w:rFonts w:ascii="Times New Roman" w:hAnsi="Times New Roman"/>
          <w:sz w:val="28"/>
          <w:szCs w:val="28"/>
        </w:rPr>
        <w:t xml:space="preserve"> сознательн</w:t>
      </w:r>
      <w:r w:rsidR="00EB3FB9">
        <w:rPr>
          <w:rFonts w:ascii="Times New Roman" w:hAnsi="Times New Roman"/>
          <w:sz w:val="28"/>
          <w:szCs w:val="28"/>
        </w:rPr>
        <w:t xml:space="preserve">ой </w:t>
      </w:r>
      <w:r>
        <w:rPr>
          <w:rFonts w:ascii="Times New Roman" w:hAnsi="Times New Roman"/>
          <w:sz w:val="28"/>
          <w:szCs w:val="28"/>
        </w:rPr>
        <w:t>деятельност</w:t>
      </w:r>
      <w:r w:rsidR="00D871B5">
        <w:rPr>
          <w:rFonts w:ascii="Times New Roman" w:hAnsi="Times New Roman"/>
          <w:sz w:val="28"/>
          <w:szCs w:val="28"/>
        </w:rPr>
        <w:t>и</w:t>
      </w:r>
      <w:r>
        <w:rPr>
          <w:rFonts w:ascii="Times New Roman" w:hAnsi="Times New Roman"/>
          <w:sz w:val="28"/>
          <w:szCs w:val="28"/>
        </w:rPr>
        <w:t xml:space="preserve"> </w:t>
      </w:r>
      <w:r w:rsidR="00EB3FB9">
        <w:rPr>
          <w:rFonts w:ascii="Times New Roman" w:hAnsi="Times New Roman"/>
          <w:sz w:val="28"/>
          <w:szCs w:val="28"/>
        </w:rPr>
        <w:t>обучающегося</w:t>
      </w:r>
      <w:r>
        <w:rPr>
          <w:rFonts w:ascii="Times New Roman" w:hAnsi="Times New Roman"/>
          <w:sz w:val="28"/>
          <w:szCs w:val="28"/>
        </w:rPr>
        <w:t xml:space="preserve"> по совершенствованию и формированию в себе качеств, необходимых для выполнения общественного и </w:t>
      </w:r>
      <w:r w:rsidR="00EB3FB9">
        <w:rPr>
          <w:rFonts w:ascii="Times New Roman" w:hAnsi="Times New Roman"/>
          <w:sz w:val="28"/>
          <w:szCs w:val="28"/>
        </w:rPr>
        <w:t>профессионального долга</w:t>
      </w:r>
      <w:r>
        <w:rPr>
          <w:rFonts w:ascii="Times New Roman" w:hAnsi="Times New Roman"/>
          <w:sz w:val="28"/>
          <w:szCs w:val="28"/>
        </w:rPr>
        <w:t>.</w:t>
      </w:r>
    </w:p>
    <w:p w14:paraId="2779846A" w14:textId="1C749864" w:rsidR="00EB21B0" w:rsidRDefault="00EB3FB9" w:rsidP="00EB21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процессе </w:t>
      </w:r>
      <w:r w:rsidR="005F036A">
        <w:rPr>
          <w:rFonts w:ascii="Times New Roman" w:hAnsi="Times New Roman"/>
          <w:sz w:val="28"/>
          <w:szCs w:val="28"/>
        </w:rPr>
        <w:t>в</w:t>
      </w:r>
      <w:r w:rsidR="00EB21B0">
        <w:rPr>
          <w:rFonts w:ascii="Times New Roman" w:hAnsi="Times New Roman"/>
          <w:sz w:val="28"/>
          <w:szCs w:val="28"/>
        </w:rPr>
        <w:t>оспитани</w:t>
      </w:r>
      <w:r w:rsidR="005F036A">
        <w:rPr>
          <w:rFonts w:ascii="Times New Roman" w:hAnsi="Times New Roman"/>
          <w:sz w:val="28"/>
          <w:szCs w:val="28"/>
        </w:rPr>
        <w:t>я</w:t>
      </w:r>
      <w:r w:rsidR="00EB21B0">
        <w:rPr>
          <w:rFonts w:ascii="Times New Roman" w:hAnsi="Times New Roman"/>
          <w:sz w:val="28"/>
          <w:szCs w:val="28"/>
        </w:rPr>
        <w:t xml:space="preserve"> </w:t>
      </w:r>
      <w:r w:rsidR="005F036A">
        <w:rPr>
          <w:rFonts w:ascii="Times New Roman" w:hAnsi="Times New Roman"/>
          <w:sz w:val="28"/>
          <w:szCs w:val="28"/>
        </w:rPr>
        <w:t xml:space="preserve">обучающийся </w:t>
      </w:r>
      <w:r w:rsidR="00EB21B0">
        <w:rPr>
          <w:rFonts w:ascii="Times New Roman" w:hAnsi="Times New Roman"/>
          <w:sz w:val="28"/>
          <w:szCs w:val="28"/>
        </w:rPr>
        <w:t>формир</w:t>
      </w:r>
      <w:r w:rsidR="005F036A">
        <w:rPr>
          <w:rFonts w:ascii="Times New Roman" w:hAnsi="Times New Roman"/>
          <w:sz w:val="28"/>
          <w:szCs w:val="28"/>
        </w:rPr>
        <w:t>уется</w:t>
      </w:r>
      <w:r w:rsidR="00EB21B0">
        <w:rPr>
          <w:rFonts w:ascii="Times New Roman" w:hAnsi="Times New Roman"/>
          <w:sz w:val="28"/>
          <w:szCs w:val="28"/>
        </w:rPr>
        <w:t xml:space="preserve"> </w:t>
      </w:r>
      <w:r w:rsidR="005F036A">
        <w:rPr>
          <w:rFonts w:ascii="Times New Roman" w:hAnsi="Times New Roman"/>
          <w:sz w:val="28"/>
          <w:szCs w:val="28"/>
        </w:rPr>
        <w:t>как гражданин</w:t>
      </w:r>
      <w:r w:rsidR="00EB21B0">
        <w:rPr>
          <w:rFonts w:ascii="Times New Roman" w:hAnsi="Times New Roman"/>
          <w:sz w:val="28"/>
          <w:szCs w:val="28"/>
        </w:rPr>
        <w:t>, патриот, обладающ</w:t>
      </w:r>
      <w:r w:rsidR="005F036A">
        <w:rPr>
          <w:rFonts w:ascii="Times New Roman" w:hAnsi="Times New Roman"/>
          <w:sz w:val="28"/>
          <w:szCs w:val="28"/>
        </w:rPr>
        <w:t>ий</w:t>
      </w:r>
      <w:r w:rsidR="00EB21B0">
        <w:rPr>
          <w:rFonts w:ascii="Times New Roman" w:hAnsi="Times New Roman"/>
          <w:sz w:val="28"/>
          <w:szCs w:val="28"/>
        </w:rPr>
        <w:t xml:space="preserve"> комплексом ценностей, идей, нравственных и профессионально значимых качеств, необходимых для реализации в будущем своих профессиональных функций. Решению этих задач соответствует и содержание воспитания школьников на занятия</w:t>
      </w:r>
      <w:r w:rsidR="005F036A">
        <w:rPr>
          <w:rFonts w:ascii="Times New Roman" w:hAnsi="Times New Roman"/>
          <w:sz w:val="28"/>
          <w:szCs w:val="28"/>
        </w:rPr>
        <w:t>х</w:t>
      </w:r>
      <w:r w:rsidR="00EB21B0">
        <w:rPr>
          <w:rFonts w:ascii="Times New Roman" w:hAnsi="Times New Roman"/>
          <w:sz w:val="28"/>
          <w:szCs w:val="28"/>
        </w:rPr>
        <w:t xml:space="preserve"> по </w:t>
      </w:r>
      <w:r w:rsidR="005F036A">
        <w:rPr>
          <w:rFonts w:ascii="Times New Roman" w:hAnsi="Times New Roman"/>
          <w:sz w:val="28"/>
          <w:szCs w:val="28"/>
        </w:rPr>
        <w:t>курсу</w:t>
      </w:r>
      <w:r w:rsidR="00D871B5">
        <w:rPr>
          <w:rFonts w:ascii="Times New Roman" w:hAnsi="Times New Roman"/>
          <w:sz w:val="28"/>
          <w:szCs w:val="28"/>
        </w:rPr>
        <w:t xml:space="preserve"> ОБЖ</w:t>
      </w:r>
      <w:r w:rsidR="00EB21B0">
        <w:rPr>
          <w:rFonts w:ascii="Times New Roman" w:hAnsi="Times New Roman"/>
          <w:sz w:val="28"/>
          <w:szCs w:val="28"/>
        </w:rPr>
        <w:t xml:space="preserve">, включающее в качестве составных частей </w:t>
      </w:r>
      <w:r w:rsidR="005F036A">
        <w:rPr>
          <w:rFonts w:ascii="Times New Roman" w:hAnsi="Times New Roman"/>
          <w:sz w:val="28"/>
          <w:szCs w:val="28"/>
        </w:rPr>
        <w:t xml:space="preserve">различные </w:t>
      </w:r>
      <w:r w:rsidR="00EB21B0">
        <w:rPr>
          <w:rFonts w:ascii="Times New Roman" w:hAnsi="Times New Roman"/>
          <w:sz w:val="28"/>
          <w:szCs w:val="28"/>
        </w:rPr>
        <w:t>виды воспитания</w:t>
      </w:r>
      <w:r w:rsidR="00D871B5">
        <w:rPr>
          <w:rFonts w:ascii="Times New Roman" w:hAnsi="Times New Roman"/>
          <w:sz w:val="28"/>
          <w:szCs w:val="28"/>
        </w:rPr>
        <w:t xml:space="preserve"> нравственное, патриотическое, физическое, экологическое и др.</w:t>
      </w:r>
      <w:r w:rsidR="00EB21B0">
        <w:rPr>
          <w:rFonts w:ascii="Times New Roman" w:hAnsi="Times New Roman"/>
          <w:sz w:val="28"/>
          <w:szCs w:val="28"/>
        </w:rPr>
        <w:t xml:space="preserve"> Каждое</w:t>
      </w:r>
      <w:r w:rsidR="00D871B5">
        <w:rPr>
          <w:rFonts w:ascii="Times New Roman" w:hAnsi="Times New Roman"/>
          <w:sz w:val="28"/>
          <w:szCs w:val="28"/>
        </w:rPr>
        <w:t xml:space="preserve"> из</w:t>
      </w:r>
      <w:r w:rsidR="00EB21B0">
        <w:rPr>
          <w:rFonts w:ascii="Times New Roman" w:hAnsi="Times New Roman"/>
          <w:sz w:val="28"/>
          <w:szCs w:val="28"/>
        </w:rPr>
        <w:t xml:space="preserve"> направлений</w:t>
      </w:r>
      <w:r w:rsidR="005F036A">
        <w:rPr>
          <w:rFonts w:ascii="Times New Roman" w:hAnsi="Times New Roman"/>
          <w:sz w:val="28"/>
          <w:szCs w:val="28"/>
        </w:rPr>
        <w:t xml:space="preserve"> воспитания</w:t>
      </w:r>
      <w:r w:rsidR="00EB21B0">
        <w:rPr>
          <w:rFonts w:ascii="Times New Roman" w:hAnsi="Times New Roman"/>
          <w:sz w:val="28"/>
          <w:szCs w:val="28"/>
        </w:rPr>
        <w:t xml:space="preserve"> реализуется с учетом его особенностей, непосредственных задач, средств, методов взаимодействия </w:t>
      </w:r>
      <w:r w:rsidR="005F036A">
        <w:rPr>
          <w:rFonts w:ascii="Times New Roman" w:hAnsi="Times New Roman"/>
          <w:sz w:val="28"/>
          <w:szCs w:val="28"/>
        </w:rPr>
        <w:t xml:space="preserve">педагога </w:t>
      </w:r>
      <w:r w:rsidR="00EB21B0">
        <w:rPr>
          <w:rFonts w:ascii="Times New Roman" w:hAnsi="Times New Roman"/>
          <w:sz w:val="28"/>
          <w:szCs w:val="28"/>
        </w:rPr>
        <w:t>и</w:t>
      </w:r>
      <w:r w:rsidR="005F036A">
        <w:rPr>
          <w:rFonts w:ascii="Times New Roman" w:hAnsi="Times New Roman"/>
          <w:sz w:val="28"/>
          <w:szCs w:val="28"/>
        </w:rPr>
        <w:t xml:space="preserve"> обучающегося</w:t>
      </w:r>
      <w:r w:rsidR="00EB21B0">
        <w:rPr>
          <w:rFonts w:ascii="Times New Roman" w:hAnsi="Times New Roman"/>
          <w:sz w:val="28"/>
          <w:szCs w:val="28"/>
        </w:rPr>
        <w:t xml:space="preserve">. </w:t>
      </w:r>
    </w:p>
    <w:p w14:paraId="7BD98FF9" w14:textId="77777777" w:rsidR="00EB21B0" w:rsidRDefault="00EB21B0" w:rsidP="00EB21B0">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Эффективность воспитательного воздействия </w:t>
      </w:r>
      <w:r w:rsidR="005F036A">
        <w:rPr>
          <w:rFonts w:ascii="Times New Roman" w:hAnsi="Times New Roman"/>
          <w:sz w:val="28"/>
          <w:szCs w:val="28"/>
        </w:rPr>
        <w:t>зависит от полноты ре</w:t>
      </w:r>
      <w:r>
        <w:rPr>
          <w:rFonts w:ascii="Times New Roman" w:hAnsi="Times New Roman"/>
          <w:sz w:val="28"/>
          <w:szCs w:val="28"/>
        </w:rPr>
        <w:t>ализ</w:t>
      </w:r>
      <w:r w:rsidR="005F036A">
        <w:rPr>
          <w:rFonts w:ascii="Times New Roman" w:hAnsi="Times New Roman"/>
          <w:sz w:val="28"/>
          <w:szCs w:val="28"/>
        </w:rPr>
        <w:t>ации</w:t>
      </w:r>
      <w:r>
        <w:rPr>
          <w:rFonts w:ascii="Times New Roman" w:hAnsi="Times New Roman"/>
          <w:sz w:val="28"/>
          <w:szCs w:val="28"/>
        </w:rPr>
        <w:t xml:space="preserve"> принципов воспитания, грамотно</w:t>
      </w:r>
      <w:r w:rsidR="005F036A">
        <w:rPr>
          <w:rFonts w:ascii="Times New Roman" w:hAnsi="Times New Roman"/>
          <w:sz w:val="28"/>
          <w:szCs w:val="28"/>
        </w:rPr>
        <w:t>го</w:t>
      </w:r>
      <w:r>
        <w:rPr>
          <w:rFonts w:ascii="Times New Roman" w:hAnsi="Times New Roman"/>
          <w:sz w:val="28"/>
          <w:szCs w:val="28"/>
        </w:rPr>
        <w:t xml:space="preserve"> подб</w:t>
      </w:r>
      <w:r w:rsidR="005F036A">
        <w:rPr>
          <w:rFonts w:ascii="Times New Roman" w:hAnsi="Times New Roman"/>
          <w:sz w:val="28"/>
          <w:szCs w:val="28"/>
        </w:rPr>
        <w:t>ора</w:t>
      </w:r>
      <w:r>
        <w:rPr>
          <w:rFonts w:ascii="Times New Roman" w:hAnsi="Times New Roman"/>
          <w:sz w:val="28"/>
          <w:szCs w:val="28"/>
        </w:rPr>
        <w:t xml:space="preserve"> наиболее рациональны</w:t>
      </w:r>
      <w:r w:rsidR="005F036A">
        <w:rPr>
          <w:rFonts w:ascii="Times New Roman" w:hAnsi="Times New Roman"/>
          <w:sz w:val="28"/>
          <w:szCs w:val="28"/>
        </w:rPr>
        <w:t>х форм,</w:t>
      </w:r>
      <w:r>
        <w:rPr>
          <w:rFonts w:ascii="Times New Roman" w:hAnsi="Times New Roman"/>
          <w:sz w:val="28"/>
          <w:szCs w:val="28"/>
        </w:rPr>
        <w:t xml:space="preserve"> мето</w:t>
      </w:r>
      <w:r w:rsidR="005F036A">
        <w:rPr>
          <w:rFonts w:ascii="Times New Roman" w:hAnsi="Times New Roman"/>
          <w:sz w:val="28"/>
          <w:szCs w:val="28"/>
        </w:rPr>
        <w:t>д</w:t>
      </w:r>
      <w:r w:rsidR="005F036A" w:rsidRPr="005F036A">
        <w:rPr>
          <w:rFonts w:ascii="Times New Roman" w:hAnsi="Times New Roman"/>
          <w:sz w:val="28"/>
          <w:szCs w:val="28"/>
        </w:rPr>
        <w:t>ов</w:t>
      </w:r>
      <w:r>
        <w:rPr>
          <w:rFonts w:ascii="Times New Roman" w:hAnsi="Times New Roman"/>
          <w:sz w:val="28"/>
          <w:szCs w:val="28"/>
        </w:rPr>
        <w:t xml:space="preserve"> и средств</w:t>
      </w:r>
      <w:r w:rsidR="005F036A">
        <w:rPr>
          <w:rFonts w:ascii="Times New Roman" w:hAnsi="Times New Roman"/>
          <w:sz w:val="28"/>
          <w:szCs w:val="28"/>
        </w:rPr>
        <w:t xml:space="preserve"> </w:t>
      </w:r>
      <w:r>
        <w:rPr>
          <w:rFonts w:ascii="Times New Roman" w:hAnsi="Times New Roman"/>
          <w:sz w:val="28"/>
          <w:szCs w:val="28"/>
        </w:rPr>
        <w:t>воспитательной работы.</w:t>
      </w:r>
    </w:p>
    <w:p w14:paraId="64754FDF" w14:textId="65D1E62B" w:rsidR="00EB21B0" w:rsidRDefault="00EB21B0" w:rsidP="00EB21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Основными элементами организационной структуры </w:t>
      </w:r>
      <w:r w:rsidR="00D871B5">
        <w:rPr>
          <w:rFonts w:ascii="Times New Roman" w:hAnsi="Times New Roman"/>
          <w:sz w:val="28"/>
          <w:szCs w:val="28"/>
        </w:rPr>
        <w:t>учебного</w:t>
      </w:r>
      <w:r>
        <w:rPr>
          <w:rFonts w:ascii="Times New Roman" w:hAnsi="Times New Roman"/>
          <w:sz w:val="28"/>
          <w:szCs w:val="28"/>
        </w:rPr>
        <w:t xml:space="preserve"> процесса как системы являются теоретическая и практическая подготовка школьников во время учебных занятий.</w:t>
      </w:r>
    </w:p>
    <w:p w14:paraId="03860724" w14:textId="372568FC" w:rsidR="00A34E22" w:rsidRDefault="00EB21B0" w:rsidP="00EB21B0">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Учебная деятельность на занятиях </w:t>
      </w:r>
      <w:r w:rsidR="005F036A">
        <w:rPr>
          <w:rFonts w:ascii="Times New Roman" w:hAnsi="Times New Roman"/>
          <w:sz w:val="28"/>
          <w:szCs w:val="28"/>
        </w:rPr>
        <w:t>по пожарной безопасности</w:t>
      </w:r>
      <w:r>
        <w:rPr>
          <w:rFonts w:ascii="Times New Roman" w:hAnsi="Times New Roman"/>
          <w:sz w:val="28"/>
          <w:szCs w:val="28"/>
        </w:rPr>
        <w:t xml:space="preserve"> </w:t>
      </w:r>
      <w:r w:rsidR="00D871B5">
        <w:rPr>
          <w:rFonts w:ascii="Times New Roman" w:hAnsi="Times New Roman"/>
          <w:sz w:val="28"/>
          <w:szCs w:val="28"/>
        </w:rPr>
        <w:t>направлена</w:t>
      </w:r>
      <w:r>
        <w:rPr>
          <w:rFonts w:ascii="Times New Roman" w:hAnsi="Times New Roman"/>
          <w:sz w:val="28"/>
          <w:szCs w:val="28"/>
        </w:rPr>
        <w:t xml:space="preserve"> на формирование знаний, умений и навыков, необходимых в реальной жизни для предвидения опасных ситуаций</w:t>
      </w:r>
      <w:r w:rsidR="005F036A">
        <w:rPr>
          <w:rFonts w:ascii="Times New Roman" w:hAnsi="Times New Roman"/>
          <w:sz w:val="28"/>
          <w:szCs w:val="28"/>
        </w:rPr>
        <w:t xml:space="preserve"> в условиях пожара </w:t>
      </w:r>
      <w:r>
        <w:rPr>
          <w:rFonts w:ascii="Times New Roman" w:hAnsi="Times New Roman"/>
          <w:sz w:val="28"/>
          <w:szCs w:val="28"/>
        </w:rPr>
        <w:t>и</w:t>
      </w:r>
      <w:r w:rsidR="005F036A">
        <w:rPr>
          <w:rFonts w:ascii="Times New Roman" w:hAnsi="Times New Roman"/>
          <w:sz w:val="28"/>
          <w:szCs w:val="28"/>
        </w:rPr>
        <w:t xml:space="preserve"> предупреждения</w:t>
      </w:r>
      <w:r>
        <w:rPr>
          <w:rFonts w:ascii="Times New Roman" w:hAnsi="Times New Roman"/>
          <w:sz w:val="28"/>
          <w:szCs w:val="28"/>
        </w:rPr>
        <w:t xml:space="preserve"> их негативных последствий. </w:t>
      </w:r>
    </w:p>
    <w:p w14:paraId="47CC9D7C" w14:textId="3BE8F647" w:rsidR="00EB21B0" w:rsidRDefault="00EB21B0" w:rsidP="00EB21B0">
      <w:pPr>
        <w:spacing w:after="0" w:line="360" w:lineRule="auto"/>
        <w:ind w:firstLine="709"/>
        <w:jc w:val="both"/>
        <w:rPr>
          <w:rFonts w:ascii="Times New Roman" w:hAnsi="Times New Roman"/>
          <w:sz w:val="28"/>
          <w:szCs w:val="28"/>
        </w:rPr>
      </w:pPr>
      <w:r>
        <w:rPr>
          <w:rFonts w:ascii="Times New Roman" w:hAnsi="Times New Roman"/>
          <w:sz w:val="28"/>
          <w:szCs w:val="28"/>
        </w:rPr>
        <w:t>Раскроем</w:t>
      </w:r>
      <w:r w:rsidR="00A34E22">
        <w:rPr>
          <w:rFonts w:ascii="Times New Roman" w:hAnsi="Times New Roman"/>
          <w:sz w:val="28"/>
          <w:szCs w:val="28"/>
        </w:rPr>
        <w:t xml:space="preserve"> сущность этих понятий в условиях проявления пожарных опасностей</w:t>
      </w:r>
      <w:r>
        <w:rPr>
          <w:rFonts w:ascii="Times New Roman" w:hAnsi="Times New Roman"/>
          <w:sz w:val="28"/>
          <w:szCs w:val="28"/>
        </w:rPr>
        <w:t>:</w:t>
      </w:r>
    </w:p>
    <w:p w14:paraId="0FC27ABD" w14:textId="31396C35" w:rsidR="00EB21B0" w:rsidRDefault="00A34E22" w:rsidP="00EB21B0">
      <w:pPr>
        <w:spacing w:after="0" w:line="360" w:lineRule="auto"/>
        <w:ind w:firstLine="709"/>
        <w:jc w:val="both"/>
        <w:rPr>
          <w:rFonts w:ascii="Times New Roman" w:hAnsi="Times New Roman"/>
          <w:sz w:val="28"/>
          <w:szCs w:val="28"/>
        </w:rPr>
      </w:pPr>
      <w:r w:rsidRPr="00A34E22">
        <w:rPr>
          <w:rFonts w:ascii="Times New Roman" w:hAnsi="Times New Roman"/>
          <w:sz w:val="28"/>
          <w:szCs w:val="28"/>
        </w:rPr>
        <w:t>Знания</w:t>
      </w:r>
      <w:r>
        <w:rPr>
          <w:rFonts w:ascii="Times New Roman" w:hAnsi="Times New Roman"/>
          <w:b/>
          <w:sz w:val="28"/>
          <w:szCs w:val="28"/>
        </w:rPr>
        <w:t xml:space="preserve"> </w:t>
      </w:r>
      <w:r w:rsidR="00EB21B0">
        <w:rPr>
          <w:rFonts w:ascii="Times New Roman" w:hAnsi="Times New Roman"/>
          <w:sz w:val="28"/>
          <w:szCs w:val="28"/>
        </w:rPr>
        <w:t>пре</w:t>
      </w:r>
      <w:r>
        <w:rPr>
          <w:rFonts w:ascii="Times New Roman" w:hAnsi="Times New Roman"/>
          <w:sz w:val="28"/>
          <w:szCs w:val="28"/>
        </w:rPr>
        <w:t xml:space="preserve">дставляют собой </w:t>
      </w:r>
      <w:r w:rsidR="00EB21B0">
        <w:rPr>
          <w:rFonts w:ascii="Times New Roman" w:hAnsi="Times New Roman"/>
          <w:sz w:val="28"/>
          <w:szCs w:val="28"/>
        </w:rPr>
        <w:t>логическ</w:t>
      </w:r>
      <w:r w:rsidR="00D871B5">
        <w:rPr>
          <w:rFonts w:ascii="Times New Roman" w:hAnsi="Times New Roman"/>
          <w:sz w:val="28"/>
          <w:szCs w:val="28"/>
        </w:rPr>
        <w:t>ий</w:t>
      </w:r>
      <w:r>
        <w:rPr>
          <w:rFonts w:ascii="Times New Roman" w:hAnsi="Times New Roman"/>
          <w:sz w:val="28"/>
          <w:szCs w:val="28"/>
        </w:rPr>
        <w:t xml:space="preserve"> и достоверн</w:t>
      </w:r>
      <w:r w:rsidR="00D871B5">
        <w:rPr>
          <w:rFonts w:ascii="Times New Roman" w:hAnsi="Times New Roman"/>
          <w:sz w:val="28"/>
          <w:szCs w:val="28"/>
        </w:rPr>
        <w:t>ый объем</w:t>
      </w:r>
      <w:r>
        <w:rPr>
          <w:rFonts w:ascii="Times New Roman" w:hAnsi="Times New Roman"/>
          <w:sz w:val="28"/>
          <w:szCs w:val="28"/>
        </w:rPr>
        <w:t xml:space="preserve"> </w:t>
      </w:r>
      <w:r w:rsidR="00EB21B0">
        <w:rPr>
          <w:rFonts w:ascii="Times New Roman" w:hAnsi="Times New Roman"/>
          <w:sz w:val="28"/>
          <w:szCs w:val="28"/>
        </w:rPr>
        <w:t>информаци</w:t>
      </w:r>
      <w:r w:rsidR="00D871B5">
        <w:rPr>
          <w:rFonts w:ascii="Times New Roman" w:hAnsi="Times New Roman"/>
          <w:sz w:val="28"/>
          <w:szCs w:val="28"/>
        </w:rPr>
        <w:t>и</w:t>
      </w:r>
      <w:r w:rsidR="00EB21B0">
        <w:rPr>
          <w:rFonts w:ascii="Times New Roman" w:hAnsi="Times New Roman"/>
          <w:sz w:val="28"/>
          <w:szCs w:val="28"/>
        </w:rPr>
        <w:t xml:space="preserve"> </w:t>
      </w:r>
      <w:r>
        <w:rPr>
          <w:rFonts w:ascii="Times New Roman" w:hAnsi="Times New Roman"/>
          <w:sz w:val="28"/>
          <w:szCs w:val="28"/>
        </w:rPr>
        <w:t>о сложившейся пожарной ситуации</w:t>
      </w:r>
      <w:r w:rsidR="00EB21B0">
        <w:rPr>
          <w:rFonts w:ascii="Times New Roman" w:hAnsi="Times New Roman"/>
          <w:sz w:val="28"/>
          <w:szCs w:val="28"/>
        </w:rPr>
        <w:t xml:space="preserve">, которая фиксируется в </w:t>
      </w:r>
      <w:r w:rsidR="00EB21B0">
        <w:rPr>
          <w:rFonts w:ascii="Times New Roman" w:hAnsi="Times New Roman"/>
          <w:sz w:val="28"/>
          <w:szCs w:val="28"/>
        </w:rPr>
        <w:lastRenderedPageBreak/>
        <w:t>сознании</w:t>
      </w:r>
      <w:r>
        <w:rPr>
          <w:rFonts w:ascii="Times New Roman" w:hAnsi="Times New Roman"/>
          <w:sz w:val="28"/>
          <w:szCs w:val="28"/>
        </w:rPr>
        <w:t xml:space="preserve"> человека</w:t>
      </w:r>
      <w:r w:rsidR="00EB21B0">
        <w:rPr>
          <w:rFonts w:ascii="Times New Roman" w:hAnsi="Times New Roman"/>
          <w:sz w:val="28"/>
          <w:szCs w:val="28"/>
        </w:rPr>
        <w:t xml:space="preserve"> или хранится в материализованной форме. Это продукт познания обучающимися предметов и явлений действительности, законов</w:t>
      </w:r>
      <w:r>
        <w:rPr>
          <w:rFonts w:ascii="Times New Roman" w:hAnsi="Times New Roman"/>
          <w:sz w:val="28"/>
          <w:szCs w:val="28"/>
        </w:rPr>
        <w:t xml:space="preserve"> </w:t>
      </w:r>
      <w:r w:rsidR="00D871B5">
        <w:rPr>
          <w:rFonts w:ascii="Times New Roman" w:hAnsi="Times New Roman"/>
          <w:sz w:val="28"/>
          <w:szCs w:val="28"/>
        </w:rPr>
        <w:t xml:space="preserve">естествознания, </w:t>
      </w:r>
      <w:r w:rsidR="00EB21B0">
        <w:rPr>
          <w:rFonts w:ascii="Times New Roman" w:hAnsi="Times New Roman"/>
          <w:sz w:val="28"/>
          <w:szCs w:val="28"/>
        </w:rPr>
        <w:t xml:space="preserve">природы и общества. </w:t>
      </w:r>
    </w:p>
    <w:p w14:paraId="32EB4C39" w14:textId="77777777" w:rsidR="00EB21B0" w:rsidRDefault="00EB21B0" w:rsidP="00EB21B0">
      <w:pPr>
        <w:spacing w:after="0" w:line="360" w:lineRule="auto"/>
        <w:ind w:firstLine="709"/>
        <w:jc w:val="both"/>
        <w:rPr>
          <w:rFonts w:ascii="Times New Roman" w:hAnsi="Times New Roman"/>
          <w:sz w:val="28"/>
          <w:szCs w:val="28"/>
        </w:rPr>
      </w:pPr>
      <w:r w:rsidRPr="00A34E22">
        <w:rPr>
          <w:rFonts w:ascii="Times New Roman" w:hAnsi="Times New Roman"/>
          <w:sz w:val="28"/>
          <w:szCs w:val="28"/>
        </w:rPr>
        <w:t>Умения</w:t>
      </w:r>
      <w:r w:rsidR="00A34E22">
        <w:rPr>
          <w:rFonts w:ascii="Times New Roman" w:hAnsi="Times New Roman"/>
          <w:sz w:val="28"/>
          <w:szCs w:val="28"/>
        </w:rPr>
        <w:t xml:space="preserve"> представляют собой </w:t>
      </w:r>
      <w:r>
        <w:rPr>
          <w:rFonts w:ascii="Times New Roman" w:hAnsi="Times New Roman"/>
          <w:sz w:val="28"/>
          <w:szCs w:val="28"/>
        </w:rPr>
        <w:t>уровень освоения действия или деятельности</w:t>
      </w:r>
      <w:r w:rsidR="00A34E22">
        <w:rPr>
          <w:rFonts w:ascii="Times New Roman" w:hAnsi="Times New Roman"/>
          <w:sz w:val="28"/>
          <w:szCs w:val="28"/>
        </w:rPr>
        <w:t xml:space="preserve"> в условиях проявления пожара</w:t>
      </w:r>
      <w:r>
        <w:rPr>
          <w:rFonts w:ascii="Times New Roman" w:hAnsi="Times New Roman"/>
          <w:sz w:val="28"/>
          <w:szCs w:val="28"/>
        </w:rPr>
        <w:t>, позволяющий обучающемуся осуществлять осознанно и с необходимым качеством</w:t>
      </w:r>
      <w:r w:rsidR="00A34E22">
        <w:rPr>
          <w:rFonts w:ascii="Times New Roman" w:hAnsi="Times New Roman"/>
          <w:sz w:val="28"/>
          <w:szCs w:val="28"/>
        </w:rPr>
        <w:t xml:space="preserve"> осуществлять меры пожарной безопасности на пожаре</w:t>
      </w:r>
      <w:r>
        <w:rPr>
          <w:rFonts w:ascii="Times New Roman" w:hAnsi="Times New Roman"/>
          <w:sz w:val="28"/>
          <w:szCs w:val="28"/>
        </w:rPr>
        <w:t>.</w:t>
      </w:r>
    </w:p>
    <w:p w14:paraId="07D7FCF4" w14:textId="597B8F18" w:rsidR="00EB21B0" w:rsidRDefault="00EB21B0" w:rsidP="00EB21B0">
      <w:pPr>
        <w:spacing w:after="0" w:line="360" w:lineRule="auto"/>
        <w:ind w:firstLine="709"/>
        <w:jc w:val="both"/>
        <w:rPr>
          <w:rFonts w:ascii="Times New Roman" w:hAnsi="Times New Roman"/>
          <w:sz w:val="28"/>
          <w:szCs w:val="28"/>
        </w:rPr>
      </w:pPr>
      <w:r w:rsidRPr="00A34E22">
        <w:rPr>
          <w:rFonts w:ascii="Times New Roman" w:hAnsi="Times New Roman"/>
          <w:sz w:val="28"/>
          <w:szCs w:val="28"/>
        </w:rPr>
        <w:t>Навыки</w:t>
      </w:r>
      <w:r>
        <w:rPr>
          <w:rFonts w:ascii="Times New Roman" w:hAnsi="Times New Roman"/>
          <w:sz w:val="28"/>
          <w:szCs w:val="28"/>
        </w:rPr>
        <w:t xml:space="preserve"> </w:t>
      </w:r>
      <w:r w:rsidR="001272E0">
        <w:rPr>
          <w:rFonts w:ascii="Times New Roman" w:hAnsi="Times New Roman"/>
          <w:sz w:val="28"/>
          <w:szCs w:val="28"/>
        </w:rPr>
        <w:t xml:space="preserve">- </w:t>
      </w:r>
      <w:r w:rsidR="00D871B5">
        <w:rPr>
          <w:rFonts w:ascii="Times New Roman" w:hAnsi="Times New Roman"/>
          <w:sz w:val="28"/>
          <w:szCs w:val="28"/>
        </w:rPr>
        <w:t xml:space="preserve">это не что иное, как </w:t>
      </w:r>
      <w:r>
        <w:rPr>
          <w:rFonts w:ascii="Times New Roman" w:hAnsi="Times New Roman"/>
          <w:sz w:val="28"/>
          <w:szCs w:val="28"/>
        </w:rPr>
        <w:t>сознательные действия школьников</w:t>
      </w:r>
      <w:r w:rsidR="00A34E22">
        <w:rPr>
          <w:rFonts w:ascii="Times New Roman" w:hAnsi="Times New Roman"/>
          <w:sz w:val="28"/>
          <w:szCs w:val="28"/>
        </w:rPr>
        <w:t xml:space="preserve"> в условиях пожара</w:t>
      </w:r>
      <w:r>
        <w:rPr>
          <w:rFonts w:ascii="Times New Roman" w:hAnsi="Times New Roman"/>
          <w:sz w:val="28"/>
          <w:szCs w:val="28"/>
        </w:rPr>
        <w:t xml:space="preserve">, доведенные до автоматизма и не требующие постоянного контроля сознания. </w:t>
      </w:r>
    </w:p>
    <w:p w14:paraId="040FD2BE" w14:textId="77777777" w:rsidR="00EB21B0" w:rsidRPr="007E22C1" w:rsidRDefault="00EB21B0" w:rsidP="00EB21B0">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2.2. </w:t>
      </w:r>
      <w:r w:rsidRPr="007E22C1">
        <w:rPr>
          <w:rFonts w:ascii="Times New Roman" w:hAnsi="Times New Roman"/>
          <w:b/>
          <w:sz w:val="28"/>
          <w:szCs w:val="28"/>
        </w:rPr>
        <w:t>Анализ форм и методов обучения и воспитания в образовательном процессе по противопожарной подготовке</w:t>
      </w:r>
    </w:p>
    <w:p w14:paraId="6E147C0B" w14:textId="79F0AE2D" w:rsidR="00EB21B0" w:rsidRPr="007E22C1" w:rsidRDefault="00EB21B0" w:rsidP="00EB21B0">
      <w:pPr>
        <w:spacing w:after="0" w:line="360" w:lineRule="auto"/>
        <w:ind w:firstLine="709"/>
        <w:jc w:val="both"/>
        <w:rPr>
          <w:rFonts w:ascii="Times New Roman" w:hAnsi="Times New Roman"/>
          <w:sz w:val="28"/>
          <w:szCs w:val="28"/>
        </w:rPr>
      </w:pPr>
      <w:r w:rsidRPr="007E22C1">
        <w:rPr>
          <w:rFonts w:ascii="Times New Roman" w:hAnsi="Times New Roman"/>
          <w:sz w:val="28"/>
          <w:szCs w:val="28"/>
        </w:rPr>
        <w:t xml:space="preserve">В целях проведения анализа форм и методов обучения и воспитания в образовательном процессе по </w:t>
      </w:r>
      <w:r>
        <w:rPr>
          <w:rFonts w:ascii="Times New Roman" w:hAnsi="Times New Roman"/>
          <w:sz w:val="28"/>
          <w:szCs w:val="28"/>
        </w:rPr>
        <w:t xml:space="preserve">противопожарной подготовке </w:t>
      </w:r>
      <w:r w:rsidR="00D871B5">
        <w:rPr>
          <w:rFonts w:ascii="Times New Roman" w:hAnsi="Times New Roman"/>
          <w:sz w:val="28"/>
          <w:szCs w:val="28"/>
        </w:rPr>
        <w:t>вспомним некоторые</w:t>
      </w:r>
      <w:r w:rsidRPr="007E22C1">
        <w:rPr>
          <w:rFonts w:ascii="Times New Roman" w:hAnsi="Times New Roman"/>
          <w:sz w:val="28"/>
          <w:szCs w:val="28"/>
        </w:rPr>
        <w:t xml:space="preserve"> определения:</w:t>
      </w:r>
    </w:p>
    <w:p w14:paraId="22E7949B" w14:textId="1CA94D46" w:rsidR="00EB21B0" w:rsidRPr="007E22C1" w:rsidRDefault="001272E0" w:rsidP="00EB21B0">
      <w:pPr>
        <w:spacing w:after="0" w:line="360" w:lineRule="auto"/>
        <w:ind w:firstLine="709"/>
        <w:jc w:val="both"/>
        <w:rPr>
          <w:rFonts w:ascii="Times New Roman" w:hAnsi="Times New Roman"/>
          <w:sz w:val="28"/>
          <w:szCs w:val="28"/>
        </w:rPr>
      </w:pPr>
      <w:r>
        <w:rPr>
          <w:rFonts w:ascii="Times New Roman" w:hAnsi="Times New Roman"/>
          <w:sz w:val="28"/>
          <w:szCs w:val="28"/>
        </w:rPr>
        <w:t>Под ф</w:t>
      </w:r>
      <w:r w:rsidR="00EB21B0" w:rsidRPr="007E22C1">
        <w:rPr>
          <w:rFonts w:ascii="Times New Roman" w:hAnsi="Times New Roman"/>
          <w:sz w:val="28"/>
          <w:szCs w:val="28"/>
        </w:rPr>
        <w:t>орм</w:t>
      </w:r>
      <w:r>
        <w:rPr>
          <w:rFonts w:ascii="Times New Roman" w:hAnsi="Times New Roman"/>
          <w:sz w:val="28"/>
          <w:szCs w:val="28"/>
        </w:rPr>
        <w:t xml:space="preserve">ой обучения понимается </w:t>
      </w:r>
      <w:r w:rsidR="00EB21B0" w:rsidRPr="007E22C1">
        <w:rPr>
          <w:rFonts w:ascii="Times New Roman" w:hAnsi="Times New Roman"/>
          <w:sz w:val="28"/>
          <w:szCs w:val="28"/>
        </w:rPr>
        <w:t xml:space="preserve">характер ориентации </w:t>
      </w:r>
      <w:r>
        <w:rPr>
          <w:rFonts w:ascii="Times New Roman" w:hAnsi="Times New Roman"/>
          <w:sz w:val="28"/>
          <w:szCs w:val="28"/>
        </w:rPr>
        <w:t xml:space="preserve">образовательной </w:t>
      </w:r>
      <w:r w:rsidR="00EB21B0" w:rsidRPr="007E22C1">
        <w:rPr>
          <w:rFonts w:ascii="Times New Roman" w:hAnsi="Times New Roman"/>
          <w:sz w:val="28"/>
          <w:szCs w:val="28"/>
        </w:rPr>
        <w:t>деятельности. В осно</w:t>
      </w:r>
      <w:r w:rsidR="00FD035C">
        <w:rPr>
          <w:rFonts w:ascii="Times New Roman" w:hAnsi="Times New Roman"/>
          <w:sz w:val="28"/>
          <w:szCs w:val="28"/>
        </w:rPr>
        <w:t>ве формы лежит ведущий метод. [2</w:t>
      </w:r>
      <w:r w:rsidR="00EB21B0" w:rsidRPr="007E22C1">
        <w:rPr>
          <w:rFonts w:ascii="Times New Roman" w:hAnsi="Times New Roman"/>
          <w:sz w:val="28"/>
          <w:szCs w:val="28"/>
        </w:rPr>
        <w:t>4]</w:t>
      </w:r>
    </w:p>
    <w:p w14:paraId="293CB349" w14:textId="614D7AAB" w:rsidR="00EB21B0" w:rsidRPr="007E22C1" w:rsidRDefault="00EB21B0" w:rsidP="00EB21B0">
      <w:pPr>
        <w:spacing w:after="0" w:line="360" w:lineRule="auto"/>
        <w:ind w:firstLine="709"/>
        <w:jc w:val="both"/>
        <w:rPr>
          <w:rFonts w:ascii="Times New Roman" w:hAnsi="Times New Roman"/>
          <w:sz w:val="28"/>
          <w:szCs w:val="28"/>
        </w:rPr>
      </w:pPr>
      <w:r w:rsidRPr="007E22C1">
        <w:rPr>
          <w:rFonts w:ascii="Times New Roman" w:hAnsi="Times New Roman"/>
          <w:sz w:val="28"/>
          <w:szCs w:val="28"/>
        </w:rPr>
        <w:t xml:space="preserve">Метод - </w:t>
      </w:r>
      <w:r w:rsidR="001272E0">
        <w:rPr>
          <w:rFonts w:ascii="Times New Roman" w:hAnsi="Times New Roman"/>
          <w:sz w:val="28"/>
          <w:szCs w:val="28"/>
        </w:rPr>
        <w:t xml:space="preserve"> это </w:t>
      </w:r>
      <w:r w:rsidRPr="007E22C1">
        <w:rPr>
          <w:rFonts w:ascii="Times New Roman" w:hAnsi="Times New Roman"/>
          <w:sz w:val="28"/>
          <w:szCs w:val="28"/>
        </w:rPr>
        <w:t xml:space="preserve">способ совместной деятельности </w:t>
      </w:r>
      <w:r w:rsidR="00A34E22">
        <w:rPr>
          <w:rFonts w:ascii="Times New Roman" w:hAnsi="Times New Roman"/>
          <w:sz w:val="28"/>
          <w:szCs w:val="28"/>
        </w:rPr>
        <w:t>педагога</w:t>
      </w:r>
      <w:r w:rsidRPr="007E22C1">
        <w:rPr>
          <w:rFonts w:ascii="Times New Roman" w:hAnsi="Times New Roman"/>
          <w:sz w:val="28"/>
          <w:szCs w:val="28"/>
        </w:rPr>
        <w:t xml:space="preserve"> и обуча</w:t>
      </w:r>
      <w:r w:rsidR="00A34E22">
        <w:rPr>
          <w:rFonts w:ascii="Times New Roman" w:hAnsi="Times New Roman"/>
          <w:sz w:val="28"/>
          <w:szCs w:val="28"/>
        </w:rPr>
        <w:t>ющегося</w:t>
      </w:r>
      <w:r w:rsidRPr="007E22C1">
        <w:rPr>
          <w:rFonts w:ascii="Times New Roman" w:hAnsi="Times New Roman"/>
          <w:sz w:val="28"/>
          <w:szCs w:val="28"/>
        </w:rPr>
        <w:t xml:space="preserve"> с целью решения задач обучения и воспитания.</w:t>
      </w:r>
    </w:p>
    <w:p w14:paraId="18B6BB1C" w14:textId="77777777" w:rsidR="00EB21B0" w:rsidRPr="007E22C1" w:rsidRDefault="00A34E22" w:rsidP="00EB21B0">
      <w:pPr>
        <w:spacing w:after="0" w:line="360" w:lineRule="auto"/>
        <w:ind w:firstLine="709"/>
        <w:jc w:val="both"/>
        <w:rPr>
          <w:rFonts w:ascii="Times New Roman" w:hAnsi="Times New Roman"/>
          <w:sz w:val="28"/>
          <w:szCs w:val="28"/>
        </w:rPr>
      </w:pPr>
      <w:r>
        <w:rPr>
          <w:rFonts w:ascii="Times New Roman" w:hAnsi="Times New Roman"/>
          <w:sz w:val="28"/>
          <w:szCs w:val="28"/>
        </w:rPr>
        <w:t>В качестве ф</w:t>
      </w:r>
      <w:r w:rsidR="00EB21B0" w:rsidRPr="007E22C1">
        <w:rPr>
          <w:rFonts w:ascii="Times New Roman" w:hAnsi="Times New Roman"/>
          <w:sz w:val="28"/>
          <w:szCs w:val="28"/>
        </w:rPr>
        <w:t>ормы обучения</w:t>
      </w:r>
      <w:r>
        <w:rPr>
          <w:rFonts w:ascii="Times New Roman" w:hAnsi="Times New Roman"/>
          <w:sz w:val="28"/>
          <w:szCs w:val="28"/>
        </w:rPr>
        <w:t xml:space="preserve"> пожарной безопасности могу быть</w:t>
      </w:r>
      <w:r w:rsidR="00D0760C">
        <w:rPr>
          <w:rFonts w:ascii="Times New Roman" w:hAnsi="Times New Roman"/>
          <w:sz w:val="28"/>
          <w:szCs w:val="28"/>
        </w:rPr>
        <w:t xml:space="preserve">: </w:t>
      </w:r>
      <w:r w:rsidR="00EB21B0" w:rsidRPr="007E22C1">
        <w:rPr>
          <w:rFonts w:ascii="Times New Roman" w:hAnsi="Times New Roman"/>
          <w:sz w:val="28"/>
          <w:szCs w:val="28"/>
        </w:rPr>
        <w:t>урок, дом, работа, факультативные занятия, курсовые, консультации, доп. занятия, формы контроля и т.п.</w:t>
      </w:r>
    </w:p>
    <w:p w14:paraId="3534CE81" w14:textId="77777777" w:rsidR="00EB21B0" w:rsidRPr="007E22C1" w:rsidRDefault="00EB21B0" w:rsidP="00EB21B0">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Урок </w:t>
      </w:r>
      <w:r w:rsidR="00D0760C">
        <w:rPr>
          <w:rFonts w:ascii="Times New Roman" w:hAnsi="Times New Roman"/>
          <w:sz w:val="28"/>
          <w:szCs w:val="28"/>
        </w:rPr>
        <w:t xml:space="preserve">является </w:t>
      </w:r>
      <w:r>
        <w:rPr>
          <w:rFonts w:ascii="Times New Roman" w:hAnsi="Times New Roman"/>
          <w:sz w:val="28"/>
          <w:szCs w:val="28"/>
        </w:rPr>
        <w:t>основн</w:t>
      </w:r>
      <w:r w:rsidR="00D0760C">
        <w:rPr>
          <w:rFonts w:ascii="Times New Roman" w:hAnsi="Times New Roman"/>
          <w:sz w:val="28"/>
          <w:szCs w:val="28"/>
        </w:rPr>
        <w:t>ой</w:t>
      </w:r>
      <w:r>
        <w:rPr>
          <w:rFonts w:ascii="Times New Roman" w:hAnsi="Times New Roman"/>
          <w:sz w:val="28"/>
          <w:szCs w:val="28"/>
        </w:rPr>
        <w:t xml:space="preserve"> </w:t>
      </w:r>
      <w:r w:rsidRPr="007E22C1">
        <w:rPr>
          <w:rFonts w:ascii="Times New Roman" w:hAnsi="Times New Roman"/>
          <w:sz w:val="28"/>
          <w:szCs w:val="28"/>
        </w:rPr>
        <w:t>форм</w:t>
      </w:r>
      <w:r w:rsidR="00D0760C">
        <w:rPr>
          <w:rFonts w:ascii="Times New Roman" w:hAnsi="Times New Roman"/>
          <w:sz w:val="28"/>
          <w:szCs w:val="28"/>
        </w:rPr>
        <w:t>ой</w:t>
      </w:r>
      <w:r w:rsidRPr="007E22C1">
        <w:rPr>
          <w:rFonts w:ascii="Times New Roman" w:hAnsi="Times New Roman"/>
          <w:sz w:val="28"/>
          <w:szCs w:val="28"/>
        </w:rPr>
        <w:t xml:space="preserve"> обучения,</w:t>
      </w:r>
      <w:r w:rsidR="00D0760C">
        <w:rPr>
          <w:rFonts w:ascii="Times New Roman" w:hAnsi="Times New Roman"/>
          <w:sz w:val="28"/>
          <w:szCs w:val="28"/>
        </w:rPr>
        <w:t xml:space="preserve"> при которой</w:t>
      </w:r>
      <w:r w:rsidRPr="007E22C1">
        <w:rPr>
          <w:rFonts w:ascii="Times New Roman" w:hAnsi="Times New Roman"/>
          <w:sz w:val="28"/>
          <w:szCs w:val="28"/>
        </w:rPr>
        <w:t xml:space="preserve"> состав учащихся</w:t>
      </w:r>
      <w:r w:rsidR="00D0760C">
        <w:rPr>
          <w:rFonts w:ascii="Times New Roman" w:hAnsi="Times New Roman"/>
          <w:sz w:val="28"/>
          <w:szCs w:val="28"/>
        </w:rPr>
        <w:t xml:space="preserve"> остается</w:t>
      </w:r>
      <w:r w:rsidR="00D0760C" w:rsidRPr="00D0760C">
        <w:rPr>
          <w:rFonts w:ascii="Times New Roman" w:hAnsi="Times New Roman"/>
          <w:sz w:val="28"/>
          <w:szCs w:val="28"/>
        </w:rPr>
        <w:t xml:space="preserve"> </w:t>
      </w:r>
      <w:r w:rsidR="00D0760C">
        <w:rPr>
          <w:rFonts w:ascii="Times New Roman" w:hAnsi="Times New Roman"/>
          <w:sz w:val="28"/>
          <w:szCs w:val="28"/>
        </w:rPr>
        <w:t>постоянным</w:t>
      </w:r>
      <w:r w:rsidRPr="007E22C1">
        <w:rPr>
          <w:rFonts w:ascii="Times New Roman" w:hAnsi="Times New Roman"/>
          <w:sz w:val="28"/>
          <w:szCs w:val="28"/>
        </w:rPr>
        <w:t xml:space="preserve">, </w:t>
      </w:r>
      <w:r w:rsidR="00D0760C">
        <w:rPr>
          <w:rFonts w:ascii="Times New Roman" w:hAnsi="Times New Roman"/>
          <w:sz w:val="28"/>
          <w:szCs w:val="28"/>
        </w:rPr>
        <w:t xml:space="preserve">соблюдаются </w:t>
      </w:r>
      <w:r w:rsidRPr="007E22C1">
        <w:rPr>
          <w:rFonts w:ascii="Times New Roman" w:hAnsi="Times New Roman"/>
          <w:sz w:val="28"/>
          <w:szCs w:val="28"/>
        </w:rPr>
        <w:t>определенные рамки занятий, жесткая регламентация учебной работы над одним и тем же для всех</w:t>
      </w:r>
      <w:r>
        <w:rPr>
          <w:rFonts w:ascii="Times New Roman" w:hAnsi="Times New Roman"/>
          <w:sz w:val="28"/>
          <w:szCs w:val="28"/>
        </w:rPr>
        <w:t xml:space="preserve"> обучаемых</w:t>
      </w:r>
      <w:r w:rsidRPr="007E22C1">
        <w:rPr>
          <w:rFonts w:ascii="Times New Roman" w:hAnsi="Times New Roman"/>
          <w:sz w:val="28"/>
          <w:szCs w:val="28"/>
        </w:rPr>
        <w:t xml:space="preserve"> учебным материалом.</w:t>
      </w:r>
    </w:p>
    <w:p w14:paraId="45E30095" w14:textId="77777777" w:rsidR="00D0760C" w:rsidRDefault="00D0760C" w:rsidP="00EB21B0">
      <w:pPr>
        <w:spacing w:after="0" w:line="360" w:lineRule="auto"/>
        <w:ind w:firstLine="709"/>
        <w:jc w:val="both"/>
        <w:rPr>
          <w:rFonts w:ascii="Times New Roman" w:hAnsi="Times New Roman"/>
          <w:sz w:val="28"/>
          <w:szCs w:val="28"/>
        </w:rPr>
      </w:pPr>
      <w:r>
        <w:rPr>
          <w:rFonts w:ascii="Times New Roman" w:hAnsi="Times New Roman"/>
          <w:sz w:val="28"/>
          <w:szCs w:val="28"/>
        </w:rPr>
        <w:t>С</w:t>
      </w:r>
      <w:r w:rsidR="00EB21B0" w:rsidRPr="007E22C1">
        <w:rPr>
          <w:rFonts w:ascii="Times New Roman" w:hAnsi="Times New Roman"/>
          <w:sz w:val="28"/>
          <w:szCs w:val="28"/>
        </w:rPr>
        <w:t xml:space="preserve">труктура и методика </w:t>
      </w:r>
      <w:r w:rsidRPr="007E22C1">
        <w:rPr>
          <w:rFonts w:ascii="Times New Roman" w:hAnsi="Times New Roman"/>
          <w:sz w:val="28"/>
          <w:szCs w:val="28"/>
        </w:rPr>
        <w:t xml:space="preserve">проводимых уроков </w:t>
      </w:r>
      <w:r w:rsidR="002A2EE5">
        <w:rPr>
          <w:rFonts w:ascii="Times New Roman" w:hAnsi="Times New Roman"/>
          <w:sz w:val="28"/>
          <w:szCs w:val="28"/>
        </w:rPr>
        <w:t>во многом завися</w:t>
      </w:r>
      <w:r w:rsidR="00EB21B0" w:rsidRPr="007E22C1">
        <w:rPr>
          <w:rFonts w:ascii="Times New Roman" w:hAnsi="Times New Roman"/>
          <w:sz w:val="28"/>
          <w:szCs w:val="28"/>
        </w:rPr>
        <w:t>т от тех дидактических целей и задач</w:t>
      </w:r>
      <w:r>
        <w:rPr>
          <w:rFonts w:ascii="Times New Roman" w:hAnsi="Times New Roman"/>
          <w:sz w:val="28"/>
          <w:szCs w:val="28"/>
        </w:rPr>
        <w:t xml:space="preserve">, которые </w:t>
      </w:r>
      <w:r w:rsidR="00EB21B0" w:rsidRPr="007E22C1">
        <w:rPr>
          <w:rFonts w:ascii="Times New Roman" w:hAnsi="Times New Roman"/>
          <w:sz w:val="28"/>
          <w:szCs w:val="28"/>
        </w:rPr>
        <w:t>реша</w:t>
      </w:r>
      <w:r>
        <w:rPr>
          <w:rFonts w:ascii="Times New Roman" w:hAnsi="Times New Roman"/>
          <w:sz w:val="28"/>
          <w:szCs w:val="28"/>
        </w:rPr>
        <w:t xml:space="preserve">ются </w:t>
      </w:r>
      <w:r w:rsidR="00EB21B0" w:rsidRPr="007E22C1">
        <w:rPr>
          <w:rFonts w:ascii="Times New Roman" w:hAnsi="Times New Roman"/>
          <w:sz w:val="28"/>
          <w:szCs w:val="28"/>
        </w:rPr>
        <w:t>в</w:t>
      </w:r>
      <w:r w:rsidR="00EB21B0">
        <w:rPr>
          <w:rFonts w:ascii="Times New Roman" w:hAnsi="Times New Roman"/>
          <w:sz w:val="28"/>
          <w:szCs w:val="28"/>
        </w:rPr>
        <w:t xml:space="preserve"> процессе обучения, а также от </w:t>
      </w:r>
      <w:r w:rsidR="00EB21B0" w:rsidRPr="007E22C1">
        <w:rPr>
          <w:rFonts w:ascii="Times New Roman" w:hAnsi="Times New Roman"/>
          <w:sz w:val="28"/>
          <w:szCs w:val="28"/>
        </w:rPr>
        <w:t xml:space="preserve">средств, </w:t>
      </w:r>
      <w:r w:rsidR="00EB21B0">
        <w:rPr>
          <w:rFonts w:ascii="Times New Roman" w:hAnsi="Times New Roman"/>
          <w:sz w:val="28"/>
          <w:szCs w:val="28"/>
        </w:rPr>
        <w:t>применяемых</w:t>
      </w:r>
      <w:r w:rsidR="00EB21B0" w:rsidRPr="007E22C1">
        <w:rPr>
          <w:rFonts w:ascii="Times New Roman" w:hAnsi="Times New Roman"/>
          <w:sz w:val="28"/>
          <w:szCs w:val="28"/>
        </w:rPr>
        <w:t xml:space="preserve"> </w:t>
      </w:r>
      <w:r>
        <w:rPr>
          <w:rFonts w:ascii="Times New Roman" w:hAnsi="Times New Roman"/>
          <w:sz w:val="28"/>
          <w:szCs w:val="28"/>
        </w:rPr>
        <w:t>педагогом</w:t>
      </w:r>
      <w:r w:rsidR="00EB21B0" w:rsidRPr="007E22C1">
        <w:rPr>
          <w:rFonts w:ascii="Times New Roman" w:hAnsi="Times New Roman"/>
          <w:sz w:val="28"/>
          <w:szCs w:val="28"/>
        </w:rPr>
        <w:t xml:space="preserve">. </w:t>
      </w:r>
    </w:p>
    <w:p w14:paraId="309A262D" w14:textId="57F51EC2" w:rsidR="00EB21B0" w:rsidRPr="007E22C1" w:rsidRDefault="00D0760C" w:rsidP="00EB21B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w:t>
      </w:r>
      <w:r w:rsidR="00EB21B0" w:rsidRPr="007E22C1">
        <w:rPr>
          <w:rFonts w:ascii="Times New Roman" w:hAnsi="Times New Roman"/>
          <w:sz w:val="28"/>
          <w:szCs w:val="28"/>
        </w:rPr>
        <w:t>етодическо</w:t>
      </w:r>
      <w:r>
        <w:rPr>
          <w:rFonts w:ascii="Times New Roman" w:hAnsi="Times New Roman"/>
          <w:sz w:val="28"/>
          <w:szCs w:val="28"/>
        </w:rPr>
        <w:t>е</w:t>
      </w:r>
      <w:r w:rsidR="00EB21B0" w:rsidRPr="007E22C1">
        <w:rPr>
          <w:rFonts w:ascii="Times New Roman" w:hAnsi="Times New Roman"/>
          <w:sz w:val="28"/>
          <w:szCs w:val="28"/>
        </w:rPr>
        <w:t xml:space="preserve"> разнообрази</w:t>
      </w:r>
      <w:r>
        <w:rPr>
          <w:rFonts w:ascii="Times New Roman" w:hAnsi="Times New Roman"/>
          <w:sz w:val="28"/>
          <w:szCs w:val="28"/>
        </w:rPr>
        <w:t>е</w:t>
      </w:r>
      <w:r w:rsidR="00EB21B0" w:rsidRPr="007E22C1">
        <w:rPr>
          <w:rFonts w:ascii="Times New Roman" w:hAnsi="Times New Roman"/>
          <w:sz w:val="28"/>
          <w:szCs w:val="28"/>
        </w:rPr>
        <w:t xml:space="preserve"> уроков</w:t>
      </w:r>
      <w:r>
        <w:rPr>
          <w:rFonts w:ascii="Times New Roman" w:hAnsi="Times New Roman"/>
          <w:sz w:val="28"/>
          <w:szCs w:val="28"/>
        </w:rPr>
        <w:t xml:space="preserve"> по пожарной защите </w:t>
      </w:r>
      <w:r w:rsidR="00EB21B0" w:rsidRPr="007E22C1">
        <w:rPr>
          <w:rFonts w:ascii="Times New Roman" w:hAnsi="Times New Roman"/>
          <w:sz w:val="28"/>
          <w:szCs w:val="28"/>
        </w:rPr>
        <w:t>мо</w:t>
      </w:r>
      <w:r>
        <w:rPr>
          <w:rFonts w:ascii="Times New Roman" w:hAnsi="Times New Roman"/>
          <w:sz w:val="28"/>
          <w:szCs w:val="28"/>
        </w:rPr>
        <w:t>жет быть классифицировано</w:t>
      </w:r>
      <w:r w:rsidR="00EB21B0" w:rsidRPr="007E22C1">
        <w:rPr>
          <w:rFonts w:ascii="Times New Roman" w:hAnsi="Times New Roman"/>
          <w:sz w:val="28"/>
          <w:szCs w:val="28"/>
        </w:rPr>
        <w:t xml:space="preserve"> по типам: [</w:t>
      </w:r>
      <w:r w:rsidR="00FD035C">
        <w:rPr>
          <w:rFonts w:ascii="Times New Roman" w:hAnsi="Times New Roman"/>
          <w:sz w:val="28"/>
          <w:szCs w:val="28"/>
        </w:rPr>
        <w:t>27</w:t>
      </w:r>
      <w:r w:rsidR="00EB21B0" w:rsidRPr="007E22C1">
        <w:rPr>
          <w:rFonts w:ascii="Times New Roman" w:hAnsi="Times New Roman"/>
          <w:sz w:val="28"/>
          <w:szCs w:val="28"/>
        </w:rPr>
        <w:t>]</w:t>
      </w:r>
    </w:p>
    <w:p w14:paraId="24B76238" w14:textId="77777777" w:rsidR="00EB21B0" w:rsidRPr="007E22C1" w:rsidRDefault="00EB21B0" w:rsidP="00EB21B0">
      <w:pPr>
        <w:spacing w:after="0" w:line="360" w:lineRule="auto"/>
        <w:ind w:firstLine="709"/>
        <w:jc w:val="both"/>
        <w:rPr>
          <w:rFonts w:ascii="Times New Roman" w:hAnsi="Times New Roman"/>
          <w:sz w:val="28"/>
          <w:szCs w:val="28"/>
        </w:rPr>
      </w:pPr>
      <w:r w:rsidRPr="007E22C1">
        <w:rPr>
          <w:rFonts w:ascii="Times New Roman" w:hAnsi="Times New Roman"/>
          <w:sz w:val="28"/>
          <w:szCs w:val="28"/>
        </w:rPr>
        <w:t xml:space="preserve">-  уроки-лекции (практически </w:t>
      </w:r>
      <w:r w:rsidR="00D0760C">
        <w:rPr>
          <w:rFonts w:ascii="Times New Roman" w:hAnsi="Times New Roman"/>
          <w:sz w:val="28"/>
          <w:szCs w:val="28"/>
        </w:rPr>
        <w:t>представляют собой</w:t>
      </w:r>
      <w:r w:rsidRPr="007E22C1">
        <w:rPr>
          <w:rFonts w:ascii="Times New Roman" w:hAnsi="Times New Roman"/>
          <w:sz w:val="28"/>
          <w:szCs w:val="28"/>
        </w:rPr>
        <w:t xml:space="preserve"> монолог учителя на заданную тему</w:t>
      </w:r>
      <w:r w:rsidR="00D0760C">
        <w:rPr>
          <w:rFonts w:ascii="Times New Roman" w:hAnsi="Times New Roman"/>
          <w:sz w:val="28"/>
          <w:szCs w:val="28"/>
        </w:rPr>
        <w:t>;</w:t>
      </w:r>
      <w:r w:rsidRPr="007E22C1">
        <w:rPr>
          <w:rFonts w:ascii="Times New Roman" w:hAnsi="Times New Roman"/>
          <w:sz w:val="28"/>
          <w:szCs w:val="28"/>
        </w:rPr>
        <w:t xml:space="preserve"> при известном мастерстве учителя такие уроки </w:t>
      </w:r>
      <w:r w:rsidR="00D0760C">
        <w:rPr>
          <w:rFonts w:ascii="Times New Roman" w:hAnsi="Times New Roman"/>
          <w:sz w:val="28"/>
          <w:szCs w:val="28"/>
        </w:rPr>
        <w:t xml:space="preserve">могут приобретать </w:t>
      </w:r>
      <w:r w:rsidRPr="007E22C1">
        <w:rPr>
          <w:rFonts w:ascii="Times New Roman" w:hAnsi="Times New Roman"/>
          <w:sz w:val="28"/>
          <w:szCs w:val="28"/>
        </w:rPr>
        <w:t>хара</w:t>
      </w:r>
      <w:r w:rsidR="00D0760C">
        <w:rPr>
          <w:rFonts w:ascii="Times New Roman" w:hAnsi="Times New Roman"/>
          <w:sz w:val="28"/>
          <w:szCs w:val="28"/>
        </w:rPr>
        <w:t>ктер беседы</w:t>
      </w:r>
      <w:r w:rsidRPr="007E22C1">
        <w:rPr>
          <w:rFonts w:ascii="Times New Roman" w:hAnsi="Times New Roman"/>
          <w:sz w:val="28"/>
          <w:szCs w:val="28"/>
        </w:rPr>
        <w:t>;</w:t>
      </w:r>
    </w:p>
    <w:p w14:paraId="2A3FB7F7" w14:textId="77777777" w:rsidR="00EB21B0" w:rsidRPr="007E22C1" w:rsidRDefault="00EB21B0" w:rsidP="00EB21B0">
      <w:pPr>
        <w:spacing w:after="0" w:line="360" w:lineRule="auto"/>
        <w:ind w:firstLine="709"/>
        <w:jc w:val="both"/>
        <w:rPr>
          <w:rFonts w:ascii="Times New Roman" w:hAnsi="Times New Roman"/>
          <w:sz w:val="28"/>
          <w:szCs w:val="28"/>
        </w:rPr>
      </w:pPr>
      <w:r w:rsidRPr="007E22C1">
        <w:rPr>
          <w:rFonts w:ascii="Times New Roman" w:hAnsi="Times New Roman"/>
          <w:sz w:val="28"/>
          <w:szCs w:val="28"/>
        </w:rPr>
        <w:t xml:space="preserve">-  лабораторные (практические) занятия </w:t>
      </w:r>
      <w:r w:rsidR="00D0760C">
        <w:rPr>
          <w:rFonts w:ascii="Times New Roman" w:hAnsi="Times New Roman"/>
          <w:sz w:val="28"/>
          <w:szCs w:val="28"/>
        </w:rPr>
        <w:t>направлены на отработку умений и навыков действий при пожаре</w:t>
      </w:r>
      <w:r w:rsidRPr="007E22C1">
        <w:rPr>
          <w:rFonts w:ascii="Times New Roman" w:hAnsi="Times New Roman"/>
          <w:sz w:val="28"/>
          <w:szCs w:val="28"/>
        </w:rPr>
        <w:t>;</w:t>
      </w:r>
    </w:p>
    <w:p w14:paraId="69814C5B" w14:textId="77777777" w:rsidR="00EB21B0" w:rsidRPr="007E22C1" w:rsidRDefault="00EB21B0" w:rsidP="00EB21B0">
      <w:pPr>
        <w:spacing w:after="0" w:line="360" w:lineRule="auto"/>
        <w:ind w:firstLine="709"/>
        <w:jc w:val="both"/>
        <w:rPr>
          <w:rFonts w:ascii="Times New Roman" w:hAnsi="Times New Roman"/>
          <w:sz w:val="28"/>
          <w:szCs w:val="28"/>
        </w:rPr>
      </w:pPr>
      <w:r w:rsidRPr="007E22C1">
        <w:rPr>
          <w:rFonts w:ascii="Times New Roman" w:hAnsi="Times New Roman"/>
          <w:sz w:val="28"/>
          <w:szCs w:val="28"/>
        </w:rPr>
        <w:t>-  уроки проверки и оценки знаний (контрольные работы и т.п.);</w:t>
      </w:r>
    </w:p>
    <w:p w14:paraId="205B1FCB" w14:textId="30818560" w:rsidR="00EB21B0" w:rsidRDefault="00D871B5" w:rsidP="00EB21B0">
      <w:pPr>
        <w:spacing w:after="0" w:line="360" w:lineRule="auto"/>
        <w:ind w:firstLine="709"/>
        <w:jc w:val="both"/>
        <w:rPr>
          <w:rFonts w:ascii="Times New Roman" w:hAnsi="Times New Roman"/>
          <w:sz w:val="28"/>
          <w:szCs w:val="28"/>
        </w:rPr>
      </w:pPr>
      <w:r>
        <w:rPr>
          <w:rFonts w:ascii="Times New Roman" w:hAnsi="Times New Roman"/>
          <w:sz w:val="28"/>
          <w:szCs w:val="28"/>
        </w:rPr>
        <w:t>Как правило, наиболее часто применяются комбинированные уроки.</w:t>
      </w:r>
    </w:p>
    <w:p w14:paraId="62DF7554" w14:textId="77777777" w:rsidR="00EB21B0" w:rsidRPr="007E22C1" w:rsidRDefault="00EB21B0" w:rsidP="00EB21B0">
      <w:pPr>
        <w:spacing w:after="0" w:line="360" w:lineRule="auto"/>
        <w:ind w:firstLine="709"/>
        <w:jc w:val="both"/>
        <w:rPr>
          <w:rFonts w:ascii="Times New Roman" w:hAnsi="Times New Roman"/>
          <w:sz w:val="28"/>
          <w:szCs w:val="28"/>
        </w:rPr>
      </w:pPr>
      <w:r w:rsidRPr="007E22C1">
        <w:rPr>
          <w:rFonts w:ascii="Times New Roman" w:hAnsi="Times New Roman"/>
          <w:sz w:val="28"/>
          <w:szCs w:val="28"/>
        </w:rPr>
        <w:t xml:space="preserve">Такие уроки </w:t>
      </w:r>
      <w:r w:rsidR="000779DE">
        <w:rPr>
          <w:rFonts w:ascii="Times New Roman" w:hAnsi="Times New Roman"/>
          <w:sz w:val="28"/>
          <w:szCs w:val="28"/>
        </w:rPr>
        <w:t>включают следующие составляющие</w:t>
      </w:r>
      <w:r w:rsidRPr="007E22C1">
        <w:rPr>
          <w:rFonts w:ascii="Times New Roman" w:hAnsi="Times New Roman"/>
          <w:sz w:val="28"/>
          <w:szCs w:val="28"/>
        </w:rPr>
        <w:t>:</w:t>
      </w:r>
    </w:p>
    <w:p w14:paraId="31A4F567" w14:textId="77777777" w:rsidR="00EB21B0" w:rsidRPr="007E22C1" w:rsidRDefault="00EB21B0" w:rsidP="00EB21B0">
      <w:pPr>
        <w:spacing w:after="0" w:line="360" w:lineRule="auto"/>
        <w:ind w:firstLine="709"/>
        <w:jc w:val="both"/>
        <w:rPr>
          <w:rFonts w:ascii="Times New Roman" w:hAnsi="Times New Roman"/>
          <w:sz w:val="28"/>
          <w:szCs w:val="28"/>
        </w:rPr>
      </w:pPr>
      <w:r w:rsidRPr="007E22C1">
        <w:rPr>
          <w:rFonts w:ascii="Times New Roman" w:hAnsi="Times New Roman"/>
          <w:sz w:val="28"/>
          <w:szCs w:val="28"/>
        </w:rPr>
        <w:t>- повторение пройденного - воспроизведение учащимися ранее пройденного материала, проверка домашнего задания, устный и письменный опрос и т. д.</w:t>
      </w:r>
    </w:p>
    <w:p w14:paraId="20673AC0" w14:textId="77777777" w:rsidR="00EB21B0" w:rsidRPr="007E22C1" w:rsidRDefault="00EB21B0" w:rsidP="00EB21B0">
      <w:pPr>
        <w:spacing w:after="0" w:line="360" w:lineRule="auto"/>
        <w:ind w:firstLine="709"/>
        <w:jc w:val="both"/>
        <w:rPr>
          <w:rFonts w:ascii="Times New Roman" w:hAnsi="Times New Roman"/>
          <w:sz w:val="28"/>
          <w:szCs w:val="28"/>
        </w:rPr>
      </w:pPr>
      <w:r w:rsidRPr="007E22C1">
        <w:rPr>
          <w:rFonts w:ascii="Times New Roman" w:hAnsi="Times New Roman"/>
          <w:sz w:val="28"/>
          <w:szCs w:val="28"/>
        </w:rPr>
        <w:t>- освоение нового материала</w:t>
      </w:r>
      <w:r w:rsidR="000779DE">
        <w:rPr>
          <w:rFonts w:ascii="Times New Roman" w:hAnsi="Times New Roman"/>
          <w:sz w:val="28"/>
          <w:szCs w:val="28"/>
        </w:rPr>
        <w:t xml:space="preserve">, в ходе которого </w:t>
      </w:r>
      <w:r w:rsidRPr="007E22C1">
        <w:rPr>
          <w:rFonts w:ascii="Times New Roman" w:hAnsi="Times New Roman"/>
          <w:sz w:val="28"/>
          <w:szCs w:val="28"/>
        </w:rPr>
        <w:t xml:space="preserve">новый материал излагается </w:t>
      </w:r>
      <w:r w:rsidR="000779DE">
        <w:rPr>
          <w:rFonts w:ascii="Times New Roman" w:hAnsi="Times New Roman"/>
          <w:sz w:val="28"/>
          <w:szCs w:val="28"/>
        </w:rPr>
        <w:t>педагогом</w:t>
      </w:r>
      <w:r w:rsidRPr="007E22C1">
        <w:rPr>
          <w:rFonts w:ascii="Times New Roman" w:hAnsi="Times New Roman"/>
          <w:sz w:val="28"/>
          <w:szCs w:val="28"/>
        </w:rPr>
        <w:t xml:space="preserve">, либо </w:t>
      </w:r>
      <w:r w:rsidR="000779DE">
        <w:rPr>
          <w:rFonts w:ascii="Times New Roman" w:hAnsi="Times New Roman"/>
          <w:sz w:val="28"/>
          <w:szCs w:val="28"/>
        </w:rPr>
        <w:t xml:space="preserve">приобретается </w:t>
      </w:r>
      <w:r w:rsidRPr="007E22C1">
        <w:rPr>
          <w:rFonts w:ascii="Times New Roman" w:hAnsi="Times New Roman"/>
          <w:sz w:val="28"/>
          <w:szCs w:val="28"/>
        </w:rPr>
        <w:t xml:space="preserve">в процессе самостоятельной работы </w:t>
      </w:r>
      <w:r w:rsidR="000779DE">
        <w:rPr>
          <w:rFonts w:ascii="Times New Roman" w:hAnsi="Times New Roman"/>
          <w:sz w:val="28"/>
          <w:szCs w:val="28"/>
        </w:rPr>
        <w:t>обучающихся</w:t>
      </w:r>
      <w:r w:rsidRPr="007E22C1">
        <w:rPr>
          <w:rFonts w:ascii="Times New Roman" w:hAnsi="Times New Roman"/>
          <w:sz w:val="28"/>
          <w:szCs w:val="28"/>
        </w:rPr>
        <w:t xml:space="preserve"> с литературой.</w:t>
      </w:r>
    </w:p>
    <w:p w14:paraId="3345926C" w14:textId="73E68D90" w:rsidR="00EB21B0" w:rsidRPr="007E22C1" w:rsidRDefault="00EB21B0" w:rsidP="00EB21B0">
      <w:pPr>
        <w:spacing w:after="0" w:line="360" w:lineRule="auto"/>
        <w:ind w:firstLine="709"/>
        <w:jc w:val="both"/>
        <w:rPr>
          <w:rFonts w:ascii="Times New Roman" w:hAnsi="Times New Roman"/>
          <w:sz w:val="28"/>
          <w:szCs w:val="28"/>
        </w:rPr>
      </w:pPr>
      <w:r w:rsidRPr="007E22C1">
        <w:rPr>
          <w:rFonts w:ascii="Times New Roman" w:hAnsi="Times New Roman"/>
          <w:sz w:val="28"/>
          <w:szCs w:val="28"/>
        </w:rPr>
        <w:t xml:space="preserve">- отработка навыков и умений применения </w:t>
      </w:r>
      <w:r w:rsidR="00D871B5">
        <w:rPr>
          <w:rFonts w:ascii="Times New Roman" w:hAnsi="Times New Roman"/>
          <w:sz w:val="28"/>
          <w:szCs w:val="28"/>
        </w:rPr>
        <w:t xml:space="preserve">полученных </w:t>
      </w:r>
      <w:r w:rsidRPr="007E22C1">
        <w:rPr>
          <w:rFonts w:ascii="Times New Roman" w:hAnsi="Times New Roman"/>
          <w:sz w:val="28"/>
          <w:szCs w:val="28"/>
        </w:rPr>
        <w:t>знаний на практике;</w:t>
      </w:r>
    </w:p>
    <w:p w14:paraId="0F0EF555" w14:textId="77777777" w:rsidR="00EB21B0" w:rsidRDefault="00EB21B0" w:rsidP="00EB21B0">
      <w:pPr>
        <w:spacing w:after="0" w:line="360" w:lineRule="auto"/>
        <w:ind w:firstLine="709"/>
        <w:jc w:val="both"/>
        <w:rPr>
          <w:rFonts w:ascii="Times New Roman" w:hAnsi="Times New Roman"/>
          <w:sz w:val="28"/>
          <w:szCs w:val="28"/>
        </w:rPr>
      </w:pPr>
      <w:r w:rsidRPr="007E22C1">
        <w:rPr>
          <w:rFonts w:ascii="Times New Roman" w:hAnsi="Times New Roman"/>
          <w:sz w:val="28"/>
          <w:szCs w:val="28"/>
        </w:rPr>
        <w:t>- выдача домашнего задания.</w:t>
      </w:r>
    </w:p>
    <w:p w14:paraId="60BA5732" w14:textId="1A88919F" w:rsidR="008370C9" w:rsidRPr="007E22C1" w:rsidRDefault="008370C9" w:rsidP="008370C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образовательном процессе по противопожарной защите широко применяются </w:t>
      </w:r>
      <w:r w:rsidR="00070EE0">
        <w:rPr>
          <w:rFonts w:ascii="Times New Roman" w:hAnsi="Times New Roman"/>
          <w:sz w:val="28"/>
          <w:szCs w:val="28"/>
        </w:rPr>
        <w:t>следующие</w:t>
      </w:r>
      <w:r w:rsidR="00D871B5">
        <w:rPr>
          <w:rFonts w:ascii="Times New Roman" w:hAnsi="Times New Roman"/>
          <w:sz w:val="28"/>
          <w:szCs w:val="28"/>
        </w:rPr>
        <w:t xml:space="preserve"> </w:t>
      </w:r>
      <w:r w:rsidRPr="007E22C1">
        <w:rPr>
          <w:rFonts w:ascii="Times New Roman" w:hAnsi="Times New Roman"/>
          <w:sz w:val="28"/>
          <w:szCs w:val="28"/>
        </w:rPr>
        <w:t>метод</w:t>
      </w:r>
      <w:r w:rsidR="00070EE0">
        <w:rPr>
          <w:rFonts w:ascii="Times New Roman" w:hAnsi="Times New Roman"/>
          <w:sz w:val="28"/>
          <w:szCs w:val="28"/>
        </w:rPr>
        <w:t>ы</w:t>
      </w:r>
      <w:r w:rsidRPr="007E22C1">
        <w:rPr>
          <w:rFonts w:ascii="Times New Roman" w:hAnsi="Times New Roman"/>
          <w:sz w:val="28"/>
          <w:szCs w:val="28"/>
        </w:rPr>
        <w:t xml:space="preserve"> обучения:</w:t>
      </w:r>
    </w:p>
    <w:p w14:paraId="67B01279" w14:textId="04474061"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а) словесные (источник</w:t>
      </w:r>
      <w:r>
        <w:rPr>
          <w:rFonts w:ascii="Times New Roman" w:hAnsi="Times New Roman"/>
          <w:sz w:val="28"/>
          <w:szCs w:val="28"/>
        </w:rPr>
        <w:t xml:space="preserve"> </w:t>
      </w:r>
      <w:r w:rsidRPr="007E22C1">
        <w:rPr>
          <w:rFonts w:ascii="Times New Roman" w:hAnsi="Times New Roman"/>
          <w:sz w:val="28"/>
          <w:szCs w:val="28"/>
        </w:rPr>
        <w:t xml:space="preserve">знания </w:t>
      </w:r>
      <w:r>
        <w:rPr>
          <w:rFonts w:ascii="Times New Roman" w:hAnsi="Times New Roman"/>
          <w:sz w:val="28"/>
          <w:szCs w:val="28"/>
        </w:rPr>
        <w:t>-</w:t>
      </w:r>
      <w:r w:rsidRPr="007E22C1">
        <w:rPr>
          <w:rFonts w:ascii="Times New Roman" w:hAnsi="Times New Roman"/>
          <w:sz w:val="28"/>
          <w:szCs w:val="28"/>
        </w:rPr>
        <w:t xml:space="preserve"> устное или печатное слово);</w:t>
      </w:r>
    </w:p>
    <w:p w14:paraId="68C188B7" w14:textId="3C7D84E2"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xml:space="preserve">б) наглядные (источником знаний </w:t>
      </w:r>
      <w:r>
        <w:rPr>
          <w:rFonts w:ascii="Times New Roman" w:hAnsi="Times New Roman"/>
          <w:sz w:val="28"/>
          <w:szCs w:val="28"/>
        </w:rPr>
        <w:t>-</w:t>
      </w:r>
      <w:r w:rsidRPr="007E22C1">
        <w:rPr>
          <w:rFonts w:ascii="Times New Roman" w:hAnsi="Times New Roman"/>
          <w:sz w:val="28"/>
          <w:szCs w:val="28"/>
        </w:rPr>
        <w:t xml:space="preserve"> наблюдаемые предметы, явления, наглядные пособия);</w:t>
      </w:r>
    </w:p>
    <w:p w14:paraId="63A6CFBC" w14:textId="365F9C0F"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в) практические (</w:t>
      </w:r>
      <w:r>
        <w:rPr>
          <w:rFonts w:ascii="Times New Roman" w:hAnsi="Times New Roman"/>
          <w:sz w:val="28"/>
          <w:szCs w:val="28"/>
        </w:rPr>
        <w:t xml:space="preserve">в процессе этих методов </w:t>
      </w:r>
      <w:r w:rsidRPr="007E22C1">
        <w:rPr>
          <w:rFonts w:ascii="Times New Roman" w:hAnsi="Times New Roman"/>
          <w:sz w:val="28"/>
          <w:szCs w:val="28"/>
        </w:rPr>
        <w:t>учащиеся получают знания и вырабатывают умения, выполняя практические действия).</w:t>
      </w:r>
    </w:p>
    <w:p w14:paraId="117C57C9" w14:textId="77777777" w:rsidR="008370C9" w:rsidRPr="007E22C1" w:rsidRDefault="008370C9" w:rsidP="008370C9">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7E22C1">
        <w:rPr>
          <w:rFonts w:ascii="Times New Roman" w:hAnsi="Times New Roman"/>
          <w:sz w:val="28"/>
          <w:szCs w:val="28"/>
        </w:rPr>
        <w:t xml:space="preserve">а уроках </w:t>
      </w:r>
      <w:r>
        <w:rPr>
          <w:rFonts w:ascii="Times New Roman" w:hAnsi="Times New Roman"/>
          <w:sz w:val="28"/>
          <w:szCs w:val="28"/>
        </w:rPr>
        <w:t>по противопожарной подготовке широко используются различные методы.</w:t>
      </w:r>
    </w:p>
    <w:p w14:paraId="6A40707D" w14:textId="6D521714" w:rsidR="008370C9" w:rsidRPr="007E22C1" w:rsidRDefault="008370C9" w:rsidP="008370C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Словесные методы являются </w:t>
      </w:r>
      <w:r w:rsidRPr="007E22C1">
        <w:rPr>
          <w:rFonts w:ascii="Times New Roman" w:hAnsi="Times New Roman"/>
          <w:sz w:val="28"/>
          <w:szCs w:val="28"/>
        </w:rPr>
        <w:t>ведущ</w:t>
      </w:r>
      <w:r>
        <w:rPr>
          <w:rFonts w:ascii="Times New Roman" w:hAnsi="Times New Roman"/>
          <w:sz w:val="28"/>
          <w:szCs w:val="28"/>
        </w:rPr>
        <w:t>ими</w:t>
      </w:r>
      <w:r w:rsidRPr="007E22C1">
        <w:rPr>
          <w:rFonts w:ascii="Times New Roman" w:hAnsi="Times New Roman"/>
          <w:sz w:val="28"/>
          <w:szCs w:val="28"/>
        </w:rPr>
        <w:t xml:space="preserve"> в системе методов обучения. </w:t>
      </w:r>
      <w:r>
        <w:rPr>
          <w:rFonts w:ascii="Times New Roman" w:hAnsi="Times New Roman"/>
          <w:sz w:val="28"/>
          <w:szCs w:val="28"/>
        </w:rPr>
        <w:t>В определенный период они</w:t>
      </w:r>
      <w:r w:rsidRPr="007E22C1">
        <w:rPr>
          <w:rFonts w:ascii="Times New Roman" w:hAnsi="Times New Roman"/>
          <w:sz w:val="28"/>
          <w:szCs w:val="28"/>
        </w:rPr>
        <w:t xml:space="preserve"> являлись почти единственным способом передачи </w:t>
      </w:r>
      <w:r w:rsidRPr="007E22C1">
        <w:rPr>
          <w:rFonts w:ascii="Times New Roman" w:hAnsi="Times New Roman"/>
          <w:sz w:val="28"/>
          <w:szCs w:val="28"/>
        </w:rPr>
        <w:lastRenderedPageBreak/>
        <w:t>знани</w:t>
      </w:r>
      <w:r>
        <w:rPr>
          <w:rFonts w:ascii="Times New Roman" w:hAnsi="Times New Roman"/>
          <w:sz w:val="28"/>
          <w:szCs w:val="28"/>
        </w:rPr>
        <w:t>й. Выдающиеся педагоги (Я.А. Ка</w:t>
      </w:r>
      <w:r w:rsidRPr="007E22C1">
        <w:rPr>
          <w:rFonts w:ascii="Times New Roman" w:hAnsi="Times New Roman"/>
          <w:sz w:val="28"/>
          <w:szCs w:val="28"/>
        </w:rPr>
        <w:t>менский, К.Д.</w:t>
      </w:r>
      <w:r>
        <w:rPr>
          <w:rFonts w:ascii="Times New Roman" w:hAnsi="Times New Roman"/>
          <w:sz w:val="28"/>
          <w:szCs w:val="28"/>
        </w:rPr>
        <w:t xml:space="preserve"> </w:t>
      </w:r>
      <w:r w:rsidRPr="007E22C1">
        <w:rPr>
          <w:rFonts w:ascii="Times New Roman" w:hAnsi="Times New Roman"/>
          <w:sz w:val="28"/>
          <w:szCs w:val="28"/>
        </w:rPr>
        <w:t>Ушинский и др.</w:t>
      </w:r>
      <w:r>
        <w:rPr>
          <w:rFonts w:ascii="Times New Roman" w:hAnsi="Times New Roman"/>
          <w:sz w:val="28"/>
          <w:szCs w:val="28"/>
        </w:rPr>
        <w:t xml:space="preserve">) предостерегали от абсолютизации </w:t>
      </w:r>
      <w:r w:rsidRPr="007E22C1">
        <w:rPr>
          <w:rFonts w:ascii="Times New Roman" w:hAnsi="Times New Roman"/>
          <w:sz w:val="28"/>
          <w:szCs w:val="28"/>
        </w:rPr>
        <w:t>значения</w:t>
      </w:r>
      <w:r>
        <w:rPr>
          <w:rFonts w:ascii="Times New Roman" w:hAnsi="Times New Roman"/>
          <w:sz w:val="28"/>
          <w:szCs w:val="28"/>
        </w:rPr>
        <w:t xml:space="preserve"> словесных методов</w:t>
      </w:r>
      <w:r w:rsidRPr="007E22C1">
        <w:rPr>
          <w:rFonts w:ascii="Times New Roman" w:hAnsi="Times New Roman"/>
          <w:sz w:val="28"/>
          <w:szCs w:val="28"/>
        </w:rPr>
        <w:t>, доказывали необходимость дополнения их наглядными и практическими метод</w:t>
      </w:r>
      <w:r>
        <w:rPr>
          <w:rFonts w:ascii="Times New Roman" w:hAnsi="Times New Roman"/>
          <w:sz w:val="28"/>
          <w:szCs w:val="28"/>
        </w:rPr>
        <w:t>ами</w:t>
      </w:r>
      <w:r w:rsidRPr="007E22C1">
        <w:rPr>
          <w:rFonts w:ascii="Times New Roman" w:hAnsi="Times New Roman"/>
          <w:sz w:val="28"/>
          <w:szCs w:val="28"/>
        </w:rPr>
        <w:t xml:space="preserve">. </w:t>
      </w:r>
      <w:r>
        <w:rPr>
          <w:rFonts w:ascii="Times New Roman" w:hAnsi="Times New Roman"/>
          <w:sz w:val="28"/>
          <w:szCs w:val="28"/>
        </w:rPr>
        <w:t>Отдельные педагогические работники и в</w:t>
      </w:r>
      <w:r w:rsidRPr="007E22C1">
        <w:rPr>
          <w:rFonts w:ascii="Times New Roman" w:hAnsi="Times New Roman"/>
          <w:sz w:val="28"/>
          <w:szCs w:val="28"/>
        </w:rPr>
        <w:t xml:space="preserve"> настоящее время </w:t>
      </w:r>
      <w:r>
        <w:rPr>
          <w:rFonts w:ascii="Times New Roman" w:hAnsi="Times New Roman"/>
          <w:sz w:val="28"/>
          <w:szCs w:val="28"/>
        </w:rPr>
        <w:t xml:space="preserve">зачастую называют их </w:t>
      </w:r>
      <w:r w:rsidRPr="007E22C1">
        <w:rPr>
          <w:rFonts w:ascii="Times New Roman" w:hAnsi="Times New Roman"/>
          <w:sz w:val="28"/>
          <w:szCs w:val="28"/>
        </w:rPr>
        <w:t xml:space="preserve">называют их устаревшими, “неактивными”. </w:t>
      </w:r>
      <w:r>
        <w:rPr>
          <w:rFonts w:ascii="Times New Roman" w:hAnsi="Times New Roman"/>
          <w:sz w:val="28"/>
          <w:szCs w:val="28"/>
        </w:rPr>
        <w:t>По нашему мнению, к</w:t>
      </w:r>
      <w:r w:rsidR="00D46D1C">
        <w:rPr>
          <w:rFonts w:ascii="Times New Roman" w:hAnsi="Times New Roman"/>
          <w:sz w:val="28"/>
          <w:szCs w:val="28"/>
        </w:rPr>
        <w:t xml:space="preserve"> подобной характеристике этих методов над</w:t>
      </w:r>
      <w:r w:rsidRPr="007E22C1">
        <w:rPr>
          <w:rFonts w:ascii="Times New Roman" w:hAnsi="Times New Roman"/>
          <w:sz w:val="28"/>
          <w:szCs w:val="28"/>
        </w:rPr>
        <w:t xml:space="preserve">о подходить объективно. </w:t>
      </w:r>
      <w:r>
        <w:rPr>
          <w:rFonts w:ascii="Times New Roman" w:hAnsi="Times New Roman"/>
          <w:sz w:val="28"/>
          <w:szCs w:val="28"/>
        </w:rPr>
        <w:t>Они</w:t>
      </w:r>
      <w:r w:rsidRPr="007E22C1">
        <w:rPr>
          <w:rFonts w:ascii="Times New Roman" w:hAnsi="Times New Roman"/>
          <w:sz w:val="28"/>
          <w:szCs w:val="28"/>
        </w:rPr>
        <w:t xml:space="preserve"> </w:t>
      </w:r>
      <w:r w:rsidR="00D46D1C">
        <w:rPr>
          <w:rFonts w:ascii="Times New Roman" w:hAnsi="Times New Roman"/>
          <w:sz w:val="28"/>
          <w:szCs w:val="28"/>
        </w:rPr>
        <w:t xml:space="preserve">помогают </w:t>
      </w:r>
      <w:r w:rsidRPr="007E22C1">
        <w:rPr>
          <w:rFonts w:ascii="Times New Roman" w:hAnsi="Times New Roman"/>
          <w:sz w:val="28"/>
          <w:szCs w:val="28"/>
        </w:rPr>
        <w:t>в кратчайши</w:t>
      </w:r>
      <w:r w:rsidR="00D46D1C">
        <w:rPr>
          <w:rFonts w:ascii="Times New Roman" w:hAnsi="Times New Roman"/>
          <w:sz w:val="28"/>
          <w:szCs w:val="28"/>
        </w:rPr>
        <w:t>е</w:t>
      </w:r>
      <w:r w:rsidRPr="007E22C1">
        <w:rPr>
          <w:rFonts w:ascii="Times New Roman" w:hAnsi="Times New Roman"/>
          <w:sz w:val="28"/>
          <w:szCs w:val="28"/>
        </w:rPr>
        <w:t xml:space="preserve"> срок</w:t>
      </w:r>
      <w:r w:rsidR="00D46D1C">
        <w:rPr>
          <w:rFonts w:ascii="Times New Roman" w:hAnsi="Times New Roman"/>
          <w:sz w:val="28"/>
          <w:szCs w:val="28"/>
        </w:rPr>
        <w:t>и</w:t>
      </w:r>
      <w:r w:rsidRPr="007E22C1">
        <w:rPr>
          <w:rFonts w:ascii="Times New Roman" w:hAnsi="Times New Roman"/>
          <w:sz w:val="28"/>
          <w:szCs w:val="28"/>
        </w:rPr>
        <w:t xml:space="preserve"> передать объе</w:t>
      </w:r>
      <w:r w:rsidR="00D46D1C">
        <w:rPr>
          <w:rFonts w:ascii="Times New Roman" w:hAnsi="Times New Roman"/>
          <w:sz w:val="28"/>
          <w:szCs w:val="28"/>
        </w:rPr>
        <w:t>мн</w:t>
      </w:r>
      <w:r w:rsidRPr="007E22C1">
        <w:rPr>
          <w:rFonts w:ascii="Times New Roman" w:hAnsi="Times New Roman"/>
          <w:sz w:val="28"/>
          <w:szCs w:val="28"/>
        </w:rPr>
        <w:t>у</w:t>
      </w:r>
      <w:r w:rsidR="00D46D1C">
        <w:rPr>
          <w:rFonts w:ascii="Times New Roman" w:hAnsi="Times New Roman"/>
          <w:sz w:val="28"/>
          <w:szCs w:val="28"/>
        </w:rPr>
        <w:t>ю</w:t>
      </w:r>
      <w:r w:rsidRPr="007E22C1">
        <w:rPr>
          <w:rFonts w:ascii="Times New Roman" w:hAnsi="Times New Roman"/>
          <w:sz w:val="28"/>
          <w:szCs w:val="28"/>
        </w:rPr>
        <w:t xml:space="preserve"> информацию, поставить перед обучаемыми проблемы и </w:t>
      </w:r>
      <w:r w:rsidR="00D46D1C">
        <w:rPr>
          <w:rFonts w:ascii="Times New Roman" w:hAnsi="Times New Roman"/>
          <w:sz w:val="28"/>
          <w:szCs w:val="28"/>
        </w:rPr>
        <w:t>объяснить пути их решения. С</w:t>
      </w:r>
      <w:r w:rsidRPr="007E22C1">
        <w:rPr>
          <w:rFonts w:ascii="Times New Roman" w:hAnsi="Times New Roman"/>
          <w:sz w:val="28"/>
          <w:szCs w:val="28"/>
        </w:rPr>
        <w:t>лов</w:t>
      </w:r>
      <w:r w:rsidR="00D46D1C">
        <w:rPr>
          <w:rFonts w:ascii="Times New Roman" w:hAnsi="Times New Roman"/>
          <w:sz w:val="28"/>
          <w:szCs w:val="28"/>
        </w:rPr>
        <w:t>о помогает</w:t>
      </w:r>
      <w:r w:rsidRPr="007E22C1">
        <w:rPr>
          <w:rFonts w:ascii="Times New Roman" w:hAnsi="Times New Roman"/>
          <w:sz w:val="28"/>
          <w:szCs w:val="28"/>
        </w:rPr>
        <w:t xml:space="preserve"> учител</w:t>
      </w:r>
      <w:r w:rsidR="00D46D1C">
        <w:rPr>
          <w:rFonts w:ascii="Times New Roman" w:hAnsi="Times New Roman"/>
          <w:sz w:val="28"/>
          <w:szCs w:val="28"/>
        </w:rPr>
        <w:t>ю</w:t>
      </w:r>
      <w:r w:rsidRPr="007E22C1">
        <w:rPr>
          <w:rFonts w:ascii="Times New Roman" w:hAnsi="Times New Roman"/>
          <w:sz w:val="28"/>
          <w:szCs w:val="28"/>
        </w:rPr>
        <w:t xml:space="preserve"> вызвать в сознании детей яркие картины прошлого, настоящего и будущего человечества. Слово </w:t>
      </w:r>
      <w:r w:rsidR="00D46D1C">
        <w:rPr>
          <w:rFonts w:ascii="Times New Roman" w:hAnsi="Times New Roman"/>
          <w:sz w:val="28"/>
          <w:szCs w:val="28"/>
        </w:rPr>
        <w:t xml:space="preserve">способствует </w:t>
      </w:r>
      <w:r w:rsidRPr="007E22C1">
        <w:rPr>
          <w:rFonts w:ascii="Times New Roman" w:hAnsi="Times New Roman"/>
          <w:sz w:val="28"/>
          <w:szCs w:val="28"/>
        </w:rPr>
        <w:t>активиз</w:t>
      </w:r>
      <w:r w:rsidR="00D46D1C">
        <w:rPr>
          <w:rFonts w:ascii="Times New Roman" w:hAnsi="Times New Roman"/>
          <w:sz w:val="28"/>
          <w:szCs w:val="28"/>
        </w:rPr>
        <w:t>ации</w:t>
      </w:r>
      <w:r w:rsidRPr="007E22C1">
        <w:rPr>
          <w:rFonts w:ascii="Times New Roman" w:hAnsi="Times New Roman"/>
          <w:sz w:val="28"/>
          <w:szCs w:val="28"/>
        </w:rPr>
        <w:t xml:space="preserve"> воображение, памят</w:t>
      </w:r>
      <w:r w:rsidR="00D46D1C">
        <w:rPr>
          <w:rFonts w:ascii="Times New Roman" w:hAnsi="Times New Roman"/>
          <w:sz w:val="28"/>
          <w:szCs w:val="28"/>
        </w:rPr>
        <w:t>и, чувств об</w:t>
      </w:r>
      <w:r w:rsidRPr="007E22C1">
        <w:rPr>
          <w:rFonts w:ascii="Times New Roman" w:hAnsi="Times New Roman"/>
          <w:sz w:val="28"/>
          <w:szCs w:val="28"/>
        </w:rPr>
        <w:t>уча</w:t>
      </w:r>
      <w:r w:rsidR="00D46D1C">
        <w:rPr>
          <w:rFonts w:ascii="Times New Roman" w:hAnsi="Times New Roman"/>
          <w:sz w:val="28"/>
          <w:szCs w:val="28"/>
        </w:rPr>
        <w:t>ю</w:t>
      </w:r>
      <w:r w:rsidRPr="007E22C1">
        <w:rPr>
          <w:rFonts w:ascii="Times New Roman" w:hAnsi="Times New Roman"/>
          <w:sz w:val="28"/>
          <w:szCs w:val="28"/>
        </w:rPr>
        <w:t>щихся.</w:t>
      </w:r>
      <w:r w:rsidR="00FD035C">
        <w:rPr>
          <w:rFonts w:ascii="Times New Roman" w:hAnsi="Times New Roman"/>
          <w:sz w:val="28"/>
          <w:szCs w:val="28"/>
        </w:rPr>
        <w:t xml:space="preserve"> </w:t>
      </w:r>
      <w:r w:rsidR="00FD035C" w:rsidRPr="002A1115">
        <w:rPr>
          <w:rFonts w:ascii="Times New Roman" w:hAnsi="Times New Roman"/>
          <w:sz w:val="28"/>
          <w:szCs w:val="28"/>
        </w:rPr>
        <w:t>[</w:t>
      </w:r>
      <w:r w:rsidR="00FD035C">
        <w:rPr>
          <w:rFonts w:ascii="Times New Roman" w:hAnsi="Times New Roman"/>
          <w:sz w:val="28"/>
          <w:szCs w:val="28"/>
        </w:rPr>
        <w:t>24</w:t>
      </w:r>
      <w:r w:rsidR="00FD035C" w:rsidRPr="002A1115">
        <w:rPr>
          <w:rFonts w:ascii="Times New Roman" w:hAnsi="Times New Roman"/>
          <w:sz w:val="28"/>
          <w:szCs w:val="28"/>
        </w:rPr>
        <w:t>]</w:t>
      </w:r>
    </w:p>
    <w:p w14:paraId="45286DA3" w14:textId="77777777" w:rsidR="008370C9" w:rsidRPr="007E22C1" w:rsidRDefault="00D46D1C" w:rsidP="008370C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занятиях по противопожарной защите применяются </w:t>
      </w:r>
      <w:r w:rsidRPr="007E22C1">
        <w:rPr>
          <w:rFonts w:ascii="Times New Roman" w:hAnsi="Times New Roman"/>
          <w:sz w:val="28"/>
          <w:szCs w:val="28"/>
        </w:rPr>
        <w:t xml:space="preserve">следующие виды </w:t>
      </w:r>
      <w:r>
        <w:rPr>
          <w:rFonts w:ascii="Times New Roman" w:hAnsi="Times New Roman"/>
          <w:sz w:val="28"/>
          <w:szCs w:val="28"/>
        </w:rPr>
        <w:t>с</w:t>
      </w:r>
      <w:r w:rsidR="008370C9" w:rsidRPr="007E22C1">
        <w:rPr>
          <w:rFonts w:ascii="Times New Roman" w:hAnsi="Times New Roman"/>
          <w:sz w:val="28"/>
          <w:szCs w:val="28"/>
        </w:rPr>
        <w:t>ловесны</w:t>
      </w:r>
      <w:r>
        <w:rPr>
          <w:rFonts w:ascii="Times New Roman" w:hAnsi="Times New Roman"/>
          <w:sz w:val="28"/>
          <w:szCs w:val="28"/>
        </w:rPr>
        <w:t>х</w:t>
      </w:r>
      <w:r w:rsidR="008370C9" w:rsidRPr="007E22C1">
        <w:rPr>
          <w:rFonts w:ascii="Times New Roman" w:hAnsi="Times New Roman"/>
          <w:sz w:val="28"/>
          <w:szCs w:val="28"/>
        </w:rPr>
        <w:t xml:space="preserve"> метод</w:t>
      </w:r>
      <w:r>
        <w:rPr>
          <w:rFonts w:ascii="Times New Roman" w:hAnsi="Times New Roman"/>
          <w:sz w:val="28"/>
          <w:szCs w:val="28"/>
        </w:rPr>
        <w:t>ов</w:t>
      </w:r>
      <w:r w:rsidR="008370C9" w:rsidRPr="007E22C1">
        <w:rPr>
          <w:rFonts w:ascii="Times New Roman" w:hAnsi="Times New Roman"/>
          <w:sz w:val="28"/>
          <w:szCs w:val="28"/>
        </w:rPr>
        <w:t>: рассказ, объяснение, беседа, дискуссия, лекция, работа с книгой.</w:t>
      </w:r>
    </w:p>
    <w:p w14:paraId="3B02D437"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xml:space="preserve">Рассказ предполагает устное повествовательное изложение содержания учебного материала. </w:t>
      </w:r>
      <w:r>
        <w:rPr>
          <w:rFonts w:ascii="Times New Roman" w:hAnsi="Times New Roman"/>
          <w:sz w:val="28"/>
          <w:szCs w:val="28"/>
        </w:rPr>
        <w:t>Широко</w:t>
      </w:r>
      <w:r w:rsidRPr="007E22C1">
        <w:rPr>
          <w:rFonts w:ascii="Times New Roman" w:hAnsi="Times New Roman"/>
          <w:sz w:val="28"/>
          <w:szCs w:val="28"/>
        </w:rPr>
        <w:t xml:space="preserve"> применяется на всех этапах школьного обучения. Меняется лишь характер рассказа, его объем, продолжительность.</w:t>
      </w:r>
    </w:p>
    <w:p w14:paraId="76941F30" w14:textId="64F3307B" w:rsidR="008370C9" w:rsidRPr="007E22C1" w:rsidRDefault="008370C9" w:rsidP="008370C9">
      <w:pPr>
        <w:spacing w:after="0" w:line="360" w:lineRule="auto"/>
        <w:ind w:firstLine="709"/>
        <w:jc w:val="both"/>
        <w:rPr>
          <w:rFonts w:ascii="Times New Roman" w:hAnsi="Times New Roman"/>
          <w:sz w:val="28"/>
          <w:szCs w:val="28"/>
        </w:rPr>
      </w:pPr>
      <w:r>
        <w:rPr>
          <w:rFonts w:ascii="Times New Roman" w:hAnsi="Times New Roman"/>
          <w:sz w:val="28"/>
          <w:szCs w:val="28"/>
        </w:rPr>
        <w:t>Педагогические требования, предъявляемые к</w:t>
      </w:r>
      <w:r w:rsidRPr="007E22C1">
        <w:rPr>
          <w:rFonts w:ascii="Times New Roman" w:hAnsi="Times New Roman"/>
          <w:sz w:val="28"/>
          <w:szCs w:val="28"/>
        </w:rPr>
        <w:t xml:space="preserve"> рассказу, как методу изложения новых знаний [</w:t>
      </w:r>
      <w:r w:rsidR="00FD035C">
        <w:rPr>
          <w:rFonts w:ascii="Times New Roman" w:hAnsi="Times New Roman"/>
          <w:sz w:val="28"/>
          <w:szCs w:val="28"/>
        </w:rPr>
        <w:t>20</w:t>
      </w:r>
      <w:r w:rsidRPr="007E22C1">
        <w:rPr>
          <w:rFonts w:ascii="Times New Roman" w:hAnsi="Times New Roman"/>
          <w:sz w:val="28"/>
          <w:szCs w:val="28"/>
        </w:rPr>
        <w:t>]:</w:t>
      </w:r>
    </w:p>
    <w:p w14:paraId="2B7D7325"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обеспеч</w:t>
      </w:r>
      <w:r>
        <w:rPr>
          <w:rFonts w:ascii="Times New Roman" w:hAnsi="Times New Roman"/>
          <w:sz w:val="28"/>
          <w:szCs w:val="28"/>
        </w:rPr>
        <w:t>ение</w:t>
      </w:r>
      <w:r w:rsidRPr="007E22C1">
        <w:rPr>
          <w:rFonts w:ascii="Times New Roman" w:hAnsi="Times New Roman"/>
          <w:sz w:val="28"/>
          <w:szCs w:val="28"/>
        </w:rPr>
        <w:t xml:space="preserve"> идейно-нравственн</w:t>
      </w:r>
      <w:r>
        <w:rPr>
          <w:rFonts w:ascii="Times New Roman" w:hAnsi="Times New Roman"/>
          <w:sz w:val="28"/>
          <w:szCs w:val="28"/>
        </w:rPr>
        <w:t>ой</w:t>
      </w:r>
      <w:r w:rsidRPr="007E22C1">
        <w:rPr>
          <w:rFonts w:ascii="Times New Roman" w:hAnsi="Times New Roman"/>
          <w:sz w:val="28"/>
          <w:szCs w:val="28"/>
        </w:rPr>
        <w:t xml:space="preserve"> направленност</w:t>
      </w:r>
      <w:r>
        <w:rPr>
          <w:rFonts w:ascii="Times New Roman" w:hAnsi="Times New Roman"/>
          <w:sz w:val="28"/>
          <w:szCs w:val="28"/>
        </w:rPr>
        <w:t xml:space="preserve">и </w:t>
      </w:r>
      <w:r w:rsidRPr="007E22C1">
        <w:rPr>
          <w:rFonts w:ascii="Times New Roman" w:hAnsi="Times New Roman"/>
          <w:sz w:val="28"/>
          <w:szCs w:val="28"/>
        </w:rPr>
        <w:t>преподавания;</w:t>
      </w:r>
    </w:p>
    <w:p w14:paraId="06B70BEA"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содержа</w:t>
      </w:r>
      <w:r>
        <w:rPr>
          <w:rFonts w:ascii="Times New Roman" w:hAnsi="Times New Roman"/>
          <w:sz w:val="28"/>
          <w:szCs w:val="28"/>
        </w:rPr>
        <w:t>ние</w:t>
      </w:r>
      <w:r w:rsidRPr="007E22C1">
        <w:rPr>
          <w:rFonts w:ascii="Times New Roman" w:hAnsi="Times New Roman"/>
          <w:sz w:val="28"/>
          <w:szCs w:val="28"/>
        </w:rPr>
        <w:t xml:space="preserve"> только достоверны</w:t>
      </w:r>
      <w:r>
        <w:rPr>
          <w:rFonts w:ascii="Times New Roman" w:hAnsi="Times New Roman"/>
          <w:sz w:val="28"/>
          <w:szCs w:val="28"/>
        </w:rPr>
        <w:t>х</w:t>
      </w:r>
      <w:r w:rsidRPr="007E22C1">
        <w:rPr>
          <w:rFonts w:ascii="Times New Roman" w:hAnsi="Times New Roman"/>
          <w:sz w:val="28"/>
          <w:szCs w:val="28"/>
        </w:rPr>
        <w:t xml:space="preserve"> и научно проверенны</w:t>
      </w:r>
      <w:r>
        <w:rPr>
          <w:rFonts w:ascii="Times New Roman" w:hAnsi="Times New Roman"/>
          <w:sz w:val="28"/>
          <w:szCs w:val="28"/>
        </w:rPr>
        <w:t>х</w:t>
      </w:r>
      <w:r w:rsidRPr="007E22C1">
        <w:rPr>
          <w:rFonts w:ascii="Times New Roman" w:hAnsi="Times New Roman"/>
          <w:sz w:val="28"/>
          <w:szCs w:val="28"/>
        </w:rPr>
        <w:t xml:space="preserve"> факт</w:t>
      </w:r>
      <w:r>
        <w:rPr>
          <w:rFonts w:ascii="Times New Roman" w:hAnsi="Times New Roman"/>
          <w:sz w:val="28"/>
          <w:szCs w:val="28"/>
        </w:rPr>
        <w:t>ов</w:t>
      </w:r>
      <w:r w:rsidRPr="007E22C1">
        <w:rPr>
          <w:rFonts w:ascii="Times New Roman" w:hAnsi="Times New Roman"/>
          <w:sz w:val="28"/>
          <w:szCs w:val="28"/>
        </w:rPr>
        <w:t>;</w:t>
      </w:r>
    </w:p>
    <w:p w14:paraId="3750CFB3"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включать достаточное количество ярких и убедительных примеров, фактов, доказывающих правильность выдвигаемых положений;</w:t>
      </w:r>
    </w:p>
    <w:p w14:paraId="323CC8A4"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четк</w:t>
      </w:r>
      <w:r>
        <w:rPr>
          <w:rFonts w:ascii="Times New Roman" w:hAnsi="Times New Roman"/>
          <w:sz w:val="28"/>
          <w:szCs w:val="28"/>
        </w:rPr>
        <w:t>ая</w:t>
      </w:r>
      <w:r w:rsidRPr="007E22C1">
        <w:rPr>
          <w:rFonts w:ascii="Times New Roman" w:hAnsi="Times New Roman"/>
          <w:sz w:val="28"/>
          <w:szCs w:val="28"/>
        </w:rPr>
        <w:t xml:space="preserve"> логик</w:t>
      </w:r>
      <w:r>
        <w:rPr>
          <w:rFonts w:ascii="Times New Roman" w:hAnsi="Times New Roman"/>
          <w:sz w:val="28"/>
          <w:szCs w:val="28"/>
        </w:rPr>
        <w:t>а</w:t>
      </w:r>
      <w:r w:rsidRPr="007E22C1">
        <w:rPr>
          <w:rFonts w:ascii="Times New Roman" w:hAnsi="Times New Roman"/>
          <w:sz w:val="28"/>
          <w:szCs w:val="28"/>
        </w:rPr>
        <w:t xml:space="preserve"> изложения;</w:t>
      </w:r>
    </w:p>
    <w:p w14:paraId="60EA0169"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эмоциональн</w:t>
      </w:r>
      <w:r>
        <w:rPr>
          <w:rFonts w:ascii="Times New Roman" w:hAnsi="Times New Roman"/>
          <w:sz w:val="28"/>
          <w:szCs w:val="28"/>
        </w:rPr>
        <w:t>ость</w:t>
      </w:r>
      <w:r w:rsidRPr="007E22C1">
        <w:rPr>
          <w:rFonts w:ascii="Times New Roman" w:hAnsi="Times New Roman"/>
          <w:sz w:val="28"/>
          <w:szCs w:val="28"/>
        </w:rPr>
        <w:t>;</w:t>
      </w:r>
    </w:p>
    <w:p w14:paraId="0C44FE14"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изл</w:t>
      </w:r>
      <w:r>
        <w:rPr>
          <w:rFonts w:ascii="Times New Roman" w:hAnsi="Times New Roman"/>
          <w:sz w:val="28"/>
          <w:szCs w:val="28"/>
        </w:rPr>
        <w:t>ожение</w:t>
      </w:r>
      <w:r w:rsidRPr="007E22C1">
        <w:rPr>
          <w:rFonts w:ascii="Times New Roman" w:hAnsi="Times New Roman"/>
          <w:sz w:val="28"/>
          <w:szCs w:val="28"/>
        </w:rPr>
        <w:t xml:space="preserve"> простым и доступным языком;</w:t>
      </w:r>
    </w:p>
    <w:p w14:paraId="4DD3EC14"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отраж</w:t>
      </w:r>
      <w:r>
        <w:rPr>
          <w:rFonts w:ascii="Times New Roman" w:hAnsi="Times New Roman"/>
          <w:sz w:val="28"/>
          <w:szCs w:val="28"/>
        </w:rPr>
        <w:t>ение</w:t>
      </w:r>
      <w:r w:rsidRPr="007E22C1">
        <w:rPr>
          <w:rFonts w:ascii="Times New Roman" w:hAnsi="Times New Roman"/>
          <w:sz w:val="28"/>
          <w:szCs w:val="28"/>
        </w:rPr>
        <w:t xml:space="preserve"> элементы личной оценки и отношения учителя к излагаемым фактам, событиям.</w:t>
      </w:r>
    </w:p>
    <w:p w14:paraId="5614988D"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Объяснение</w:t>
      </w:r>
      <w:r>
        <w:rPr>
          <w:rFonts w:ascii="Times New Roman" w:hAnsi="Times New Roman"/>
          <w:sz w:val="28"/>
          <w:szCs w:val="28"/>
        </w:rPr>
        <w:t xml:space="preserve"> представляет собой</w:t>
      </w:r>
      <w:r w:rsidRPr="007E22C1">
        <w:rPr>
          <w:rFonts w:ascii="Times New Roman" w:hAnsi="Times New Roman"/>
          <w:sz w:val="28"/>
          <w:szCs w:val="28"/>
        </w:rPr>
        <w:t xml:space="preserve"> словесное истолкование закономерностей, существенных свойств изучаемого объекта, отдельных </w:t>
      </w:r>
      <w:r w:rsidRPr="007E22C1">
        <w:rPr>
          <w:rFonts w:ascii="Times New Roman" w:hAnsi="Times New Roman"/>
          <w:sz w:val="28"/>
          <w:szCs w:val="28"/>
        </w:rPr>
        <w:lastRenderedPageBreak/>
        <w:t>понятий, явлений.</w:t>
      </w:r>
      <w:r w:rsidR="00D46D1C">
        <w:rPr>
          <w:rFonts w:ascii="Times New Roman" w:hAnsi="Times New Roman"/>
          <w:sz w:val="28"/>
          <w:szCs w:val="28"/>
        </w:rPr>
        <w:t xml:space="preserve"> </w:t>
      </w:r>
      <w:r w:rsidRPr="007E22C1">
        <w:rPr>
          <w:rFonts w:ascii="Times New Roman" w:hAnsi="Times New Roman"/>
          <w:sz w:val="28"/>
          <w:szCs w:val="28"/>
        </w:rPr>
        <w:t xml:space="preserve">К </w:t>
      </w:r>
      <w:r>
        <w:rPr>
          <w:rFonts w:ascii="Times New Roman" w:hAnsi="Times New Roman"/>
          <w:sz w:val="28"/>
          <w:szCs w:val="28"/>
        </w:rPr>
        <w:t>нему</w:t>
      </w:r>
      <w:r w:rsidRPr="007E22C1">
        <w:rPr>
          <w:rFonts w:ascii="Times New Roman" w:hAnsi="Times New Roman"/>
          <w:sz w:val="28"/>
          <w:szCs w:val="28"/>
        </w:rPr>
        <w:t xml:space="preserve"> чаще всего прибегают при изучении теоретическ</w:t>
      </w:r>
      <w:r w:rsidR="00D46D1C">
        <w:rPr>
          <w:rFonts w:ascii="Times New Roman" w:hAnsi="Times New Roman"/>
          <w:sz w:val="28"/>
          <w:szCs w:val="28"/>
        </w:rPr>
        <w:t>их</w:t>
      </w:r>
      <w:r w:rsidRPr="007E22C1">
        <w:rPr>
          <w:rFonts w:ascii="Times New Roman" w:hAnsi="Times New Roman"/>
          <w:sz w:val="28"/>
          <w:szCs w:val="28"/>
        </w:rPr>
        <w:t xml:space="preserve"> </w:t>
      </w:r>
      <w:r w:rsidR="002B3600">
        <w:rPr>
          <w:rFonts w:ascii="Times New Roman" w:hAnsi="Times New Roman"/>
          <w:sz w:val="28"/>
          <w:szCs w:val="28"/>
        </w:rPr>
        <w:t>основ пожарной безопасности (</w:t>
      </w:r>
      <w:r w:rsidR="002B3600" w:rsidRPr="007E22C1">
        <w:rPr>
          <w:rFonts w:ascii="Times New Roman" w:hAnsi="Times New Roman"/>
          <w:sz w:val="28"/>
          <w:szCs w:val="28"/>
        </w:rPr>
        <w:t>химических, физических</w:t>
      </w:r>
      <w:r w:rsidR="002B3600">
        <w:rPr>
          <w:rFonts w:ascii="Times New Roman" w:hAnsi="Times New Roman"/>
          <w:sz w:val="28"/>
          <w:szCs w:val="28"/>
        </w:rPr>
        <w:t xml:space="preserve"> и др.)</w:t>
      </w:r>
      <w:r w:rsidR="002B3600" w:rsidRPr="007E22C1">
        <w:rPr>
          <w:rFonts w:ascii="Times New Roman" w:hAnsi="Times New Roman"/>
          <w:sz w:val="28"/>
          <w:szCs w:val="28"/>
        </w:rPr>
        <w:t xml:space="preserve"> </w:t>
      </w:r>
      <w:r w:rsidRPr="007E22C1">
        <w:rPr>
          <w:rFonts w:ascii="Times New Roman" w:hAnsi="Times New Roman"/>
          <w:sz w:val="28"/>
          <w:szCs w:val="28"/>
        </w:rPr>
        <w:t xml:space="preserve">при раскрытии коренных причин </w:t>
      </w:r>
      <w:r w:rsidR="002B3600">
        <w:rPr>
          <w:rFonts w:ascii="Times New Roman" w:hAnsi="Times New Roman"/>
          <w:sz w:val="28"/>
          <w:szCs w:val="28"/>
        </w:rPr>
        <w:t>возникновения пожара и его возможных последствий, путей их ликвидаций.</w:t>
      </w:r>
    </w:p>
    <w:p w14:paraId="6F2D3887" w14:textId="140B4B3A" w:rsidR="008370C9" w:rsidRPr="007E22C1" w:rsidRDefault="002B3600" w:rsidP="008370C9">
      <w:pPr>
        <w:spacing w:after="0" w:line="360" w:lineRule="auto"/>
        <w:ind w:firstLine="709"/>
        <w:jc w:val="both"/>
        <w:rPr>
          <w:rFonts w:ascii="Times New Roman" w:hAnsi="Times New Roman"/>
          <w:sz w:val="28"/>
          <w:szCs w:val="28"/>
        </w:rPr>
      </w:pPr>
      <w:r>
        <w:rPr>
          <w:rFonts w:ascii="Times New Roman" w:hAnsi="Times New Roman"/>
          <w:sz w:val="28"/>
          <w:szCs w:val="28"/>
        </w:rPr>
        <w:t>И</w:t>
      </w:r>
      <w:r w:rsidR="008370C9" w:rsidRPr="007E22C1">
        <w:rPr>
          <w:rFonts w:ascii="Times New Roman" w:hAnsi="Times New Roman"/>
          <w:sz w:val="28"/>
          <w:szCs w:val="28"/>
        </w:rPr>
        <w:t>спользовани</w:t>
      </w:r>
      <w:r w:rsidR="00070EE0">
        <w:rPr>
          <w:rFonts w:ascii="Times New Roman" w:hAnsi="Times New Roman"/>
          <w:sz w:val="28"/>
          <w:szCs w:val="28"/>
        </w:rPr>
        <w:t>е</w:t>
      </w:r>
      <w:r w:rsidR="008370C9">
        <w:rPr>
          <w:rFonts w:ascii="Times New Roman" w:hAnsi="Times New Roman"/>
          <w:sz w:val="28"/>
          <w:szCs w:val="28"/>
        </w:rPr>
        <w:t xml:space="preserve"> этого </w:t>
      </w:r>
      <w:r w:rsidR="008370C9" w:rsidRPr="007E22C1">
        <w:rPr>
          <w:rFonts w:ascii="Times New Roman" w:hAnsi="Times New Roman"/>
          <w:sz w:val="28"/>
          <w:szCs w:val="28"/>
        </w:rPr>
        <w:t>метода</w:t>
      </w:r>
      <w:r>
        <w:rPr>
          <w:rFonts w:ascii="Times New Roman" w:hAnsi="Times New Roman"/>
          <w:sz w:val="28"/>
          <w:szCs w:val="28"/>
        </w:rPr>
        <w:t xml:space="preserve"> объяснения предполагает</w:t>
      </w:r>
      <w:r w:rsidR="008370C9" w:rsidRPr="007E22C1">
        <w:rPr>
          <w:rFonts w:ascii="Times New Roman" w:hAnsi="Times New Roman"/>
          <w:sz w:val="28"/>
          <w:szCs w:val="28"/>
        </w:rPr>
        <w:t>:</w:t>
      </w:r>
    </w:p>
    <w:p w14:paraId="34DE950B"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точно</w:t>
      </w:r>
      <w:r>
        <w:rPr>
          <w:rFonts w:ascii="Times New Roman" w:hAnsi="Times New Roman"/>
          <w:sz w:val="28"/>
          <w:szCs w:val="28"/>
        </w:rPr>
        <w:t>е</w:t>
      </w:r>
      <w:r w:rsidRPr="007E22C1">
        <w:rPr>
          <w:rFonts w:ascii="Times New Roman" w:hAnsi="Times New Roman"/>
          <w:sz w:val="28"/>
          <w:szCs w:val="28"/>
        </w:rPr>
        <w:t xml:space="preserve"> и четко</w:t>
      </w:r>
      <w:r>
        <w:rPr>
          <w:rFonts w:ascii="Times New Roman" w:hAnsi="Times New Roman"/>
          <w:sz w:val="28"/>
          <w:szCs w:val="28"/>
        </w:rPr>
        <w:t>е</w:t>
      </w:r>
      <w:r w:rsidRPr="007E22C1">
        <w:rPr>
          <w:rFonts w:ascii="Times New Roman" w:hAnsi="Times New Roman"/>
          <w:sz w:val="28"/>
          <w:szCs w:val="28"/>
        </w:rPr>
        <w:t xml:space="preserve"> формулировани</w:t>
      </w:r>
      <w:r>
        <w:rPr>
          <w:rFonts w:ascii="Times New Roman" w:hAnsi="Times New Roman"/>
          <w:sz w:val="28"/>
          <w:szCs w:val="28"/>
        </w:rPr>
        <w:t>е</w:t>
      </w:r>
      <w:r w:rsidRPr="007E22C1">
        <w:rPr>
          <w:rFonts w:ascii="Times New Roman" w:hAnsi="Times New Roman"/>
          <w:sz w:val="28"/>
          <w:szCs w:val="28"/>
        </w:rPr>
        <w:t xml:space="preserve"> задачи, сути проблемы, вопроса;</w:t>
      </w:r>
    </w:p>
    <w:p w14:paraId="5A08A687"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последовательно</w:t>
      </w:r>
      <w:r>
        <w:rPr>
          <w:rFonts w:ascii="Times New Roman" w:hAnsi="Times New Roman"/>
          <w:sz w:val="28"/>
          <w:szCs w:val="28"/>
        </w:rPr>
        <w:t>е</w:t>
      </w:r>
      <w:r w:rsidRPr="007E22C1">
        <w:rPr>
          <w:rFonts w:ascii="Times New Roman" w:hAnsi="Times New Roman"/>
          <w:sz w:val="28"/>
          <w:szCs w:val="28"/>
        </w:rPr>
        <w:t xml:space="preserve"> раскрыти</w:t>
      </w:r>
      <w:r>
        <w:rPr>
          <w:rFonts w:ascii="Times New Roman" w:hAnsi="Times New Roman"/>
          <w:sz w:val="28"/>
          <w:szCs w:val="28"/>
        </w:rPr>
        <w:t>е</w:t>
      </w:r>
      <w:r w:rsidRPr="007E22C1">
        <w:rPr>
          <w:rFonts w:ascii="Times New Roman" w:hAnsi="Times New Roman"/>
          <w:sz w:val="28"/>
          <w:szCs w:val="28"/>
        </w:rPr>
        <w:t xml:space="preserve"> причинно-следственных связей</w:t>
      </w:r>
      <w:r w:rsidR="002B3600">
        <w:rPr>
          <w:rFonts w:ascii="Times New Roman" w:hAnsi="Times New Roman"/>
          <w:sz w:val="28"/>
          <w:szCs w:val="28"/>
        </w:rPr>
        <w:t xml:space="preserve"> пожарных опасностей</w:t>
      </w:r>
      <w:r w:rsidRPr="007E22C1">
        <w:rPr>
          <w:rFonts w:ascii="Times New Roman" w:hAnsi="Times New Roman"/>
          <w:sz w:val="28"/>
          <w:szCs w:val="28"/>
        </w:rPr>
        <w:t>;</w:t>
      </w:r>
    </w:p>
    <w:p w14:paraId="18E97997"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использовани</w:t>
      </w:r>
      <w:r>
        <w:rPr>
          <w:rFonts w:ascii="Times New Roman" w:hAnsi="Times New Roman"/>
          <w:sz w:val="28"/>
          <w:szCs w:val="28"/>
        </w:rPr>
        <w:t>е</w:t>
      </w:r>
      <w:r w:rsidRPr="007E22C1">
        <w:rPr>
          <w:rFonts w:ascii="Times New Roman" w:hAnsi="Times New Roman"/>
          <w:sz w:val="28"/>
          <w:szCs w:val="28"/>
        </w:rPr>
        <w:t xml:space="preserve"> сравнения, сопоставления, аналогии;</w:t>
      </w:r>
    </w:p>
    <w:p w14:paraId="4FEA4296"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привлечени</w:t>
      </w:r>
      <w:r>
        <w:rPr>
          <w:rFonts w:ascii="Times New Roman" w:hAnsi="Times New Roman"/>
          <w:sz w:val="28"/>
          <w:szCs w:val="28"/>
        </w:rPr>
        <w:t>е</w:t>
      </w:r>
      <w:r w:rsidRPr="007E22C1">
        <w:rPr>
          <w:rFonts w:ascii="Times New Roman" w:hAnsi="Times New Roman"/>
          <w:sz w:val="28"/>
          <w:szCs w:val="28"/>
        </w:rPr>
        <w:t xml:space="preserve"> ярких примеров</w:t>
      </w:r>
      <w:r w:rsidR="004431D7">
        <w:rPr>
          <w:rFonts w:ascii="Times New Roman" w:hAnsi="Times New Roman"/>
          <w:sz w:val="28"/>
          <w:szCs w:val="28"/>
        </w:rPr>
        <w:t xml:space="preserve"> защиты от пожарных опасностей</w:t>
      </w:r>
      <w:r w:rsidRPr="007E22C1">
        <w:rPr>
          <w:rFonts w:ascii="Times New Roman" w:hAnsi="Times New Roman"/>
          <w:sz w:val="28"/>
          <w:szCs w:val="28"/>
        </w:rPr>
        <w:t>;</w:t>
      </w:r>
    </w:p>
    <w:p w14:paraId="69095F30"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безукоризненн</w:t>
      </w:r>
      <w:r>
        <w:rPr>
          <w:rFonts w:ascii="Times New Roman" w:hAnsi="Times New Roman"/>
          <w:sz w:val="28"/>
          <w:szCs w:val="28"/>
        </w:rPr>
        <w:t>ая</w:t>
      </w:r>
      <w:r w:rsidR="004431D7">
        <w:rPr>
          <w:rFonts w:ascii="Times New Roman" w:hAnsi="Times New Roman"/>
          <w:sz w:val="28"/>
          <w:szCs w:val="28"/>
        </w:rPr>
        <w:t xml:space="preserve"> и последовательная </w:t>
      </w:r>
      <w:r w:rsidRPr="007E22C1">
        <w:rPr>
          <w:rFonts w:ascii="Times New Roman" w:hAnsi="Times New Roman"/>
          <w:sz w:val="28"/>
          <w:szCs w:val="28"/>
        </w:rPr>
        <w:t>логик</w:t>
      </w:r>
      <w:r>
        <w:rPr>
          <w:rFonts w:ascii="Times New Roman" w:hAnsi="Times New Roman"/>
          <w:sz w:val="28"/>
          <w:szCs w:val="28"/>
        </w:rPr>
        <w:t>а</w:t>
      </w:r>
      <w:r w:rsidRPr="007E22C1">
        <w:rPr>
          <w:rFonts w:ascii="Times New Roman" w:hAnsi="Times New Roman"/>
          <w:sz w:val="28"/>
          <w:szCs w:val="28"/>
        </w:rPr>
        <w:t xml:space="preserve"> изложения.</w:t>
      </w:r>
    </w:p>
    <w:p w14:paraId="2795A774" w14:textId="3D40283F"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Беседа</w:t>
      </w:r>
      <w:r>
        <w:rPr>
          <w:rFonts w:ascii="Times New Roman" w:hAnsi="Times New Roman"/>
          <w:sz w:val="28"/>
          <w:szCs w:val="28"/>
        </w:rPr>
        <w:t xml:space="preserve"> </w:t>
      </w:r>
      <w:r w:rsidR="0021314D">
        <w:rPr>
          <w:rFonts w:ascii="Times New Roman" w:hAnsi="Times New Roman"/>
          <w:sz w:val="28"/>
          <w:szCs w:val="28"/>
        </w:rPr>
        <w:t xml:space="preserve">является </w:t>
      </w:r>
      <w:r w:rsidRPr="007E22C1">
        <w:rPr>
          <w:rFonts w:ascii="Times New Roman" w:hAnsi="Times New Roman"/>
          <w:sz w:val="28"/>
          <w:szCs w:val="28"/>
        </w:rPr>
        <w:t>диалогически</w:t>
      </w:r>
      <w:r w:rsidR="0021314D">
        <w:rPr>
          <w:rFonts w:ascii="Times New Roman" w:hAnsi="Times New Roman"/>
          <w:sz w:val="28"/>
          <w:szCs w:val="28"/>
        </w:rPr>
        <w:t>м</w:t>
      </w:r>
      <w:r w:rsidRPr="007E22C1">
        <w:rPr>
          <w:rFonts w:ascii="Times New Roman" w:hAnsi="Times New Roman"/>
          <w:sz w:val="28"/>
          <w:szCs w:val="28"/>
        </w:rPr>
        <w:t xml:space="preserve"> метод</w:t>
      </w:r>
      <w:r w:rsidR="0021314D">
        <w:rPr>
          <w:rFonts w:ascii="Times New Roman" w:hAnsi="Times New Roman"/>
          <w:sz w:val="28"/>
          <w:szCs w:val="28"/>
        </w:rPr>
        <w:t>ом</w:t>
      </w:r>
      <w:r w:rsidRPr="007E22C1">
        <w:rPr>
          <w:rFonts w:ascii="Times New Roman" w:hAnsi="Times New Roman"/>
          <w:sz w:val="28"/>
          <w:szCs w:val="28"/>
        </w:rPr>
        <w:t xml:space="preserve"> обучения, при котором </w:t>
      </w:r>
      <w:r w:rsidR="0021314D">
        <w:rPr>
          <w:rFonts w:ascii="Times New Roman" w:hAnsi="Times New Roman"/>
          <w:sz w:val="28"/>
          <w:szCs w:val="28"/>
        </w:rPr>
        <w:t>обучающий</w:t>
      </w:r>
      <w:r w:rsidRPr="007E22C1">
        <w:rPr>
          <w:rFonts w:ascii="Times New Roman" w:hAnsi="Times New Roman"/>
          <w:sz w:val="28"/>
          <w:szCs w:val="28"/>
        </w:rPr>
        <w:t xml:space="preserve"> путем постановки тщательно продуманной системы вопросов подводит </w:t>
      </w:r>
      <w:r w:rsidR="0021314D">
        <w:rPr>
          <w:rFonts w:ascii="Times New Roman" w:hAnsi="Times New Roman"/>
          <w:sz w:val="28"/>
          <w:szCs w:val="28"/>
        </w:rPr>
        <w:t>обучающихся</w:t>
      </w:r>
      <w:r w:rsidRPr="007E22C1">
        <w:rPr>
          <w:rFonts w:ascii="Times New Roman" w:hAnsi="Times New Roman"/>
          <w:sz w:val="28"/>
          <w:szCs w:val="28"/>
        </w:rPr>
        <w:t xml:space="preserve"> к пониманию нового материала или проверяет усвоение </w:t>
      </w:r>
      <w:r w:rsidR="0021314D">
        <w:rPr>
          <w:rFonts w:ascii="Times New Roman" w:hAnsi="Times New Roman"/>
          <w:sz w:val="28"/>
          <w:szCs w:val="28"/>
        </w:rPr>
        <w:t xml:space="preserve">ранее </w:t>
      </w:r>
      <w:r w:rsidRPr="007E22C1">
        <w:rPr>
          <w:rFonts w:ascii="Times New Roman" w:hAnsi="Times New Roman"/>
          <w:sz w:val="28"/>
          <w:szCs w:val="28"/>
        </w:rPr>
        <w:t>изученного [</w:t>
      </w:r>
      <w:r w:rsidR="00FD035C">
        <w:rPr>
          <w:rFonts w:ascii="Times New Roman" w:hAnsi="Times New Roman"/>
          <w:sz w:val="28"/>
          <w:szCs w:val="28"/>
        </w:rPr>
        <w:t>22</w:t>
      </w:r>
      <w:r w:rsidRPr="007E22C1">
        <w:rPr>
          <w:rFonts w:ascii="Times New Roman" w:hAnsi="Times New Roman"/>
          <w:sz w:val="28"/>
          <w:szCs w:val="28"/>
        </w:rPr>
        <w:t>].</w:t>
      </w:r>
    </w:p>
    <w:p w14:paraId="3345E003" w14:textId="1051B708"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Беседа о</w:t>
      </w:r>
      <w:r>
        <w:rPr>
          <w:rFonts w:ascii="Times New Roman" w:hAnsi="Times New Roman"/>
          <w:sz w:val="28"/>
          <w:szCs w:val="28"/>
        </w:rPr>
        <w:t xml:space="preserve">дин из </w:t>
      </w:r>
      <w:r w:rsidRPr="007E22C1">
        <w:rPr>
          <w:rFonts w:ascii="Times New Roman" w:hAnsi="Times New Roman"/>
          <w:sz w:val="28"/>
          <w:szCs w:val="28"/>
        </w:rPr>
        <w:t>наиболее стары</w:t>
      </w:r>
      <w:r>
        <w:rPr>
          <w:rFonts w:ascii="Times New Roman" w:hAnsi="Times New Roman"/>
          <w:sz w:val="28"/>
          <w:szCs w:val="28"/>
        </w:rPr>
        <w:t>х</w:t>
      </w:r>
      <w:r w:rsidRPr="007E22C1">
        <w:rPr>
          <w:rFonts w:ascii="Times New Roman" w:hAnsi="Times New Roman"/>
          <w:sz w:val="28"/>
          <w:szCs w:val="28"/>
        </w:rPr>
        <w:t xml:space="preserve"> метод</w:t>
      </w:r>
      <w:r>
        <w:rPr>
          <w:rFonts w:ascii="Times New Roman" w:hAnsi="Times New Roman"/>
          <w:sz w:val="28"/>
          <w:szCs w:val="28"/>
        </w:rPr>
        <w:t>ов</w:t>
      </w:r>
      <w:r w:rsidRPr="007E22C1">
        <w:rPr>
          <w:rFonts w:ascii="Times New Roman" w:hAnsi="Times New Roman"/>
          <w:sz w:val="28"/>
          <w:szCs w:val="28"/>
        </w:rPr>
        <w:t xml:space="preserve"> дидактической работы. Ее мастерски использовал Сократ, от имени которого и произошло понятие “сократическая беседа”.</w:t>
      </w:r>
    </w:p>
    <w:p w14:paraId="1AAFA8E3"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В ходе беседы вопросы адрес</w:t>
      </w:r>
      <w:r>
        <w:rPr>
          <w:rFonts w:ascii="Times New Roman" w:hAnsi="Times New Roman"/>
          <w:sz w:val="28"/>
          <w:szCs w:val="28"/>
        </w:rPr>
        <w:t>уются</w:t>
      </w:r>
      <w:r w:rsidRPr="007E22C1">
        <w:rPr>
          <w:rFonts w:ascii="Times New Roman" w:hAnsi="Times New Roman"/>
          <w:sz w:val="28"/>
          <w:szCs w:val="28"/>
        </w:rPr>
        <w:t xml:space="preserve"> одному ученику (индивидуальная беседа) или учащимися всего класса (фронтальная беседа).</w:t>
      </w:r>
    </w:p>
    <w:p w14:paraId="5FEEBF1D" w14:textId="77777777" w:rsidR="008370C9" w:rsidRPr="007E22C1" w:rsidRDefault="0021314D" w:rsidP="008370C9">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7E22C1">
        <w:rPr>
          <w:rFonts w:ascii="Times New Roman" w:hAnsi="Times New Roman"/>
          <w:sz w:val="28"/>
          <w:szCs w:val="28"/>
        </w:rPr>
        <w:t>дной из разновидностей беседы</w:t>
      </w:r>
      <w:r>
        <w:rPr>
          <w:rFonts w:ascii="Times New Roman" w:hAnsi="Times New Roman"/>
          <w:sz w:val="28"/>
          <w:szCs w:val="28"/>
        </w:rPr>
        <w:t xml:space="preserve"> </w:t>
      </w:r>
      <w:r w:rsidRPr="007E22C1">
        <w:rPr>
          <w:rFonts w:ascii="Times New Roman" w:hAnsi="Times New Roman"/>
          <w:sz w:val="28"/>
          <w:szCs w:val="28"/>
        </w:rPr>
        <w:t>является</w:t>
      </w:r>
      <w:r>
        <w:rPr>
          <w:rFonts w:ascii="Times New Roman" w:hAnsi="Times New Roman"/>
          <w:sz w:val="28"/>
          <w:szCs w:val="28"/>
        </w:rPr>
        <w:t xml:space="preserve"> с</w:t>
      </w:r>
      <w:r w:rsidR="008370C9" w:rsidRPr="007E22C1">
        <w:rPr>
          <w:rFonts w:ascii="Times New Roman" w:hAnsi="Times New Roman"/>
          <w:sz w:val="28"/>
          <w:szCs w:val="28"/>
        </w:rPr>
        <w:t>обеседование. Оно может проводиться как с классом в целом, так и с отдельными группами учеников.</w:t>
      </w:r>
    </w:p>
    <w:p w14:paraId="6526B3A5" w14:textId="77777777" w:rsidR="008370C9" w:rsidRPr="007E22C1" w:rsidRDefault="0021314D" w:rsidP="008370C9">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7E22C1">
        <w:rPr>
          <w:rFonts w:ascii="Times New Roman" w:hAnsi="Times New Roman"/>
          <w:sz w:val="28"/>
          <w:szCs w:val="28"/>
        </w:rPr>
        <w:t>обеседование</w:t>
      </w:r>
      <w:r w:rsidR="008370C9" w:rsidRPr="007E22C1">
        <w:rPr>
          <w:rFonts w:ascii="Times New Roman" w:hAnsi="Times New Roman"/>
          <w:sz w:val="28"/>
          <w:szCs w:val="28"/>
        </w:rPr>
        <w:t xml:space="preserve"> </w:t>
      </w:r>
      <w:r w:rsidR="008370C9">
        <w:rPr>
          <w:rFonts w:ascii="Times New Roman" w:hAnsi="Times New Roman"/>
          <w:sz w:val="28"/>
          <w:szCs w:val="28"/>
        </w:rPr>
        <w:t>целесообразно</w:t>
      </w:r>
      <w:r w:rsidR="008370C9" w:rsidRPr="007E22C1">
        <w:rPr>
          <w:rFonts w:ascii="Times New Roman" w:hAnsi="Times New Roman"/>
          <w:sz w:val="28"/>
          <w:szCs w:val="28"/>
        </w:rPr>
        <w:t xml:space="preserve"> организовывать в старших классах, когда ученики бол</w:t>
      </w:r>
      <w:r w:rsidR="008370C9">
        <w:rPr>
          <w:rFonts w:ascii="Times New Roman" w:hAnsi="Times New Roman"/>
          <w:sz w:val="28"/>
          <w:szCs w:val="28"/>
        </w:rPr>
        <w:t>е</w:t>
      </w:r>
      <w:r w:rsidR="008370C9" w:rsidRPr="007E22C1">
        <w:rPr>
          <w:rFonts w:ascii="Times New Roman" w:hAnsi="Times New Roman"/>
          <w:sz w:val="28"/>
          <w:szCs w:val="28"/>
        </w:rPr>
        <w:t>е самостоятельн</w:t>
      </w:r>
      <w:r w:rsidR="008370C9">
        <w:rPr>
          <w:rFonts w:ascii="Times New Roman" w:hAnsi="Times New Roman"/>
          <w:sz w:val="28"/>
          <w:szCs w:val="28"/>
        </w:rPr>
        <w:t>ы</w:t>
      </w:r>
      <w:r w:rsidR="008370C9" w:rsidRPr="007E22C1">
        <w:rPr>
          <w:rFonts w:ascii="Times New Roman" w:hAnsi="Times New Roman"/>
          <w:sz w:val="28"/>
          <w:szCs w:val="28"/>
        </w:rPr>
        <w:t xml:space="preserve"> в суждениях, могут ставить проблемные вопросы, высказывать свое мнение по тем или иным темам, поставленным учителем на обсуждение.</w:t>
      </w:r>
    </w:p>
    <w:p w14:paraId="18C6A14D"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Успех проведения бесед во многом зависит от правильности постановки вопросов.</w:t>
      </w:r>
      <w:r w:rsidR="0021314D">
        <w:rPr>
          <w:rFonts w:ascii="Times New Roman" w:hAnsi="Times New Roman"/>
          <w:sz w:val="28"/>
          <w:szCs w:val="28"/>
        </w:rPr>
        <w:t xml:space="preserve"> </w:t>
      </w:r>
      <w:r w:rsidRPr="007E22C1">
        <w:rPr>
          <w:rFonts w:ascii="Times New Roman" w:hAnsi="Times New Roman"/>
          <w:sz w:val="28"/>
          <w:szCs w:val="28"/>
        </w:rPr>
        <w:t>Вопросы задаются учителем всему классу, чтобы все учащиеся готовились к ответу.</w:t>
      </w:r>
    </w:p>
    <w:p w14:paraId="1726D114"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lastRenderedPageBreak/>
        <w:t>Вопросы должны быть краткими, четкими, содержательными, сформулированными так, чтобы будили мысль ученика. Не следует ставить двойных, подсказывающих вопросов или наталкивающих на угадывание ответа. Не следует формулировать альтернативных вопросов, требующих однозначных ответов типа “да” или “нет”.</w:t>
      </w:r>
    </w:p>
    <w:p w14:paraId="472FB865" w14:textId="38BBBA9C" w:rsidR="008370C9" w:rsidRPr="007E22C1" w:rsidRDefault="000E217C" w:rsidP="008370C9">
      <w:pPr>
        <w:spacing w:after="0" w:line="360" w:lineRule="auto"/>
        <w:ind w:firstLine="709"/>
        <w:jc w:val="both"/>
        <w:rPr>
          <w:rFonts w:ascii="Times New Roman" w:hAnsi="Times New Roman"/>
          <w:sz w:val="28"/>
          <w:szCs w:val="28"/>
        </w:rPr>
      </w:pPr>
      <w:r>
        <w:rPr>
          <w:rFonts w:ascii="Times New Roman" w:hAnsi="Times New Roman"/>
          <w:sz w:val="28"/>
          <w:szCs w:val="28"/>
        </w:rPr>
        <w:t>К числу о</w:t>
      </w:r>
      <w:r w:rsidR="0021314D">
        <w:rPr>
          <w:rFonts w:ascii="Times New Roman" w:hAnsi="Times New Roman"/>
          <w:sz w:val="28"/>
          <w:szCs w:val="28"/>
        </w:rPr>
        <w:t>сновны</w:t>
      </w:r>
      <w:r>
        <w:rPr>
          <w:rFonts w:ascii="Times New Roman" w:hAnsi="Times New Roman"/>
          <w:sz w:val="28"/>
          <w:szCs w:val="28"/>
        </w:rPr>
        <w:t>х</w:t>
      </w:r>
      <w:r w:rsidR="0021314D">
        <w:rPr>
          <w:rFonts w:ascii="Times New Roman" w:hAnsi="Times New Roman"/>
          <w:sz w:val="28"/>
          <w:szCs w:val="28"/>
        </w:rPr>
        <w:t xml:space="preserve"> п</w:t>
      </w:r>
      <w:r w:rsidR="008370C9">
        <w:rPr>
          <w:rFonts w:ascii="Times New Roman" w:hAnsi="Times New Roman"/>
          <w:sz w:val="28"/>
          <w:szCs w:val="28"/>
        </w:rPr>
        <w:t>реимуществ метода беседы</w:t>
      </w:r>
      <w:r w:rsidR="0021314D">
        <w:rPr>
          <w:rFonts w:ascii="Times New Roman" w:hAnsi="Times New Roman"/>
          <w:sz w:val="28"/>
          <w:szCs w:val="28"/>
        </w:rPr>
        <w:t xml:space="preserve"> </w:t>
      </w:r>
      <w:r>
        <w:rPr>
          <w:rFonts w:ascii="Times New Roman" w:hAnsi="Times New Roman"/>
          <w:sz w:val="28"/>
          <w:szCs w:val="28"/>
        </w:rPr>
        <w:t>относя</w:t>
      </w:r>
      <w:r w:rsidR="0021314D">
        <w:rPr>
          <w:rFonts w:ascii="Times New Roman" w:hAnsi="Times New Roman"/>
          <w:sz w:val="28"/>
          <w:szCs w:val="28"/>
        </w:rPr>
        <w:t>тся</w:t>
      </w:r>
      <w:r w:rsidR="008370C9" w:rsidRPr="007E22C1">
        <w:rPr>
          <w:rFonts w:ascii="Times New Roman" w:hAnsi="Times New Roman"/>
          <w:sz w:val="28"/>
          <w:szCs w:val="28"/>
        </w:rPr>
        <w:t>:</w:t>
      </w:r>
    </w:p>
    <w:p w14:paraId="0CC1C327" w14:textId="5D781D2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активиз</w:t>
      </w:r>
      <w:r>
        <w:rPr>
          <w:rFonts w:ascii="Times New Roman" w:hAnsi="Times New Roman"/>
          <w:sz w:val="28"/>
          <w:szCs w:val="28"/>
        </w:rPr>
        <w:t>ация</w:t>
      </w:r>
      <w:r w:rsidRPr="007E22C1">
        <w:rPr>
          <w:rFonts w:ascii="Times New Roman" w:hAnsi="Times New Roman"/>
          <w:sz w:val="28"/>
          <w:szCs w:val="28"/>
        </w:rPr>
        <w:t xml:space="preserve"> </w:t>
      </w:r>
      <w:r w:rsidR="000E217C">
        <w:rPr>
          <w:rFonts w:ascii="Times New Roman" w:hAnsi="Times New Roman"/>
          <w:sz w:val="28"/>
          <w:szCs w:val="28"/>
        </w:rPr>
        <w:t>об</w:t>
      </w:r>
      <w:r w:rsidRPr="007E22C1">
        <w:rPr>
          <w:rFonts w:ascii="Times New Roman" w:hAnsi="Times New Roman"/>
          <w:sz w:val="28"/>
          <w:szCs w:val="28"/>
        </w:rPr>
        <w:t>уча</w:t>
      </w:r>
      <w:r w:rsidR="000E217C">
        <w:rPr>
          <w:rFonts w:ascii="Times New Roman" w:hAnsi="Times New Roman"/>
          <w:sz w:val="28"/>
          <w:szCs w:val="28"/>
        </w:rPr>
        <w:t>ю</w:t>
      </w:r>
      <w:r w:rsidRPr="007E22C1">
        <w:rPr>
          <w:rFonts w:ascii="Times New Roman" w:hAnsi="Times New Roman"/>
          <w:sz w:val="28"/>
          <w:szCs w:val="28"/>
        </w:rPr>
        <w:t>щихся;</w:t>
      </w:r>
    </w:p>
    <w:p w14:paraId="00685516" w14:textId="77777777" w:rsidR="008370C9" w:rsidRPr="007E22C1" w:rsidRDefault="008370C9" w:rsidP="008370C9">
      <w:pPr>
        <w:spacing w:after="0" w:line="360" w:lineRule="auto"/>
        <w:ind w:firstLine="709"/>
        <w:jc w:val="both"/>
        <w:rPr>
          <w:rFonts w:ascii="Times New Roman" w:hAnsi="Times New Roman"/>
          <w:sz w:val="28"/>
          <w:szCs w:val="28"/>
        </w:rPr>
      </w:pPr>
      <w:r>
        <w:rPr>
          <w:rFonts w:ascii="Times New Roman" w:hAnsi="Times New Roman"/>
          <w:sz w:val="28"/>
          <w:szCs w:val="28"/>
        </w:rPr>
        <w:t>- развитие</w:t>
      </w:r>
      <w:r w:rsidRPr="007E22C1">
        <w:rPr>
          <w:rFonts w:ascii="Times New Roman" w:hAnsi="Times New Roman"/>
          <w:sz w:val="28"/>
          <w:szCs w:val="28"/>
        </w:rPr>
        <w:t xml:space="preserve"> их памят</w:t>
      </w:r>
      <w:r>
        <w:rPr>
          <w:rFonts w:ascii="Times New Roman" w:hAnsi="Times New Roman"/>
          <w:sz w:val="28"/>
          <w:szCs w:val="28"/>
        </w:rPr>
        <w:t>и</w:t>
      </w:r>
      <w:r w:rsidRPr="007E22C1">
        <w:rPr>
          <w:rFonts w:ascii="Times New Roman" w:hAnsi="Times New Roman"/>
          <w:sz w:val="28"/>
          <w:szCs w:val="28"/>
        </w:rPr>
        <w:t xml:space="preserve"> и реч</w:t>
      </w:r>
      <w:r>
        <w:rPr>
          <w:rFonts w:ascii="Times New Roman" w:hAnsi="Times New Roman"/>
          <w:sz w:val="28"/>
          <w:szCs w:val="28"/>
        </w:rPr>
        <w:t>и</w:t>
      </w:r>
      <w:r w:rsidRPr="007E22C1">
        <w:rPr>
          <w:rFonts w:ascii="Times New Roman" w:hAnsi="Times New Roman"/>
          <w:sz w:val="28"/>
          <w:szCs w:val="28"/>
        </w:rPr>
        <w:t>;</w:t>
      </w:r>
    </w:p>
    <w:p w14:paraId="3D94DD06" w14:textId="785BBE44"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открыт</w:t>
      </w:r>
      <w:r w:rsidR="000E217C">
        <w:rPr>
          <w:rFonts w:ascii="Times New Roman" w:hAnsi="Times New Roman"/>
          <w:sz w:val="28"/>
          <w:szCs w:val="28"/>
        </w:rPr>
        <w:t>ость</w:t>
      </w:r>
      <w:r w:rsidRPr="007E22C1">
        <w:rPr>
          <w:rFonts w:ascii="Times New Roman" w:hAnsi="Times New Roman"/>
          <w:sz w:val="28"/>
          <w:szCs w:val="28"/>
        </w:rPr>
        <w:t xml:space="preserve"> знани</w:t>
      </w:r>
      <w:r w:rsidR="000E217C">
        <w:rPr>
          <w:rFonts w:ascii="Times New Roman" w:hAnsi="Times New Roman"/>
          <w:sz w:val="28"/>
          <w:szCs w:val="28"/>
        </w:rPr>
        <w:t>й</w:t>
      </w:r>
      <w:r w:rsidRPr="007E22C1">
        <w:rPr>
          <w:rFonts w:ascii="Times New Roman" w:hAnsi="Times New Roman"/>
          <w:sz w:val="28"/>
          <w:szCs w:val="28"/>
        </w:rPr>
        <w:t xml:space="preserve"> учащихся;</w:t>
      </w:r>
    </w:p>
    <w:p w14:paraId="12EFF338" w14:textId="45117113"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больш</w:t>
      </w:r>
      <w:r w:rsidR="000E217C">
        <w:rPr>
          <w:rFonts w:ascii="Times New Roman" w:hAnsi="Times New Roman"/>
          <w:sz w:val="28"/>
          <w:szCs w:val="28"/>
        </w:rPr>
        <w:t>ая</w:t>
      </w:r>
      <w:r w:rsidRPr="007E22C1">
        <w:rPr>
          <w:rFonts w:ascii="Times New Roman" w:hAnsi="Times New Roman"/>
          <w:sz w:val="28"/>
          <w:szCs w:val="28"/>
        </w:rPr>
        <w:t xml:space="preserve"> воспитательн</w:t>
      </w:r>
      <w:r w:rsidR="000E217C">
        <w:rPr>
          <w:rFonts w:ascii="Times New Roman" w:hAnsi="Times New Roman"/>
          <w:sz w:val="28"/>
          <w:szCs w:val="28"/>
        </w:rPr>
        <w:t xml:space="preserve">ая </w:t>
      </w:r>
      <w:r w:rsidRPr="007E22C1">
        <w:rPr>
          <w:rFonts w:ascii="Times New Roman" w:hAnsi="Times New Roman"/>
          <w:sz w:val="28"/>
          <w:szCs w:val="28"/>
        </w:rPr>
        <w:t>сил</w:t>
      </w:r>
      <w:r w:rsidR="000E217C">
        <w:rPr>
          <w:rFonts w:ascii="Times New Roman" w:hAnsi="Times New Roman"/>
          <w:sz w:val="28"/>
          <w:szCs w:val="28"/>
        </w:rPr>
        <w:t>а</w:t>
      </w:r>
      <w:r w:rsidRPr="007E22C1">
        <w:rPr>
          <w:rFonts w:ascii="Times New Roman" w:hAnsi="Times New Roman"/>
          <w:sz w:val="28"/>
          <w:szCs w:val="28"/>
        </w:rPr>
        <w:t>;</w:t>
      </w:r>
    </w:p>
    <w:p w14:paraId="1A526A83" w14:textId="5B4D81F2"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хорош</w:t>
      </w:r>
      <w:r w:rsidR="000E217C">
        <w:rPr>
          <w:rFonts w:ascii="Times New Roman" w:hAnsi="Times New Roman"/>
          <w:sz w:val="28"/>
          <w:szCs w:val="28"/>
        </w:rPr>
        <w:t>ее</w:t>
      </w:r>
      <w:r w:rsidRPr="007E22C1">
        <w:rPr>
          <w:rFonts w:ascii="Times New Roman" w:hAnsi="Times New Roman"/>
          <w:sz w:val="28"/>
          <w:szCs w:val="28"/>
        </w:rPr>
        <w:t xml:space="preserve"> диагностическ</w:t>
      </w:r>
      <w:r w:rsidR="000E217C">
        <w:rPr>
          <w:rFonts w:ascii="Times New Roman" w:hAnsi="Times New Roman"/>
          <w:sz w:val="28"/>
          <w:szCs w:val="28"/>
        </w:rPr>
        <w:t>ое</w:t>
      </w:r>
      <w:r w:rsidR="00C31236">
        <w:rPr>
          <w:rFonts w:ascii="Times New Roman" w:hAnsi="Times New Roman"/>
          <w:sz w:val="28"/>
          <w:szCs w:val="28"/>
        </w:rPr>
        <w:t xml:space="preserve"> средство;</w:t>
      </w:r>
    </w:p>
    <w:p w14:paraId="66CCDBC9" w14:textId="77777777" w:rsidR="008370C9" w:rsidRPr="007E22C1" w:rsidRDefault="0021314D" w:rsidP="008370C9">
      <w:pPr>
        <w:spacing w:after="0" w:line="360" w:lineRule="auto"/>
        <w:ind w:firstLine="709"/>
        <w:jc w:val="both"/>
        <w:rPr>
          <w:rFonts w:ascii="Times New Roman" w:hAnsi="Times New Roman"/>
          <w:sz w:val="28"/>
          <w:szCs w:val="28"/>
        </w:rPr>
      </w:pPr>
      <w:r>
        <w:rPr>
          <w:rFonts w:ascii="Times New Roman" w:hAnsi="Times New Roman"/>
          <w:sz w:val="28"/>
          <w:szCs w:val="28"/>
        </w:rPr>
        <w:t>В тоже время для беседы характерны и ряд недостатков</w:t>
      </w:r>
      <w:r w:rsidR="008370C9" w:rsidRPr="007E22C1">
        <w:rPr>
          <w:rFonts w:ascii="Times New Roman" w:hAnsi="Times New Roman"/>
          <w:sz w:val="28"/>
          <w:szCs w:val="28"/>
        </w:rPr>
        <w:t>:</w:t>
      </w:r>
    </w:p>
    <w:p w14:paraId="5C1890B3" w14:textId="0AE8F3C0" w:rsidR="008370C9" w:rsidRPr="007E22C1" w:rsidRDefault="0021314D" w:rsidP="008370C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0E217C">
        <w:rPr>
          <w:rFonts w:ascii="Times New Roman" w:hAnsi="Times New Roman"/>
          <w:sz w:val="28"/>
          <w:szCs w:val="28"/>
        </w:rPr>
        <w:t xml:space="preserve">на </w:t>
      </w:r>
      <w:r>
        <w:rPr>
          <w:rFonts w:ascii="Times New Roman" w:hAnsi="Times New Roman"/>
          <w:sz w:val="28"/>
          <w:szCs w:val="28"/>
        </w:rPr>
        <w:t>бесед</w:t>
      </w:r>
      <w:r w:rsidR="000E217C">
        <w:rPr>
          <w:rFonts w:ascii="Times New Roman" w:hAnsi="Times New Roman"/>
          <w:sz w:val="28"/>
          <w:szCs w:val="28"/>
        </w:rPr>
        <w:t>у</w:t>
      </w:r>
      <w:r>
        <w:rPr>
          <w:rFonts w:ascii="Times New Roman" w:hAnsi="Times New Roman"/>
          <w:sz w:val="28"/>
          <w:szCs w:val="28"/>
        </w:rPr>
        <w:t xml:space="preserve"> </w:t>
      </w:r>
      <w:r w:rsidR="000E217C">
        <w:rPr>
          <w:rFonts w:ascii="Times New Roman" w:hAnsi="Times New Roman"/>
          <w:sz w:val="28"/>
          <w:szCs w:val="28"/>
        </w:rPr>
        <w:t xml:space="preserve">затрачивается </w:t>
      </w:r>
      <w:r w:rsidR="008370C9" w:rsidRPr="007E22C1">
        <w:rPr>
          <w:rFonts w:ascii="Times New Roman" w:hAnsi="Times New Roman"/>
          <w:sz w:val="28"/>
          <w:szCs w:val="28"/>
        </w:rPr>
        <w:t>много времени;</w:t>
      </w:r>
    </w:p>
    <w:p w14:paraId="35740556" w14:textId="3E933A19"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xml:space="preserve">- </w:t>
      </w:r>
      <w:r w:rsidR="000E217C">
        <w:rPr>
          <w:rFonts w:ascii="Times New Roman" w:hAnsi="Times New Roman"/>
          <w:sz w:val="28"/>
          <w:szCs w:val="28"/>
        </w:rPr>
        <w:t xml:space="preserve">в беседе </w:t>
      </w:r>
      <w:r w:rsidRPr="007E22C1">
        <w:rPr>
          <w:rFonts w:ascii="Times New Roman" w:hAnsi="Times New Roman"/>
          <w:sz w:val="28"/>
          <w:szCs w:val="28"/>
        </w:rPr>
        <w:t>содержит</w:t>
      </w:r>
      <w:r w:rsidR="000E217C">
        <w:rPr>
          <w:rFonts w:ascii="Times New Roman" w:hAnsi="Times New Roman"/>
          <w:sz w:val="28"/>
          <w:szCs w:val="28"/>
        </w:rPr>
        <w:t>ся</w:t>
      </w:r>
      <w:r w:rsidRPr="007E22C1">
        <w:rPr>
          <w:rFonts w:ascii="Times New Roman" w:hAnsi="Times New Roman"/>
          <w:sz w:val="28"/>
          <w:szCs w:val="28"/>
        </w:rPr>
        <w:t xml:space="preserve"> элемент риска (неправильный ответ</w:t>
      </w:r>
      <w:r w:rsidR="0021314D">
        <w:rPr>
          <w:rFonts w:ascii="Times New Roman" w:hAnsi="Times New Roman"/>
          <w:sz w:val="28"/>
          <w:szCs w:val="28"/>
        </w:rPr>
        <w:t xml:space="preserve"> отдельного учащегося</w:t>
      </w:r>
      <w:r w:rsidRPr="007E22C1">
        <w:rPr>
          <w:rFonts w:ascii="Times New Roman" w:hAnsi="Times New Roman"/>
          <w:sz w:val="28"/>
          <w:szCs w:val="28"/>
        </w:rPr>
        <w:t xml:space="preserve"> воспринимается другими учащимися и фиксируется в их памяти);</w:t>
      </w:r>
    </w:p>
    <w:p w14:paraId="3EFD73B5" w14:textId="1610AB8C"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xml:space="preserve">- </w:t>
      </w:r>
      <w:r w:rsidR="000E217C">
        <w:rPr>
          <w:rFonts w:ascii="Times New Roman" w:hAnsi="Times New Roman"/>
          <w:sz w:val="28"/>
          <w:szCs w:val="28"/>
        </w:rPr>
        <w:t>беседа т</w:t>
      </w:r>
      <w:r>
        <w:rPr>
          <w:rFonts w:ascii="Times New Roman" w:hAnsi="Times New Roman"/>
          <w:sz w:val="28"/>
          <w:szCs w:val="28"/>
        </w:rPr>
        <w:t xml:space="preserve">ребует определенного </w:t>
      </w:r>
      <w:r w:rsidR="000E217C">
        <w:rPr>
          <w:rFonts w:ascii="Times New Roman" w:hAnsi="Times New Roman"/>
          <w:sz w:val="28"/>
          <w:szCs w:val="28"/>
        </w:rPr>
        <w:t>объема</w:t>
      </w:r>
      <w:r>
        <w:rPr>
          <w:rFonts w:ascii="Times New Roman" w:hAnsi="Times New Roman"/>
          <w:sz w:val="28"/>
          <w:szCs w:val="28"/>
        </w:rPr>
        <w:t xml:space="preserve"> знаний</w:t>
      </w:r>
      <w:r w:rsidR="0021314D">
        <w:rPr>
          <w:rFonts w:ascii="Times New Roman" w:hAnsi="Times New Roman"/>
          <w:sz w:val="28"/>
          <w:szCs w:val="28"/>
        </w:rPr>
        <w:t xml:space="preserve"> обучающихся</w:t>
      </w:r>
      <w:r w:rsidRPr="007E22C1">
        <w:rPr>
          <w:rFonts w:ascii="Times New Roman" w:hAnsi="Times New Roman"/>
          <w:sz w:val="28"/>
          <w:szCs w:val="28"/>
        </w:rPr>
        <w:t>.</w:t>
      </w:r>
    </w:p>
    <w:p w14:paraId="1C4CBAD3" w14:textId="0FF6A64B" w:rsidR="008370C9" w:rsidRDefault="0021314D" w:rsidP="001D25C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w:t>
      </w:r>
      <w:r w:rsidRPr="007E22C1">
        <w:rPr>
          <w:rFonts w:ascii="Times New Roman" w:hAnsi="Times New Roman"/>
          <w:sz w:val="28"/>
          <w:szCs w:val="28"/>
        </w:rPr>
        <w:t>метод</w:t>
      </w:r>
      <w:r w:rsidR="000E217C">
        <w:rPr>
          <w:rFonts w:ascii="Times New Roman" w:hAnsi="Times New Roman"/>
          <w:sz w:val="28"/>
          <w:szCs w:val="28"/>
        </w:rPr>
        <w:t>а</w:t>
      </w:r>
      <w:r w:rsidRPr="007E22C1">
        <w:rPr>
          <w:rFonts w:ascii="Times New Roman" w:hAnsi="Times New Roman"/>
          <w:sz w:val="28"/>
          <w:szCs w:val="28"/>
        </w:rPr>
        <w:t xml:space="preserve"> обучения</w:t>
      </w:r>
      <w:r>
        <w:rPr>
          <w:rFonts w:ascii="Times New Roman" w:hAnsi="Times New Roman"/>
          <w:sz w:val="28"/>
          <w:szCs w:val="28"/>
        </w:rPr>
        <w:t xml:space="preserve"> пожарной безопасности может быть применена д</w:t>
      </w:r>
      <w:r w:rsidR="008370C9" w:rsidRPr="007E22C1">
        <w:rPr>
          <w:rFonts w:ascii="Times New Roman" w:hAnsi="Times New Roman"/>
          <w:sz w:val="28"/>
          <w:szCs w:val="28"/>
        </w:rPr>
        <w:t>искуссия</w:t>
      </w:r>
      <w:r w:rsidR="008370C9">
        <w:rPr>
          <w:rFonts w:ascii="Times New Roman" w:hAnsi="Times New Roman"/>
          <w:sz w:val="28"/>
          <w:szCs w:val="28"/>
        </w:rPr>
        <w:t>,</w:t>
      </w:r>
      <w:r w:rsidR="008370C9" w:rsidRPr="007E22C1">
        <w:rPr>
          <w:rFonts w:ascii="Times New Roman" w:hAnsi="Times New Roman"/>
          <w:sz w:val="28"/>
          <w:szCs w:val="28"/>
        </w:rPr>
        <w:t xml:space="preserve"> </w:t>
      </w:r>
      <w:r>
        <w:rPr>
          <w:rFonts w:ascii="Times New Roman" w:hAnsi="Times New Roman"/>
          <w:sz w:val="28"/>
          <w:szCs w:val="28"/>
        </w:rPr>
        <w:t xml:space="preserve">т.е. </w:t>
      </w:r>
      <w:r w:rsidR="008370C9" w:rsidRPr="007E22C1">
        <w:rPr>
          <w:rFonts w:ascii="Times New Roman" w:hAnsi="Times New Roman"/>
          <w:sz w:val="28"/>
          <w:szCs w:val="28"/>
        </w:rPr>
        <w:t>обмен взглядами по определенной проблеме</w:t>
      </w:r>
      <w:r w:rsidR="008370C9">
        <w:rPr>
          <w:rFonts w:ascii="Times New Roman" w:hAnsi="Times New Roman"/>
          <w:sz w:val="28"/>
          <w:szCs w:val="28"/>
        </w:rPr>
        <w:t xml:space="preserve">. </w:t>
      </w:r>
      <w:r w:rsidR="000E217C">
        <w:rPr>
          <w:rFonts w:ascii="Times New Roman" w:hAnsi="Times New Roman"/>
          <w:sz w:val="28"/>
          <w:szCs w:val="28"/>
        </w:rPr>
        <w:t>В</w:t>
      </w:r>
      <w:r w:rsidR="008370C9" w:rsidRPr="007E22C1">
        <w:rPr>
          <w:rFonts w:ascii="Times New Roman" w:hAnsi="Times New Roman"/>
          <w:sz w:val="28"/>
          <w:szCs w:val="28"/>
        </w:rPr>
        <w:t>згляд</w:t>
      </w:r>
      <w:r w:rsidR="000E217C">
        <w:rPr>
          <w:rFonts w:ascii="Times New Roman" w:hAnsi="Times New Roman"/>
          <w:sz w:val="28"/>
          <w:szCs w:val="28"/>
        </w:rPr>
        <w:t xml:space="preserve">ы могут </w:t>
      </w:r>
      <w:r w:rsidR="008370C9" w:rsidRPr="007E22C1">
        <w:rPr>
          <w:rFonts w:ascii="Times New Roman" w:hAnsi="Times New Roman"/>
          <w:sz w:val="28"/>
          <w:szCs w:val="28"/>
        </w:rPr>
        <w:t>отражат</w:t>
      </w:r>
      <w:r w:rsidR="000E217C">
        <w:rPr>
          <w:rFonts w:ascii="Times New Roman" w:hAnsi="Times New Roman"/>
          <w:sz w:val="28"/>
          <w:szCs w:val="28"/>
        </w:rPr>
        <w:t>ь</w:t>
      </w:r>
      <w:r w:rsidR="008370C9" w:rsidRPr="007E22C1">
        <w:rPr>
          <w:rFonts w:ascii="Times New Roman" w:hAnsi="Times New Roman"/>
          <w:sz w:val="28"/>
          <w:szCs w:val="28"/>
        </w:rPr>
        <w:t xml:space="preserve"> собственное мнение </w:t>
      </w:r>
      <w:r w:rsidR="001D25C5">
        <w:rPr>
          <w:rFonts w:ascii="Times New Roman" w:hAnsi="Times New Roman"/>
          <w:sz w:val="28"/>
          <w:szCs w:val="28"/>
        </w:rPr>
        <w:t>обучающихся</w:t>
      </w:r>
      <w:r w:rsidR="000E217C">
        <w:rPr>
          <w:rFonts w:ascii="Times New Roman" w:hAnsi="Times New Roman"/>
          <w:sz w:val="28"/>
          <w:szCs w:val="28"/>
        </w:rPr>
        <w:t>,</w:t>
      </w:r>
      <w:r w:rsidR="008370C9" w:rsidRPr="007E22C1">
        <w:rPr>
          <w:rFonts w:ascii="Times New Roman" w:hAnsi="Times New Roman"/>
          <w:sz w:val="28"/>
          <w:szCs w:val="28"/>
        </w:rPr>
        <w:t xml:space="preserve"> </w:t>
      </w:r>
      <w:r w:rsidR="001D25C5">
        <w:rPr>
          <w:rFonts w:ascii="Times New Roman" w:hAnsi="Times New Roman"/>
          <w:sz w:val="28"/>
          <w:szCs w:val="28"/>
        </w:rPr>
        <w:t xml:space="preserve">при обсуждении обучающиеся </w:t>
      </w:r>
      <w:r w:rsidR="000E217C">
        <w:rPr>
          <w:rFonts w:ascii="Times New Roman" w:hAnsi="Times New Roman"/>
          <w:sz w:val="28"/>
          <w:szCs w:val="28"/>
        </w:rPr>
        <w:t xml:space="preserve">аргументируют свои </w:t>
      </w:r>
      <w:r w:rsidR="008370C9" w:rsidRPr="007E22C1">
        <w:rPr>
          <w:rFonts w:ascii="Times New Roman" w:hAnsi="Times New Roman"/>
          <w:sz w:val="28"/>
          <w:szCs w:val="28"/>
        </w:rPr>
        <w:t>мнения</w:t>
      </w:r>
      <w:r w:rsidR="000E217C">
        <w:rPr>
          <w:rFonts w:ascii="Times New Roman" w:hAnsi="Times New Roman"/>
          <w:sz w:val="28"/>
          <w:szCs w:val="28"/>
        </w:rPr>
        <w:t>ми</w:t>
      </w:r>
      <w:r w:rsidR="008370C9" w:rsidRPr="007E22C1">
        <w:rPr>
          <w:rFonts w:ascii="Times New Roman" w:hAnsi="Times New Roman"/>
          <w:sz w:val="28"/>
          <w:szCs w:val="28"/>
        </w:rPr>
        <w:t xml:space="preserve"> других</w:t>
      </w:r>
      <w:r w:rsidR="000E217C">
        <w:rPr>
          <w:rFonts w:ascii="Times New Roman" w:hAnsi="Times New Roman"/>
          <w:sz w:val="28"/>
          <w:szCs w:val="28"/>
        </w:rPr>
        <w:t xml:space="preserve"> авторитетных</w:t>
      </w:r>
      <w:r w:rsidR="008370C9" w:rsidRPr="007E22C1">
        <w:rPr>
          <w:rFonts w:ascii="Times New Roman" w:hAnsi="Times New Roman"/>
          <w:sz w:val="28"/>
          <w:szCs w:val="28"/>
        </w:rPr>
        <w:t xml:space="preserve"> лиц. </w:t>
      </w:r>
      <w:r w:rsidR="008370C9">
        <w:rPr>
          <w:rFonts w:ascii="Times New Roman" w:hAnsi="Times New Roman"/>
          <w:sz w:val="28"/>
          <w:szCs w:val="28"/>
        </w:rPr>
        <w:t xml:space="preserve">Качественно </w:t>
      </w:r>
      <w:r w:rsidR="008370C9" w:rsidRPr="007E22C1">
        <w:rPr>
          <w:rFonts w:ascii="Times New Roman" w:hAnsi="Times New Roman"/>
          <w:sz w:val="28"/>
          <w:szCs w:val="28"/>
        </w:rPr>
        <w:t xml:space="preserve">проведенная дискуссия </w:t>
      </w:r>
      <w:r w:rsidR="008370C9">
        <w:rPr>
          <w:rFonts w:ascii="Times New Roman" w:hAnsi="Times New Roman"/>
          <w:sz w:val="28"/>
          <w:szCs w:val="28"/>
        </w:rPr>
        <w:t xml:space="preserve">обладает </w:t>
      </w:r>
      <w:r w:rsidR="008370C9" w:rsidRPr="007E22C1">
        <w:rPr>
          <w:rFonts w:ascii="Times New Roman" w:hAnsi="Times New Roman"/>
          <w:sz w:val="28"/>
          <w:szCs w:val="28"/>
        </w:rPr>
        <w:t>больш</w:t>
      </w:r>
      <w:r w:rsidR="008370C9">
        <w:rPr>
          <w:rFonts w:ascii="Times New Roman" w:hAnsi="Times New Roman"/>
          <w:sz w:val="28"/>
          <w:szCs w:val="28"/>
        </w:rPr>
        <w:t>ой</w:t>
      </w:r>
      <w:r w:rsidR="008370C9" w:rsidRPr="007E22C1">
        <w:rPr>
          <w:rFonts w:ascii="Times New Roman" w:hAnsi="Times New Roman"/>
          <w:sz w:val="28"/>
          <w:szCs w:val="28"/>
        </w:rPr>
        <w:t xml:space="preserve"> </w:t>
      </w:r>
      <w:r w:rsidR="001D25C5">
        <w:rPr>
          <w:rFonts w:ascii="Times New Roman" w:hAnsi="Times New Roman"/>
          <w:sz w:val="28"/>
          <w:szCs w:val="28"/>
        </w:rPr>
        <w:t xml:space="preserve">образовательной </w:t>
      </w:r>
      <w:r w:rsidR="008370C9" w:rsidRPr="007E22C1">
        <w:rPr>
          <w:rFonts w:ascii="Times New Roman" w:hAnsi="Times New Roman"/>
          <w:sz w:val="28"/>
          <w:szCs w:val="28"/>
        </w:rPr>
        <w:t>ценность</w:t>
      </w:r>
      <w:r w:rsidR="008370C9">
        <w:rPr>
          <w:rFonts w:ascii="Times New Roman" w:hAnsi="Times New Roman"/>
          <w:sz w:val="28"/>
          <w:szCs w:val="28"/>
        </w:rPr>
        <w:t>ю</w:t>
      </w:r>
      <w:r w:rsidR="008370C9" w:rsidRPr="007E22C1">
        <w:rPr>
          <w:rFonts w:ascii="Times New Roman" w:hAnsi="Times New Roman"/>
          <w:sz w:val="28"/>
          <w:szCs w:val="28"/>
        </w:rPr>
        <w:t>: учит</w:t>
      </w:r>
      <w:r w:rsidR="000E217C">
        <w:rPr>
          <w:rFonts w:ascii="Times New Roman" w:hAnsi="Times New Roman"/>
          <w:sz w:val="28"/>
          <w:szCs w:val="28"/>
        </w:rPr>
        <w:t xml:space="preserve"> у</w:t>
      </w:r>
      <w:r w:rsidR="008370C9" w:rsidRPr="007E22C1">
        <w:rPr>
          <w:rFonts w:ascii="Times New Roman" w:hAnsi="Times New Roman"/>
          <w:sz w:val="28"/>
          <w:szCs w:val="28"/>
        </w:rPr>
        <w:t>глуб</w:t>
      </w:r>
      <w:r w:rsidR="000E217C">
        <w:rPr>
          <w:rFonts w:ascii="Times New Roman" w:hAnsi="Times New Roman"/>
          <w:sz w:val="28"/>
          <w:szCs w:val="28"/>
        </w:rPr>
        <w:t>ленн</w:t>
      </w:r>
      <w:r w:rsidR="008370C9" w:rsidRPr="007E22C1">
        <w:rPr>
          <w:rFonts w:ascii="Times New Roman" w:hAnsi="Times New Roman"/>
          <w:sz w:val="28"/>
          <w:szCs w:val="28"/>
        </w:rPr>
        <w:t>ому пониманию проблемы, умению защищать свою позицию, с</w:t>
      </w:r>
      <w:r w:rsidR="001D25C5">
        <w:rPr>
          <w:rFonts w:ascii="Times New Roman" w:hAnsi="Times New Roman"/>
          <w:sz w:val="28"/>
          <w:szCs w:val="28"/>
        </w:rPr>
        <w:t>читаться с мнениями других [</w:t>
      </w:r>
      <w:r w:rsidR="00FD035C">
        <w:rPr>
          <w:rFonts w:ascii="Times New Roman" w:hAnsi="Times New Roman"/>
          <w:sz w:val="28"/>
          <w:szCs w:val="28"/>
        </w:rPr>
        <w:t>25</w:t>
      </w:r>
      <w:r w:rsidR="001D25C5">
        <w:rPr>
          <w:rFonts w:ascii="Times New Roman" w:hAnsi="Times New Roman"/>
          <w:sz w:val="28"/>
          <w:szCs w:val="28"/>
        </w:rPr>
        <w:t>].</w:t>
      </w:r>
    </w:p>
    <w:p w14:paraId="46A802D9" w14:textId="77777777" w:rsidR="001D25C5" w:rsidRPr="007E22C1" w:rsidRDefault="008370C9" w:rsidP="001D25C5">
      <w:pPr>
        <w:spacing w:after="0" w:line="360" w:lineRule="auto"/>
        <w:ind w:firstLine="709"/>
        <w:jc w:val="both"/>
        <w:rPr>
          <w:rFonts w:ascii="Times New Roman" w:hAnsi="Times New Roman"/>
          <w:sz w:val="28"/>
          <w:szCs w:val="28"/>
        </w:rPr>
      </w:pPr>
      <w:r w:rsidRPr="007E22C1">
        <w:rPr>
          <w:rFonts w:ascii="Times New Roman" w:hAnsi="Times New Roman"/>
          <w:sz w:val="28"/>
          <w:szCs w:val="28"/>
        </w:rPr>
        <w:t xml:space="preserve">Работа с учебником и книгой </w:t>
      </w:r>
      <w:r w:rsidR="001D25C5">
        <w:rPr>
          <w:rFonts w:ascii="Times New Roman" w:hAnsi="Times New Roman"/>
          <w:sz w:val="28"/>
          <w:szCs w:val="28"/>
        </w:rPr>
        <w:t xml:space="preserve">является </w:t>
      </w:r>
      <w:r w:rsidRPr="007E22C1">
        <w:rPr>
          <w:rFonts w:ascii="Times New Roman" w:hAnsi="Times New Roman"/>
          <w:sz w:val="28"/>
          <w:szCs w:val="28"/>
        </w:rPr>
        <w:t>важнейши</w:t>
      </w:r>
      <w:r w:rsidR="001D25C5">
        <w:rPr>
          <w:rFonts w:ascii="Times New Roman" w:hAnsi="Times New Roman"/>
          <w:sz w:val="28"/>
          <w:szCs w:val="28"/>
        </w:rPr>
        <w:t>м</w:t>
      </w:r>
      <w:r w:rsidRPr="007E22C1">
        <w:rPr>
          <w:rFonts w:ascii="Times New Roman" w:hAnsi="Times New Roman"/>
          <w:sz w:val="28"/>
          <w:szCs w:val="28"/>
        </w:rPr>
        <w:t xml:space="preserve"> метод</w:t>
      </w:r>
      <w:r w:rsidR="001D25C5">
        <w:rPr>
          <w:rFonts w:ascii="Times New Roman" w:hAnsi="Times New Roman"/>
          <w:sz w:val="28"/>
          <w:szCs w:val="28"/>
        </w:rPr>
        <w:t xml:space="preserve">ом </w:t>
      </w:r>
      <w:r w:rsidRPr="007E22C1">
        <w:rPr>
          <w:rFonts w:ascii="Times New Roman" w:hAnsi="Times New Roman"/>
          <w:sz w:val="28"/>
          <w:szCs w:val="28"/>
        </w:rPr>
        <w:t xml:space="preserve">обучения. В </w:t>
      </w:r>
      <w:r w:rsidR="001D25C5">
        <w:rPr>
          <w:rFonts w:ascii="Times New Roman" w:hAnsi="Times New Roman"/>
          <w:sz w:val="28"/>
          <w:szCs w:val="28"/>
        </w:rPr>
        <w:t>младших классах</w:t>
      </w:r>
      <w:r w:rsidRPr="007E22C1">
        <w:rPr>
          <w:rFonts w:ascii="Times New Roman" w:hAnsi="Times New Roman"/>
          <w:sz w:val="28"/>
          <w:szCs w:val="28"/>
        </w:rPr>
        <w:t xml:space="preserve">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w:t>
      </w:r>
    </w:p>
    <w:p w14:paraId="368222A3" w14:textId="77777777" w:rsidR="008370C9" w:rsidRPr="007E22C1" w:rsidRDefault="001D25C5" w:rsidP="001D25C5">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словесных методов при обучении безопасному поведению в условиях пожара широко применяются </w:t>
      </w:r>
      <w:r w:rsidR="008370C9">
        <w:rPr>
          <w:rFonts w:ascii="Times New Roman" w:hAnsi="Times New Roman"/>
          <w:sz w:val="28"/>
          <w:szCs w:val="28"/>
        </w:rPr>
        <w:t xml:space="preserve"> </w:t>
      </w:r>
      <w:r w:rsidR="008370C9" w:rsidRPr="007E22C1">
        <w:rPr>
          <w:rFonts w:ascii="Times New Roman" w:hAnsi="Times New Roman"/>
          <w:sz w:val="28"/>
          <w:szCs w:val="28"/>
        </w:rPr>
        <w:t xml:space="preserve"> наглядные.</w:t>
      </w:r>
    </w:p>
    <w:p w14:paraId="39779EF5" w14:textId="77777777" w:rsidR="008370C9" w:rsidRPr="007E22C1" w:rsidRDefault="001D25C5" w:rsidP="008370C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Наглядные методы</w:t>
      </w:r>
      <w:r w:rsidR="008370C9" w:rsidRPr="007E22C1">
        <w:rPr>
          <w:rFonts w:ascii="Times New Roman" w:hAnsi="Times New Roman"/>
          <w:sz w:val="28"/>
          <w:szCs w:val="28"/>
        </w:rPr>
        <w:t xml:space="preserve">, </w:t>
      </w:r>
      <w:r>
        <w:rPr>
          <w:rFonts w:ascii="Times New Roman" w:hAnsi="Times New Roman"/>
          <w:sz w:val="28"/>
          <w:szCs w:val="28"/>
        </w:rPr>
        <w:t>обесп</w:t>
      </w:r>
      <w:r w:rsidR="004843D3">
        <w:rPr>
          <w:rFonts w:ascii="Times New Roman" w:hAnsi="Times New Roman"/>
          <w:sz w:val="28"/>
          <w:szCs w:val="28"/>
        </w:rPr>
        <w:t>е</w:t>
      </w:r>
      <w:r>
        <w:rPr>
          <w:rFonts w:ascii="Times New Roman" w:hAnsi="Times New Roman"/>
          <w:sz w:val="28"/>
          <w:szCs w:val="28"/>
        </w:rPr>
        <w:t>чивают</w:t>
      </w:r>
      <w:r w:rsidR="008370C9" w:rsidRPr="007E22C1">
        <w:rPr>
          <w:rFonts w:ascii="Times New Roman" w:hAnsi="Times New Roman"/>
          <w:sz w:val="28"/>
          <w:szCs w:val="28"/>
        </w:rPr>
        <w:t xml:space="preserve"> усвоение учебного материала в процессе </w:t>
      </w:r>
      <w:r w:rsidR="004843D3">
        <w:rPr>
          <w:rFonts w:ascii="Times New Roman" w:hAnsi="Times New Roman"/>
          <w:sz w:val="28"/>
          <w:szCs w:val="28"/>
        </w:rPr>
        <w:t xml:space="preserve">применения при </w:t>
      </w:r>
      <w:r w:rsidR="008370C9" w:rsidRPr="007E22C1">
        <w:rPr>
          <w:rFonts w:ascii="Times New Roman" w:hAnsi="Times New Roman"/>
          <w:sz w:val="28"/>
          <w:szCs w:val="28"/>
        </w:rPr>
        <w:t>обучени</w:t>
      </w:r>
      <w:r w:rsidR="004843D3">
        <w:rPr>
          <w:rFonts w:ascii="Times New Roman" w:hAnsi="Times New Roman"/>
          <w:sz w:val="28"/>
          <w:szCs w:val="28"/>
        </w:rPr>
        <w:t>и</w:t>
      </w:r>
      <w:r w:rsidR="008370C9" w:rsidRPr="007E22C1">
        <w:rPr>
          <w:rFonts w:ascii="Times New Roman" w:hAnsi="Times New Roman"/>
          <w:sz w:val="28"/>
          <w:szCs w:val="28"/>
        </w:rPr>
        <w:t xml:space="preserve"> наглядн</w:t>
      </w:r>
      <w:r w:rsidR="008370C9">
        <w:rPr>
          <w:rFonts w:ascii="Times New Roman" w:hAnsi="Times New Roman"/>
          <w:sz w:val="28"/>
          <w:szCs w:val="28"/>
        </w:rPr>
        <w:t xml:space="preserve">ых </w:t>
      </w:r>
      <w:r w:rsidR="008370C9" w:rsidRPr="007E22C1">
        <w:rPr>
          <w:rFonts w:ascii="Times New Roman" w:hAnsi="Times New Roman"/>
          <w:sz w:val="28"/>
          <w:szCs w:val="28"/>
        </w:rPr>
        <w:t>пособия и технических средств</w:t>
      </w:r>
      <w:r w:rsidR="008370C9">
        <w:rPr>
          <w:rFonts w:ascii="Times New Roman" w:hAnsi="Times New Roman"/>
          <w:sz w:val="28"/>
          <w:szCs w:val="28"/>
        </w:rPr>
        <w:t xml:space="preserve"> обучения</w:t>
      </w:r>
      <w:r w:rsidR="008370C9" w:rsidRPr="007E22C1">
        <w:rPr>
          <w:rFonts w:ascii="Times New Roman" w:hAnsi="Times New Roman"/>
          <w:sz w:val="28"/>
          <w:szCs w:val="28"/>
        </w:rPr>
        <w:t xml:space="preserve">. Наглядные методы </w:t>
      </w:r>
      <w:commentRangeStart w:id="5"/>
      <w:r w:rsidR="008370C9" w:rsidRPr="003C2FF1">
        <w:rPr>
          <w:rFonts w:ascii="Times New Roman" w:hAnsi="Times New Roman"/>
          <w:sz w:val="28"/>
          <w:szCs w:val="28"/>
        </w:rPr>
        <w:t>используются во взаимосвязи со словесными и практическими методами обучения</w:t>
      </w:r>
      <w:commentRangeEnd w:id="5"/>
      <w:r w:rsidR="003C2FF1">
        <w:rPr>
          <w:rStyle w:val="a4"/>
        </w:rPr>
        <w:commentReference w:id="5"/>
      </w:r>
      <w:r w:rsidR="008370C9" w:rsidRPr="003C2FF1">
        <w:rPr>
          <w:rFonts w:ascii="Times New Roman" w:hAnsi="Times New Roman"/>
          <w:sz w:val="28"/>
          <w:szCs w:val="28"/>
        </w:rPr>
        <w:t>.</w:t>
      </w:r>
    </w:p>
    <w:p w14:paraId="3D19EB61" w14:textId="181EB41A" w:rsidR="008370C9" w:rsidRPr="007E22C1" w:rsidRDefault="008370C9" w:rsidP="008370C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Они условно </w:t>
      </w:r>
      <w:r w:rsidRPr="007E22C1">
        <w:rPr>
          <w:rFonts w:ascii="Times New Roman" w:hAnsi="Times New Roman"/>
          <w:sz w:val="28"/>
          <w:szCs w:val="28"/>
        </w:rPr>
        <w:t>подраздел</w:t>
      </w:r>
      <w:r>
        <w:rPr>
          <w:rFonts w:ascii="Times New Roman" w:hAnsi="Times New Roman"/>
          <w:sz w:val="28"/>
          <w:szCs w:val="28"/>
        </w:rPr>
        <w:t>яются</w:t>
      </w:r>
      <w:r w:rsidRPr="007E22C1">
        <w:rPr>
          <w:rFonts w:ascii="Times New Roman" w:hAnsi="Times New Roman"/>
          <w:sz w:val="28"/>
          <w:szCs w:val="28"/>
        </w:rPr>
        <w:t xml:space="preserve"> на две группы: метод иллюстраций и метод демонстраций.</w:t>
      </w:r>
      <w:r w:rsidR="00FD035C" w:rsidRPr="002A1115">
        <w:rPr>
          <w:rFonts w:ascii="Times New Roman" w:hAnsi="Times New Roman"/>
          <w:sz w:val="28"/>
          <w:szCs w:val="28"/>
        </w:rPr>
        <w:t xml:space="preserve"> [</w:t>
      </w:r>
      <w:r w:rsidR="00FD035C">
        <w:rPr>
          <w:rFonts w:ascii="Times New Roman" w:hAnsi="Times New Roman"/>
          <w:sz w:val="28"/>
          <w:szCs w:val="28"/>
        </w:rPr>
        <w:t>27</w:t>
      </w:r>
      <w:r w:rsidR="00FD035C" w:rsidRPr="002A1115">
        <w:rPr>
          <w:rFonts w:ascii="Times New Roman" w:hAnsi="Times New Roman"/>
          <w:sz w:val="28"/>
          <w:szCs w:val="28"/>
        </w:rPr>
        <w:t>]</w:t>
      </w:r>
    </w:p>
    <w:p w14:paraId="2667C1EE"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w:t>
      </w:r>
      <w:r>
        <w:rPr>
          <w:rFonts w:ascii="Times New Roman" w:hAnsi="Times New Roman"/>
          <w:sz w:val="28"/>
          <w:szCs w:val="28"/>
        </w:rPr>
        <w:t xml:space="preserve"> </w:t>
      </w:r>
      <w:r w:rsidRPr="007E22C1">
        <w:rPr>
          <w:rFonts w:ascii="Times New Roman" w:hAnsi="Times New Roman"/>
          <w:sz w:val="28"/>
          <w:szCs w:val="28"/>
        </w:rPr>
        <w:t>метод иллюстраций предполагает показ ученикам иллюстративных пособий: плакатов, таблиц, картин, карт, зарисовок на доске.</w:t>
      </w:r>
    </w:p>
    <w:p w14:paraId="75878B31" w14:textId="3F61BEB8"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w:t>
      </w:r>
      <w:r>
        <w:rPr>
          <w:rFonts w:ascii="Times New Roman" w:hAnsi="Times New Roman"/>
          <w:sz w:val="28"/>
          <w:szCs w:val="28"/>
        </w:rPr>
        <w:t xml:space="preserve"> </w:t>
      </w:r>
      <w:r w:rsidRPr="007E22C1">
        <w:rPr>
          <w:rFonts w:ascii="Times New Roman" w:hAnsi="Times New Roman"/>
          <w:sz w:val="28"/>
          <w:szCs w:val="28"/>
        </w:rPr>
        <w:t xml:space="preserve">метод демонстраций </w:t>
      </w:r>
      <w:r>
        <w:rPr>
          <w:rFonts w:ascii="Times New Roman" w:hAnsi="Times New Roman"/>
          <w:sz w:val="28"/>
          <w:szCs w:val="28"/>
        </w:rPr>
        <w:t xml:space="preserve">предполагает </w:t>
      </w:r>
      <w:r w:rsidRPr="007E22C1">
        <w:rPr>
          <w:rFonts w:ascii="Times New Roman" w:hAnsi="Times New Roman"/>
          <w:sz w:val="28"/>
          <w:szCs w:val="28"/>
        </w:rPr>
        <w:t>демонстраци</w:t>
      </w:r>
      <w:r>
        <w:rPr>
          <w:rFonts w:ascii="Times New Roman" w:hAnsi="Times New Roman"/>
          <w:sz w:val="28"/>
          <w:szCs w:val="28"/>
        </w:rPr>
        <w:t>ю</w:t>
      </w:r>
      <w:r w:rsidRPr="007E22C1">
        <w:rPr>
          <w:rFonts w:ascii="Times New Roman" w:hAnsi="Times New Roman"/>
          <w:sz w:val="28"/>
          <w:szCs w:val="28"/>
        </w:rPr>
        <w:t xml:space="preserve"> приборов, опытов, технических установок, кинофильмов, диафильмов и др.</w:t>
      </w:r>
    </w:p>
    <w:p w14:paraId="6BF3DECB" w14:textId="3A041531" w:rsidR="008370C9" w:rsidRPr="007E22C1" w:rsidRDefault="008370C9" w:rsidP="008370C9">
      <w:pPr>
        <w:spacing w:after="0" w:line="360" w:lineRule="auto"/>
        <w:ind w:firstLine="709"/>
        <w:jc w:val="both"/>
        <w:rPr>
          <w:rFonts w:ascii="Times New Roman" w:hAnsi="Times New Roman"/>
          <w:sz w:val="28"/>
          <w:szCs w:val="28"/>
        </w:rPr>
      </w:pPr>
      <w:r>
        <w:rPr>
          <w:rFonts w:ascii="Times New Roman" w:hAnsi="Times New Roman"/>
          <w:sz w:val="28"/>
          <w:szCs w:val="28"/>
        </w:rPr>
        <w:t>И</w:t>
      </w:r>
      <w:r w:rsidRPr="007E22C1">
        <w:rPr>
          <w:rFonts w:ascii="Times New Roman" w:hAnsi="Times New Roman"/>
          <w:sz w:val="28"/>
          <w:szCs w:val="28"/>
        </w:rPr>
        <w:t>спользовани</w:t>
      </w:r>
      <w:r>
        <w:rPr>
          <w:rFonts w:ascii="Times New Roman" w:hAnsi="Times New Roman"/>
          <w:sz w:val="28"/>
          <w:szCs w:val="28"/>
        </w:rPr>
        <w:t>е</w:t>
      </w:r>
      <w:r w:rsidRPr="007E22C1">
        <w:rPr>
          <w:rFonts w:ascii="Times New Roman" w:hAnsi="Times New Roman"/>
          <w:sz w:val="28"/>
          <w:szCs w:val="28"/>
        </w:rPr>
        <w:t xml:space="preserve"> наглядных методов обучения </w:t>
      </w:r>
      <w:r>
        <w:rPr>
          <w:rFonts w:ascii="Times New Roman" w:hAnsi="Times New Roman"/>
          <w:sz w:val="28"/>
          <w:szCs w:val="28"/>
        </w:rPr>
        <w:t>предполагает</w:t>
      </w:r>
      <w:r w:rsidRPr="007E22C1">
        <w:rPr>
          <w:rFonts w:ascii="Times New Roman" w:hAnsi="Times New Roman"/>
          <w:sz w:val="28"/>
          <w:szCs w:val="28"/>
        </w:rPr>
        <w:t xml:space="preserve"> соблюд</w:t>
      </w:r>
      <w:r>
        <w:rPr>
          <w:rFonts w:ascii="Times New Roman" w:hAnsi="Times New Roman"/>
          <w:sz w:val="28"/>
          <w:szCs w:val="28"/>
        </w:rPr>
        <w:t>ение</w:t>
      </w:r>
      <w:r w:rsidRPr="007E22C1">
        <w:rPr>
          <w:rFonts w:ascii="Times New Roman" w:hAnsi="Times New Roman"/>
          <w:sz w:val="28"/>
          <w:szCs w:val="28"/>
        </w:rPr>
        <w:t xml:space="preserve"> ряд</w:t>
      </w:r>
      <w:r>
        <w:rPr>
          <w:rFonts w:ascii="Times New Roman" w:hAnsi="Times New Roman"/>
          <w:sz w:val="28"/>
          <w:szCs w:val="28"/>
        </w:rPr>
        <w:t>а</w:t>
      </w:r>
      <w:r w:rsidRPr="007E22C1">
        <w:rPr>
          <w:rFonts w:ascii="Times New Roman" w:hAnsi="Times New Roman"/>
          <w:sz w:val="28"/>
          <w:szCs w:val="28"/>
        </w:rPr>
        <w:t xml:space="preserve"> условий:</w:t>
      </w:r>
    </w:p>
    <w:p w14:paraId="05B705AA"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а) соответств</w:t>
      </w:r>
      <w:r>
        <w:rPr>
          <w:rFonts w:ascii="Times New Roman" w:hAnsi="Times New Roman"/>
          <w:sz w:val="28"/>
          <w:szCs w:val="28"/>
        </w:rPr>
        <w:t>ие</w:t>
      </w:r>
      <w:r w:rsidRPr="007E22C1">
        <w:rPr>
          <w:rFonts w:ascii="Times New Roman" w:hAnsi="Times New Roman"/>
          <w:sz w:val="28"/>
          <w:szCs w:val="28"/>
        </w:rPr>
        <w:t xml:space="preserve"> применяем</w:t>
      </w:r>
      <w:r>
        <w:rPr>
          <w:rFonts w:ascii="Times New Roman" w:hAnsi="Times New Roman"/>
          <w:sz w:val="28"/>
          <w:szCs w:val="28"/>
        </w:rPr>
        <w:t>ой</w:t>
      </w:r>
      <w:r w:rsidRPr="007E22C1">
        <w:rPr>
          <w:rFonts w:ascii="Times New Roman" w:hAnsi="Times New Roman"/>
          <w:sz w:val="28"/>
          <w:szCs w:val="28"/>
        </w:rPr>
        <w:t xml:space="preserve"> наглядност</w:t>
      </w:r>
      <w:r>
        <w:rPr>
          <w:rFonts w:ascii="Times New Roman" w:hAnsi="Times New Roman"/>
          <w:sz w:val="28"/>
          <w:szCs w:val="28"/>
        </w:rPr>
        <w:t>и</w:t>
      </w:r>
      <w:r w:rsidRPr="007E22C1">
        <w:rPr>
          <w:rFonts w:ascii="Times New Roman" w:hAnsi="Times New Roman"/>
          <w:sz w:val="28"/>
          <w:szCs w:val="28"/>
        </w:rPr>
        <w:t xml:space="preserve"> возрасту учащихся;</w:t>
      </w:r>
    </w:p>
    <w:p w14:paraId="5960FE3B"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б) наглядность должна использоваться в меру и показывать ее следует постепенно и только в соответствующий момент урока;</w:t>
      </w:r>
    </w:p>
    <w:p w14:paraId="79061577" w14:textId="3CF5961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в) наб</w:t>
      </w:r>
      <w:r w:rsidR="00222C61">
        <w:rPr>
          <w:rFonts w:ascii="Times New Roman" w:hAnsi="Times New Roman"/>
          <w:sz w:val="28"/>
          <w:szCs w:val="28"/>
        </w:rPr>
        <w:t>людение должно осуществляться так</w:t>
      </w:r>
      <w:r w:rsidRPr="007E22C1">
        <w:rPr>
          <w:rFonts w:ascii="Times New Roman" w:hAnsi="Times New Roman"/>
          <w:sz w:val="28"/>
          <w:szCs w:val="28"/>
        </w:rPr>
        <w:t>, чтобы все учащиеся могли хорошо видеть демонстрируемый предмет;</w:t>
      </w:r>
    </w:p>
    <w:p w14:paraId="797275FB" w14:textId="66A7585B"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xml:space="preserve">г) при показе иллюстраций </w:t>
      </w:r>
      <w:r w:rsidR="00222C61">
        <w:rPr>
          <w:rFonts w:ascii="Times New Roman" w:hAnsi="Times New Roman"/>
          <w:sz w:val="28"/>
          <w:szCs w:val="28"/>
        </w:rPr>
        <w:t>выделятся</w:t>
      </w:r>
      <w:r w:rsidRPr="007E22C1">
        <w:rPr>
          <w:rFonts w:ascii="Times New Roman" w:hAnsi="Times New Roman"/>
          <w:sz w:val="28"/>
          <w:szCs w:val="28"/>
        </w:rPr>
        <w:t xml:space="preserve"> главное, существенное;</w:t>
      </w:r>
    </w:p>
    <w:p w14:paraId="372512D9" w14:textId="460A1EAC"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д) пояснения, даваемые в ходе демонстрации явлений</w:t>
      </w:r>
      <w:r w:rsidR="00222C61">
        <w:rPr>
          <w:rFonts w:ascii="Times New Roman" w:hAnsi="Times New Roman"/>
          <w:sz w:val="28"/>
          <w:szCs w:val="28"/>
        </w:rPr>
        <w:t>, должны быть</w:t>
      </w:r>
      <w:r w:rsidR="00222C61" w:rsidRPr="00222C61">
        <w:rPr>
          <w:rFonts w:ascii="Times New Roman" w:hAnsi="Times New Roman"/>
          <w:sz w:val="28"/>
          <w:szCs w:val="28"/>
        </w:rPr>
        <w:t xml:space="preserve"> </w:t>
      </w:r>
      <w:r w:rsidR="00222C61" w:rsidRPr="007E22C1">
        <w:rPr>
          <w:rFonts w:ascii="Times New Roman" w:hAnsi="Times New Roman"/>
          <w:sz w:val="28"/>
          <w:szCs w:val="28"/>
        </w:rPr>
        <w:t>детально продум</w:t>
      </w:r>
      <w:r w:rsidR="00222C61">
        <w:rPr>
          <w:rFonts w:ascii="Times New Roman" w:hAnsi="Times New Roman"/>
          <w:sz w:val="28"/>
          <w:szCs w:val="28"/>
        </w:rPr>
        <w:t>аны</w:t>
      </w:r>
      <w:r w:rsidRPr="007E22C1">
        <w:rPr>
          <w:rFonts w:ascii="Times New Roman" w:hAnsi="Times New Roman"/>
          <w:sz w:val="28"/>
          <w:szCs w:val="28"/>
        </w:rPr>
        <w:t>;</w:t>
      </w:r>
    </w:p>
    <w:p w14:paraId="2450E1A1" w14:textId="0F7B0C2A"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е) демонстрируем</w:t>
      </w:r>
      <w:r w:rsidR="00222C61">
        <w:rPr>
          <w:rFonts w:ascii="Times New Roman" w:hAnsi="Times New Roman"/>
          <w:sz w:val="28"/>
          <w:szCs w:val="28"/>
        </w:rPr>
        <w:t>ая</w:t>
      </w:r>
      <w:r w:rsidRPr="007E22C1">
        <w:rPr>
          <w:rFonts w:ascii="Times New Roman" w:hAnsi="Times New Roman"/>
          <w:sz w:val="28"/>
          <w:szCs w:val="28"/>
        </w:rPr>
        <w:t xml:space="preserve"> наглядност</w:t>
      </w:r>
      <w:r w:rsidR="00222C61">
        <w:rPr>
          <w:rFonts w:ascii="Times New Roman" w:hAnsi="Times New Roman"/>
          <w:sz w:val="28"/>
          <w:szCs w:val="28"/>
        </w:rPr>
        <w:t>ь должна быть точно согласована</w:t>
      </w:r>
      <w:r w:rsidRPr="007E22C1">
        <w:rPr>
          <w:rFonts w:ascii="Times New Roman" w:hAnsi="Times New Roman"/>
          <w:sz w:val="28"/>
          <w:szCs w:val="28"/>
        </w:rPr>
        <w:t xml:space="preserve"> с содержанием </w:t>
      </w:r>
      <w:r w:rsidR="00222C61">
        <w:rPr>
          <w:rFonts w:ascii="Times New Roman" w:hAnsi="Times New Roman"/>
          <w:sz w:val="28"/>
          <w:szCs w:val="28"/>
        </w:rPr>
        <w:t>изучаемого материала</w:t>
      </w:r>
      <w:r w:rsidRPr="007E22C1">
        <w:rPr>
          <w:rFonts w:ascii="Times New Roman" w:hAnsi="Times New Roman"/>
          <w:sz w:val="28"/>
          <w:szCs w:val="28"/>
        </w:rPr>
        <w:t>;</w:t>
      </w:r>
    </w:p>
    <w:p w14:paraId="4DECAC50" w14:textId="0F063B50"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 xml:space="preserve">ж) </w:t>
      </w:r>
      <w:r w:rsidR="00222C61">
        <w:rPr>
          <w:rFonts w:ascii="Times New Roman" w:hAnsi="Times New Roman"/>
          <w:sz w:val="28"/>
          <w:szCs w:val="28"/>
        </w:rPr>
        <w:t xml:space="preserve">целесообразно </w:t>
      </w:r>
      <w:r w:rsidRPr="007E22C1">
        <w:rPr>
          <w:rFonts w:ascii="Times New Roman" w:hAnsi="Times New Roman"/>
          <w:sz w:val="28"/>
          <w:szCs w:val="28"/>
        </w:rPr>
        <w:t>привле</w:t>
      </w:r>
      <w:r>
        <w:rPr>
          <w:rFonts w:ascii="Times New Roman" w:hAnsi="Times New Roman"/>
          <w:sz w:val="28"/>
          <w:szCs w:val="28"/>
        </w:rPr>
        <w:t>чение</w:t>
      </w:r>
      <w:r w:rsidRPr="007E22C1">
        <w:rPr>
          <w:rFonts w:ascii="Times New Roman" w:hAnsi="Times New Roman"/>
          <w:sz w:val="28"/>
          <w:szCs w:val="28"/>
        </w:rPr>
        <w:t xml:space="preserve"> </w:t>
      </w:r>
      <w:r w:rsidR="00222C61">
        <w:rPr>
          <w:rFonts w:ascii="Times New Roman" w:hAnsi="Times New Roman"/>
          <w:sz w:val="28"/>
          <w:szCs w:val="28"/>
        </w:rPr>
        <w:t xml:space="preserve">обучаемых </w:t>
      </w:r>
      <w:r w:rsidRPr="007E22C1">
        <w:rPr>
          <w:rFonts w:ascii="Times New Roman" w:hAnsi="Times New Roman"/>
          <w:sz w:val="28"/>
          <w:szCs w:val="28"/>
        </w:rPr>
        <w:t xml:space="preserve">к </w:t>
      </w:r>
      <w:r w:rsidR="00222C61">
        <w:rPr>
          <w:rFonts w:ascii="Times New Roman" w:hAnsi="Times New Roman"/>
          <w:sz w:val="28"/>
          <w:szCs w:val="28"/>
        </w:rPr>
        <w:t xml:space="preserve">отысканию требуемой </w:t>
      </w:r>
      <w:r w:rsidRPr="007E22C1">
        <w:rPr>
          <w:rFonts w:ascii="Times New Roman" w:hAnsi="Times New Roman"/>
          <w:sz w:val="28"/>
          <w:szCs w:val="28"/>
        </w:rPr>
        <w:t>информации в наглядном пособии или демонстрационном устройстве.</w:t>
      </w:r>
    </w:p>
    <w:p w14:paraId="0B9B5634"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Практические методы обучения основаны на практической деятельности учащихся. Эти метод</w:t>
      </w:r>
      <w:r>
        <w:rPr>
          <w:rFonts w:ascii="Times New Roman" w:hAnsi="Times New Roman"/>
          <w:sz w:val="28"/>
          <w:szCs w:val="28"/>
        </w:rPr>
        <w:t>ы позволяют</w:t>
      </w:r>
      <w:r w:rsidRPr="007E22C1">
        <w:rPr>
          <w:rFonts w:ascii="Times New Roman" w:hAnsi="Times New Roman"/>
          <w:sz w:val="28"/>
          <w:szCs w:val="28"/>
        </w:rPr>
        <w:t xml:space="preserve"> формир</w:t>
      </w:r>
      <w:r>
        <w:rPr>
          <w:rFonts w:ascii="Times New Roman" w:hAnsi="Times New Roman"/>
          <w:sz w:val="28"/>
          <w:szCs w:val="28"/>
        </w:rPr>
        <w:t>овать</w:t>
      </w:r>
      <w:r w:rsidRPr="007E22C1">
        <w:rPr>
          <w:rFonts w:ascii="Times New Roman" w:hAnsi="Times New Roman"/>
          <w:sz w:val="28"/>
          <w:szCs w:val="28"/>
        </w:rPr>
        <w:t xml:space="preserve"> практические умения и навыки. К практическим методам относятся упражнения, лабораторные и практические работы [20].</w:t>
      </w:r>
    </w:p>
    <w:p w14:paraId="6146B3E6" w14:textId="08285D3F"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Упражнения</w:t>
      </w:r>
      <w:r>
        <w:rPr>
          <w:rFonts w:ascii="Times New Roman" w:hAnsi="Times New Roman"/>
          <w:sz w:val="28"/>
          <w:szCs w:val="28"/>
        </w:rPr>
        <w:t xml:space="preserve"> предполагают </w:t>
      </w:r>
      <w:r w:rsidRPr="007E22C1">
        <w:rPr>
          <w:rFonts w:ascii="Times New Roman" w:hAnsi="Times New Roman"/>
          <w:sz w:val="28"/>
          <w:szCs w:val="28"/>
        </w:rPr>
        <w:t xml:space="preserve">повторное (многократное) выполнение умственного или практического действия с целью овладения им или </w:t>
      </w:r>
      <w:r w:rsidRPr="007E22C1">
        <w:rPr>
          <w:rFonts w:ascii="Times New Roman" w:hAnsi="Times New Roman"/>
          <w:sz w:val="28"/>
          <w:szCs w:val="28"/>
        </w:rPr>
        <w:lastRenderedPageBreak/>
        <w:t xml:space="preserve">повышения его качества. </w:t>
      </w:r>
      <w:r>
        <w:rPr>
          <w:rFonts w:ascii="Times New Roman" w:hAnsi="Times New Roman"/>
          <w:sz w:val="28"/>
          <w:szCs w:val="28"/>
        </w:rPr>
        <w:t>П</w:t>
      </w:r>
      <w:r w:rsidRPr="007E22C1">
        <w:rPr>
          <w:rFonts w:ascii="Times New Roman" w:hAnsi="Times New Roman"/>
          <w:sz w:val="28"/>
          <w:szCs w:val="28"/>
        </w:rPr>
        <w:t>рименяются при изучении всех предметов и на различных этапах учебного процесса. Харак</w:t>
      </w:r>
      <w:r w:rsidR="00222C61">
        <w:rPr>
          <w:rFonts w:ascii="Times New Roman" w:hAnsi="Times New Roman"/>
          <w:sz w:val="28"/>
          <w:szCs w:val="28"/>
        </w:rPr>
        <w:t>тер и методика упражнений завися</w:t>
      </w:r>
      <w:r w:rsidRPr="007E22C1">
        <w:rPr>
          <w:rFonts w:ascii="Times New Roman" w:hAnsi="Times New Roman"/>
          <w:sz w:val="28"/>
          <w:szCs w:val="28"/>
        </w:rPr>
        <w:t>т от особенностей учебного предмета, конкретного материала, изучаемого вопроса и возраста учащихся [22].</w:t>
      </w:r>
    </w:p>
    <w:p w14:paraId="7070626E"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Упражнения подразделяются на устные, письменные, графические и учебно-трудовые. При выполнении каждого из них учащиеся совершают умственную и практическую работу.</w:t>
      </w:r>
    </w:p>
    <w:p w14:paraId="227D1B09" w14:textId="77777777" w:rsidR="008370C9" w:rsidRPr="007E22C1" w:rsidRDefault="008370C9" w:rsidP="008370C9">
      <w:pPr>
        <w:spacing w:after="0" w:line="360" w:lineRule="auto"/>
        <w:ind w:firstLine="709"/>
        <w:jc w:val="both"/>
        <w:rPr>
          <w:rFonts w:ascii="Times New Roman" w:hAnsi="Times New Roman"/>
          <w:sz w:val="28"/>
          <w:szCs w:val="28"/>
        </w:rPr>
      </w:pPr>
      <w:r w:rsidRPr="007E22C1">
        <w:rPr>
          <w:rFonts w:ascii="Times New Roman" w:hAnsi="Times New Roman"/>
          <w:sz w:val="28"/>
          <w:szCs w:val="28"/>
        </w:rPr>
        <w:t>По степени самостоятельности учащихся при выполнении упражнений выделяют:</w:t>
      </w:r>
    </w:p>
    <w:p w14:paraId="4EEDD79A" w14:textId="77777777" w:rsidR="008370C9" w:rsidRPr="007E22C1" w:rsidRDefault="008370C9" w:rsidP="008370C9">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Упражнения при выполнении </w:t>
      </w:r>
      <w:r w:rsidRPr="007E22C1">
        <w:rPr>
          <w:rFonts w:ascii="Times New Roman" w:hAnsi="Times New Roman"/>
          <w:sz w:val="28"/>
          <w:szCs w:val="28"/>
        </w:rPr>
        <w:t xml:space="preserve">действий </w:t>
      </w:r>
      <w:r>
        <w:rPr>
          <w:rFonts w:ascii="Times New Roman" w:hAnsi="Times New Roman"/>
          <w:sz w:val="28"/>
          <w:szCs w:val="28"/>
        </w:rPr>
        <w:t xml:space="preserve">которых </w:t>
      </w:r>
      <w:r w:rsidRPr="007E22C1">
        <w:rPr>
          <w:rFonts w:ascii="Times New Roman" w:hAnsi="Times New Roman"/>
          <w:sz w:val="28"/>
          <w:szCs w:val="28"/>
        </w:rPr>
        <w:t>ученик про себя или вслух проговаривает, комментирует предстоящие операции, называют комментированными. Комментирование действий помогает учителю обнаруживать типичные ошибки, вносить коррективы в действия учеников.</w:t>
      </w:r>
    </w:p>
    <w:p w14:paraId="1574FBF9" w14:textId="77777777" w:rsidR="008370C9" w:rsidRDefault="008370C9" w:rsidP="008370C9">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7E22C1">
        <w:rPr>
          <w:rFonts w:ascii="Times New Roman" w:hAnsi="Times New Roman"/>
          <w:sz w:val="28"/>
          <w:szCs w:val="28"/>
        </w:rPr>
        <w:t>аилучшему развитию индивидуал</w:t>
      </w:r>
      <w:r w:rsidR="003C2FF1">
        <w:rPr>
          <w:rFonts w:ascii="Times New Roman" w:hAnsi="Times New Roman"/>
          <w:sz w:val="28"/>
          <w:szCs w:val="28"/>
        </w:rPr>
        <w:t xml:space="preserve">ьных способностей учащихся </w:t>
      </w:r>
      <w:r w:rsidRPr="007E22C1">
        <w:rPr>
          <w:rFonts w:ascii="Times New Roman" w:hAnsi="Times New Roman"/>
          <w:sz w:val="28"/>
          <w:szCs w:val="28"/>
        </w:rPr>
        <w:t>способств</w:t>
      </w:r>
      <w:r w:rsidR="003C2FF1">
        <w:rPr>
          <w:rFonts w:ascii="Times New Roman" w:hAnsi="Times New Roman"/>
          <w:sz w:val="28"/>
          <w:szCs w:val="28"/>
        </w:rPr>
        <w:t>ует</w:t>
      </w:r>
      <w:r w:rsidRPr="007E22C1">
        <w:rPr>
          <w:rFonts w:ascii="Times New Roman" w:hAnsi="Times New Roman"/>
          <w:sz w:val="28"/>
          <w:szCs w:val="28"/>
        </w:rPr>
        <w:t xml:space="preserve"> </w:t>
      </w:r>
      <w:r>
        <w:rPr>
          <w:rFonts w:ascii="Times New Roman" w:hAnsi="Times New Roman"/>
          <w:sz w:val="28"/>
          <w:szCs w:val="28"/>
        </w:rPr>
        <w:t>в</w:t>
      </w:r>
      <w:r w:rsidRPr="007E22C1">
        <w:rPr>
          <w:rFonts w:ascii="Times New Roman" w:hAnsi="Times New Roman"/>
          <w:sz w:val="28"/>
          <w:szCs w:val="28"/>
        </w:rPr>
        <w:t>неклассная работа: олимпиады,</w:t>
      </w:r>
      <w:r>
        <w:rPr>
          <w:rFonts w:ascii="Times New Roman" w:hAnsi="Times New Roman"/>
          <w:sz w:val="28"/>
          <w:szCs w:val="28"/>
        </w:rPr>
        <w:t xml:space="preserve"> конкурсы,</w:t>
      </w:r>
      <w:r w:rsidRPr="007E22C1">
        <w:rPr>
          <w:rFonts w:ascii="Times New Roman" w:hAnsi="Times New Roman"/>
          <w:sz w:val="28"/>
          <w:szCs w:val="28"/>
        </w:rPr>
        <w:t xml:space="preserve"> кружки</w:t>
      </w:r>
      <w:r>
        <w:rPr>
          <w:rFonts w:ascii="Times New Roman" w:hAnsi="Times New Roman"/>
          <w:sz w:val="28"/>
          <w:szCs w:val="28"/>
        </w:rPr>
        <w:t>, викторины</w:t>
      </w:r>
      <w:r w:rsidRPr="007E22C1">
        <w:rPr>
          <w:rFonts w:ascii="Times New Roman" w:hAnsi="Times New Roman"/>
          <w:sz w:val="28"/>
          <w:szCs w:val="28"/>
        </w:rPr>
        <w:t xml:space="preserve"> и т.п., [8].</w:t>
      </w:r>
      <w:r>
        <w:rPr>
          <w:rFonts w:ascii="Times New Roman" w:hAnsi="Times New Roman"/>
          <w:sz w:val="28"/>
          <w:szCs w:val="28"/>
        </w:rPr>
        <w:t xml:space="preserve"> </w:t>
      </w:r>
    </w:p>
    <w:p w14:paraId="43F34ECE" w14:textId="4784166C" w:rsidR="008370C9" w:rsidRPr="007E22C1" w:rsidRDefault="008370C9" w:rsidP="008370C9">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у обучающихся системных знаний, умений и навыков</w:t>
      </w:r>
      <w:r w:rsidR="00222C61">
        <w:rPr>
          <w:rFonts w:ascii="Times New Roman" w:hAnsi="Times New Roman"/>
          <w:sz w:val="28"/>
          <w:szCs w:val="28"/>
        </w:rPr>
        <w:t xml:space="preserve"> безопасного поведения при пожаре</w:t>
      </w:r>
      <w:r>
        <w:rPr>
          <w:rFonts w:ascii="Times New Roman" w:hAnsi="Times New Roman"/>
          <w:sz w:val="28"/>
          <w:szCs w:val="28"/>
        </w:rPr>
        <w:t xml:space="preserve"> позвол</w:t>
      </w:r>
      <w:r w:rsidR="00222C61">
        <w:rPr>
          <w:rFonts w:ascii="Times New Roman" w:hAnsi="Times New Roman"/>
          <w:sz w:val="28"/>
          <w:szCs w:val="28"/>
        </w:rPr>
        <w:t>яет уча</w:t>
      </w:r>
      <w:r>
        <w:rPr>
          <w:rFonts w:ascii="Times New Roman" w:hAnsi="Times New Roman"/>
          <w:sz w:val="28"/>
          <w:szCs w:val="28"/>
        </w:rPr>
        <w:t xml:space="preserve">щимся создать цельное представление о </w:t>
      </w:r>
      <w:r w:rsidR="00222C61">
        <w:rPr>
          <w:rFonts w:ascii="Times New Roman" w:hAnsi="Times New Roman"/>
          <w:sz w:val="28"/>
          <w:szCs w:val="28"/>
        </w:rPr>
        <w:t xml:space="preserve">пожарной </w:t>
      </w:r>
      <w:r>
        <w:rPr>
          <w:rFonts w:ascii="Times New Roman" w:hAnsi="Times New Roman"/>
          <w:sz w:val="28"/>
          <w:szCs w:val="28"/>
        </w:rPr>
        <w:t>безопасности.</w:t>
      </w:r>
    </w:p>
    <w:p w14:paraId="68231C62" w14:textId="77777777" w:rsidR="00EB21B0" w:rsidRDefault="000779DE" w:rsidP="00EB21B0">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обучения широко применяются учебные э</w:t>
      </w:r>
      <w:r w:rsidR="00EB21B0" w:rsidRPr="007E22C1">
        <w:rPr>
          <w:rFonts w:ascii="Times New Roman" w:hAnsi="Times New Roman"/>
          <w:sz w:val="28"/>
          <w:szCs w:val="28"/>
        </w:rPr>
        <w:t>кскурсии - форма организации обучения, при которой учебная работа осуществляется в рамках непосредственного ознакомления с объектами изучения.</w:t>
      </w:r>
    </w:p>
    <w:p w14:paraId="2604DCDB" w14:textId="670537D7" w:rsidR="002A2EE5" w:rsidRDefault="00DF3430" w:rsidP="002A2EE5">
      <w:pPr>
        <w:spacing w:after="0" w:line="360" w:lineRule="auto"/>
        <w:ind w:firstLine="709"/>
        <w:jc w:val="both"/>
        <w:rPr>
          <w:rFonts w:ascii="Times New Roman" w:hAnsi="Times New Roman"/>
          <w:sz w:val="28"/>
          <w:szCs w:val="28"/>
        </w:rPr>
      </w:pPr>
      <w:r>
        <w:rPr>
          <w:rFonts w:ascii="Times New Roman" w:hAnsi="Times New Roman"/>
          <w:sz w:val="28"/>
          <w:szCs w:val="28"/>
        </w:rPr>
        <w:t>Обучение пожарной безопасности</w:t>
      </w:r>
      <w:r w:rsidR="00EB21B0" w:rsidRPr="003B5E12">
        <w:rPr>
          <w:rFonts w:ascii="Times New Roman" w:hAnsi="Times New Roman"/>
          <w:sz w:val="28"/>
          <w:szCs w:val="28"/>
        </w:rPr>
        <w:t xml:space="preserve"> в школе нельзя ограничивать только </w:t>
      </w:r>
      <w:r>
        <w:rPr>
          <w:rFonts w:ascii="Times New Roman" w:hAnsi="Times New Roman"/>
          <w:sz w:val="28"/>
          <w:szCs w:val="28"/>
        </w:rPr>
        <w:t xml:space="preserve">мизерными </w:t>
      </w:r>
      <w:r w:rsidR="00EB21B0" w:rsidRPr="003B5E12">
        <w:rPr>
          <w:rFonts w:ascii="Times New Roman" w:hAnsi="Times New Roman"/>
          <w:sz w:val="28"/>
          <w:szCs w:val="28"/>
        </w:rPr>
        <w:t>сведениями из учебников и тем материалом, который учащиеся получают на уроках.</w:t>
      </w:r>
      <w:r>
        <w:rPr>
          <w:rFonts w:ascii="Times New Roman" w:hAnsi="Times New Roman"/>
          <w:sz w:val="28"/>
          <w:szCs w:val="28"/>
        </w:rPr>
        <w:t xml:space="preserve"> При этом количество учебной программой отводится только 3 учебных занятия в 8 классе, а в 5-7 и 9 классах уроков по</w:t>
      </w:r>
      <w:r w:rsidR="002A2EE5">
        <w:rPr>
          <w:rFonts w:ascii="Times New Roman" w:hAnsi="Times New Roman"/>
          <w:sz w:val="28"/>
          <w:szCs w:val="28"/>
        </w:rPr>
        <w:t xml:space="preserve"> противопожарной подготовке не </w:t>
      </w:r>
      <w:r>
        <w:rPr>
          <w:rFonts w:ascii="Times New Roman" w:hAnsi="Times New Roman"/>
          <w:sz w:val="28"/>
          <w:szCs w:val="28"/>
        </w:rPr>
        <w:t>предусмотрено вообще</w:t>
      </w:r>
      <w:r w:rsidR="002A2EE5">
        <w:rPr>
          <w:rFonts w:ascii="Times New Roman" w:hAnsi="Times New Roman"/>
          <w:sz w:val="28"/>
          <w:szCs w:val="28"/>
        </w:rPr>
        <w:t>.</w:t>
      </w:r>
      <w:r>
        <w:rPr>
          <w:rFonts w:ascii="Times New Roman" w:hAnsi="Times New Roman"/>
          <w:sz w:val="28"/>
          <w:szCs w:val="28"/>
        </w:rPr>
        <w:t xml:space="preserve"> </w:t>
      </w:r>
      <w:r w:rsidR="002A2EE5">
        <w:rPr>
          <w:rFonts w:ascii="Times New Roman" w:hAnsi="Times New Roman"/>
          <w:sz w:val="28"/>
          <w:szCs w:val="28"/>
        </w:rPr>
        <w:t xml:space="preserve">Большое значение для формирования навыков действий в условиях проявления пожара в образовательном учреждении имеют практические тренировки по эвакуации </w:t>
      </w:r>
      <w:r w:rsidR="002A2EE5">
        <w:rPr>
          <w:rFonts w:ascii="Times New Roman" w:hAnsi="Times New Roman"/>
          <w:sz w:val="28"/>
          <w:szCs w:val="28"/>
        </w:rPr>
        <w:lastRenderedPageBreak/>
        <w:t xml:space="preserve">при пожаре, проводимые в </w:t>
      </w:r>
      <w:proofErr w:type="spellStart"/>
      <w:r w:rsidR="002A2EE5">
        <w:rPr>
          <w:rFonts w:ascii="Times New Roman" w:hAnsi="Times New Roman"/>
          <w:sz w:val="28"/>
          <w:szCs w:val="28"/>
        </w:rPr>
        <w:t>Жеб</w:t>
      </w:r>
      <w:r w:rsidR="00A35E5C">
        <w:rPr>
          <w:rFonts w:ascii="Times New Roman" w:hAnsi="Times New Roman"/>
          <w:sz w:val="28"/>
          <w:szCs w:val="28"/>
        </w:rPr>
        <w:t>л</w:t>
      </w:r>
      <w:r w:rsidR="002A2EE5">
        <w:rPr>
          <w:rFonts w:ascii="Times New Roman" w:hAnsi="Times New Roman"/>
          <w:sz w:val="28"/>
          <w:szCs w:val="28"/>
        </w:rPr>
        <w:t>ахтинской</w:t>
      </w:r>
      <w:proofErr w:type="spellEnd"/>
      <w:r w:rsidR="002A2EE5">
        <w:rPr>
          <w:rFonts w:ascii="Times New Roman" w:hAnsi="Times New Roman"/>
          <w:sz w:val="28"/>
          <w:szCs w:val="28"/>
        </w:rPr>
        <w:t xml:space="preserve"> СОШ не реже 4 раз за учебный год, но этого явно недостаточно.</w:t>
      </w:r>
    </w:p>
    <w:p w14:paraId="23997DB3" w14:textId="58716605"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 xml:space="preserve">Анализ требований основных образовательных программ по противопожарной подготовке учащихся, показывает, что вопросам формирования навыков безопасного поведения учащихся в условиях пожаров в Программах курса «Основ безопасности жизнедеятельности» уделяется недостаточно внимания. </w:t>
      </w:r>
      <w:r w:rsidR="00FD035C" w:rsidRPr="002A1115">
        <w:rPr>
          <w:rFonts w:ascii="Times New Roman" w:hAnsi="Times New Roman"/>
          <w:sz w:val="28"/>
          <w:szCs w:val="28"/>
        </w:rPr>
        <w:t>[</w:t>
      </w:r>
      <w:r w:rsidR="00FD035C">
        <w:rPr>
          <w:rFonts w:ascii="Times New Roman" w:hAnsi="Times New Roman"/>
          <w:sz w:val="28"/>
          <w:szCs w:val="28"/>
        </w:rPr>
        <w:t>26</w:t>
      </w:r>
      <w:r w:rsidR="00FD035C" w:rsidRPr="002A1115">
        <w:rPr>
          <w:rFonts w:ascii="Times New Roman" w:hAnsi="Times New Roman"/>
          <w:sz w:val="28"/>
          <w:szCs w:val="28"/>
        </w:rPr>
        <w:t>]</w:t>
      </w:r>
    </w:p>
    <w:p w14:paraId="52780216"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Так, например, примерными программами по основам безопасности жизнедеятельности для 5-9 классов выделяется 175 часов учебного времени.</w:t>
      </w:r>
    </w:p>
    <w:p w14:paraId="60F4D976"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В течение этого времени изучаются вопросы противопожарной защиты:</w:t>
      </w:r>
    </w:p>
    <w:p w14:paraId="2C476B0C" w14:textId="5B26FB94"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Причины возникновения пожаров в жилых и общественных зданиях.</w:t>
      </w:r>
    </w:p>
    <w:p w14:paraId="4AE26368"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 xml:space="preserve"> Последствия пожаров. </w:t>
      </w:r>
    </w:p>
    <w:p w14:paraId="6A0C6186" w14:textId="5BE20940" w:rsidR="0051009C" w:rsidRPr="0051009C" w:rsidRDefault="00222C61" w:rsidP="0051009C">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м</w:t>
      </w:r>
      <w:r w:rsidR="0051009C" w:rsidRPr="0051009C">
        <w:rPr>
          <w:rFonts w:ascii="Times New Roman" w:hAnsi="Times New Roman"/>
          <w:sz w:val="28"/>
          <w:szCs w:val="28"/>
        </w:rPr>
        <w:t>ер пожарной безопасности в доме (квартире) при эксплуатации электробытовых и газовых приборов, отопительных печей, применении источников открытого огня, во время проведения новогодних и праздничных мероприятий.</w:t>
      </w:r>
    </w:p>
    <w:p w14:paraId="78063C3A"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 xml:space="preserve">Соблюдение мер пожарной безопасности в школе. </w:t>
      </w:r>
    </w:p>
    <w:p w14:paraId="22416227"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 xml:space="preserve">Правила безопасного поведения человека при пожаре в доме (квартире, подъезде, балконе, подвале). </w:t>
      </w:r>
    </w:p>
    <w:p w14:paraId="415F26FE"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В результате изучения основ пожарной безопасности к ученикам предъявляются следующие требования:</w:t>
      </w:r>
    </w:p>
    <w:p w14:paraId="7A67BA48"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знать:</w:t>
      </w:r>
    </w:p>
    <w:p w14:paraId="78625E74" w14:textId="5D36CAE0" w:rsidR="0051009C" w:rsidRPr="0051009C" w:rsidRDefault="00ED3EF0" w:rsidP="0051009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1009C" w:rsidRPr="0051009C">
        <w:rPr>
          <w:rFonts w:ascii="Times New Roman" w:hAnsi="Times New Roman"/>
          <w:sz w:val="28"/>
          <w:szCs w:val="28"/>
        </w:rPr>
        <w:t>потенциальные опасности при пожарах, возникающие в повсе</w:t>
      </w:r>
      <w:r>
        <w:rPr>
          <w:rFonts w:ascii="Times New Roman" w:hAnsi="Times New Roman"/>
          <w:sz w:val="28"/>
          <w:szCs w:val="28"/>
        </w:rPr>
        <w:t>дневной жизни, их возмож</w:t>
      </w:r>
      <w:r w:rsidR="0051009C" w:rsidRPr="0051009C">
        <w:rPr>
          <w:rFonts w:ascii="Times New Roman" w:hAnsi="Times New Roman"/>
          <w:sz w:val="28"/>
          <w:szCs w:val="28"/>
        </w:rPr>
        <w:t>ные последствия и правила личной безопасности;</w:t>
      </w:r>
    </w:p>
    <w:p w14:paraId="70CE838B" w14:textId="08AD3799" w:rsidR="0051009C" w:rsidRPr="0051009C" w:rsidRDefault="00ED3EF0" w:rsidP="0051009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1009C" w:rsidRPr="0051009C">
        <w:rPr>
          <w:rFonts w:ascii="Times New Roman" w:hAnsi="Times New Roman"/>
          <w:sz w:val="28"/>
          <w:szCs w:val="28"/>
        </w:rPr>
        <w:t>меры пожарной безопасности при активном отдыхе</w:t>
      </w:r>
      <w:r>
        <w:rPr>
          <w:rFonts w:ascii="Times New Roman" w:hAnsi="Times New Roman"/>
          <w:sz w:val="28"/>
          <w:szCs w:val="28"/>
        </w:rPr>
        <w:t xml:space="preserve"> на природе</w:t>
      </w:r>
      <w:r w:rsidR="0051009C" w:rsidRPr="0051009C">
        <w:rPr>
          <w:rFonts w:ascii="Times New Roman" w:hAnsi="Times New Roman"/>
          <w:sz w:val="28"/>
          <w:szCs w:val="28"/>
        </w:rPr>
        <w:t>;</w:t>
      </w:r>
    </w:p>
    <w:p w14:paraId="42B6F8E9" w14:textId="442EDC7A" w:rsidR="0051009C" w:rsidRPr="0051009C" w:rsidRDefault="00ED3EF0" w:rsidP="00ED3EF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1009C" w:rsidRPr="0051009C">
        <w:rPr>
          <w:rFonts w:ascii="Times New Roman" w:hAnsi="Times New Roman"/>
          <w:sz w:val="28"/>
          <w:szCs w:val="28"/>
        </w:rPr>
        <w:t xml:space="preserve">основные положения </w:t>
      </w:r>
      <w:r>
        <w:rPr>
          <w:rFonts w:ascii="Times New Roman" w:hAnsi="Times New Roman"/>
          <w:sz w:val="28"/>
          <w:szCs w:val="28"/>
        </w:rPr>
        <w:t xml:space="preserve">законодательства РФ </w:t>
      </w:r>
      <w:r w:rsidR="0051009C" w:rsidRPr="0051009C">
        <w:rPr>
          <w:rFonts w:ascii="Times New Roman" w:hAnsi="Times New Roman"/>
          <w:sz w:val="28"/>
          <w:szCs w:val="28"/>
        </w:rPr>
        <w:t>по обеспечению пожарной безопасности;</w:t>
      </w:r>
    </w:p>
    <w:p w14:paraId="0077E21B" w14:textId="2FE9A46F" w:rsidR="0051009C" w:rsidRPr="0051009C" w:rsidRDefault="00ED3EF0" w:rsidP="0051009C">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порядок </w:t>
      </w:r>
      <w:r w:rsidR="0051009C" w:rsidRPr="0051009C">
        <w:rPr>
          <w:rFonts w:ascii="Times New Roman" w:hAnsi="Times New Roman"/>
          <w:sz w:val="28"/>
          <w:szCs w:val="28"/>
        </w:rPr>
        <w:t>защиты населения в условиях возникновения пожаров;</w:t>
      </w:r>
    </w:p>
    <w:p w14:paraId="1229E906" w14:textId="5B753535" w:rsidR="0051009C" w:rsidRPr="0051009C" w:rsidRDefault="00ED3EF0" w:rsidP="0051009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51009C" w:rsidRPr="0051009C">
        <w:rPr>
          <w:rFonts w:ascii="Times New Roman" w:hAnsi="Times New Roman"/>
          <w:sz w:val="28"/>
          <w:szCs w:val="28"/>
        </w:rPr>
        <w:t xml:space="preserve">рекомендации специалистов в области </w:t>
      </w:r>
      <w:r>
        <w:rPr>
          <w:rFonts w:ascii="Times New Roman" w:hAnsi="Times New Roman"/>
          <w:sz w:val="28"/>
          <w:szCs w:val="28"/>
        </w:rPr>
        <w:t xml:space="preserve">пожарной </w:t>
      </w:r>
      <w:r w:rsidR="0051009C" w:rsidRPr="0051009C">
        <w:rPr>
          <w:rFonts w:ascii="Times New Roman" w:hAnsi="Times New Roman"/>
          <w:sz w:val="28"/>
          <w:szCs w:val="28"/>
        </w:rPr>
        <w:t>безопасности по правилам безопасного поведения при пожаре;</w:t>
      </w:r>
    </w:p>
    <w:p w14:paraId="6CDD3C08" w14:textId="7B30B87D" w:rsidR="0051009C" w:rsidRPr="0051009C" w:rsidRDefault="00ED3EF0" w:rsidP="0051009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1009C" w:rsidRPr="0051009C">
        <w:rPr>
          <w:rFonts w:ascii="Times New Roman" w:hAnsi="Times New Roman"/>
          <w:sz w:val="28"/>
          <w:szCs w:val="28"/>
        </w:rPr>
        <w:t>приемы и правила оказания первой помощи</w:t>
      </w:r>
      <w:r>
        <w:rPr>
          <w:rFonts w:ascii="Times New Roman" w:hAnsi="Times New Roman"/>
          <w:sz w:val="28"/>
          <w:szCs w:val="28"/>
        </w:rPr>
        <w:t xml:space="preserve"> пострадавшим</w:t>
      </w:r>
      <w:r w:rsidR="0051009C" w:rsidRPr="0051009C">
        <w:rPr>
          <w:rFonts w:ascii="Times New Roman" w:hAnsi="Times New Roman"/>
          <w:sz w:val="28"/>
          <w:szCs w:val="28"/>
        </w:rPr>
        <w:t xml:space="preserve"> при</w:t>
      </w:r>
      <w:r>
        <w:rPr>
          <w:rFonts w:ascii="Times New Roman" w:hAnsi="Times New Roman"/>
          <w:sz w:val="28"/>
          <w:szCs w:val="28"/>
        </w:rPr>
        <w:t xml:space="preserve"> ожоговых травмах и</w:t>
      </w:r>
      <w:r w:rsidR="0051009C" w:rsidRPr="0051009C">
        <w:rPr>
          <w:rFonts w:ascii="Times New Roman" w:hAnsi="Times New Roman"/>
          <w:sz w:val="28"/>
          <w:szCs w:val="28"/>
        </w:rPr>
        <w:t xml:space="preserve"> отравлении угарным газом;</w:t>
      </w:r>
    </w:p>
    <w:p w14:paraId="7E54F4BA"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 xml:space="preserve">             уметь:</w:t>
      </w:r>
    </w:p>
    <w:p w14:paraId="1C3D88DF" w14:textId="6FFC06F6"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 предвидеть опасные ситуации в условиях</w:t>
      </w:r>
      <w:r w:rsidR="00ED3EF0">
        <w:rPr>
          <w:rFonts w:ascii="Times New Roman" w:hAnsi="Times New Roman"/>
          <w:sz w:val="28"/>
          <w:szCs w:val="28"/>
        </w:rPr>
        <w:t xml:space="preserve"> проявления </w:t>
      </w:r>
      <w:r w:rsidRPr="0051009C">
        <w:rPr>
          <w:rFonts w:ascii="Times New Roman" w:hAnsi="Times New Roman"/>
          <w:sz w:val="28"/>
          <w:szCs w:val="28"/>
        </w:rPr>
        <w:t>пожара,</w:t>
      </w:r>
    </w:p>
    <w:p w14:paraId="7FB88BE1" w14:textId="51C43A43"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 xml:space="preserve">-  принимать решение и действовать, обеспечивая </w:t>
      </w:r>
      <w:r w:rsidR="00ED3EF0">
        <w:rPr>
          <w:rFonts w:ascii="Times New Roman" w:hAnsi="Times New Roman"/>
          <w:sz w:val="28"/>
          <w:szCs w:val="28"/>
        </w:rPr>
        <w:t xml:space="preserve">свою </w:t>
      </w:r>
      <w:r w:rsidRPr="0051009C">
        <w:rPr>
          <w:rFonts w:ascii="Times New Roman" w:hAnsi="Times New Roman"/>
          <w:sz w:val="28"/>
          <w:szCs w:val="28"/>
        </w:rPr>
        <w:t>личную безопасность</w:t>
      </w:r>
      <w:r w:rsidR="00ED3EF0">
        <w:rPr>
          <w:rFonts w:ascii="Times New Roman" w:hAnsi="Times New Roman"/>
          <w:sz w:val="28"/>
          <w:szCs w:val="28"/>
        </w:rPr>
        <w:t xml:space="preserve"> и безопасность окружающих</w:t>
      </w:r>
      <w:r w:rsidRPr="0051009C">
        <w:rPr>
          <w:rFonts w:ascii="Times New Roman" w:hAnsi="Times New Roman"/>
          <w:sz w:val="28"/>
          <w:szCs w:val="28"/>
        </w:rPr>
        <w:t>;</w:t>
      </w:r>
    </w:p>
    <w:p w14:paraId="65DB31C5" w14:textId="32A3F76A"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 действовать при возникнов</w:t>
      </w:r>
      <w:r>
        <w:rPr>
          <w:rFonts w:ascii="Times New Roman" w:hAnsi="Times New Roman"/>
          <w:sz w:val="28"/>
          <w:szCs w:val="28"/>
        </w:rPr>
        <w:t>ении пожара и использо</w:t>
      </w:r>
      <w:r w:rsidRPr="0051009C">
        <w:rPr>
          <w:rFonts w:ascii="Times New Roman" w:hAnsi="Times New Roman"/>
          <w:sz w:val="28"/>
          <w:szCs w:val="28"/>
        </w:rPr>
        <w:t>вать подручные средства для ликвидации очага возгорания;</w:t>
      </w:r>
    </w:p>
    <w:p w14:paraId="2511364C" w14:textId="4F838784" w:rsidR="0051009C" w:rsidRPr="0051009C" w:rsidRDefault="00ED3EF0" w:rsidP="0051009C">
      <w:pPr>
        <w:spacing w:after="0" w:line="360" w:lineRule="auto"/>
        <w:ind w:firstLine="709"/>
        <w:jc w:val="both"/>
        <w:rPr>
          <w:rFonts w:ascii="Times New Roman" w:hAnsi="Times New Roman"/>
          <w:sz w:val="28"/>
          <w:szCs w:val="28"/>
        </w:rPr>
      </w:pPr>
      <w:r>
        <w:rPr>
          <w:rFonts w:ascii="Times New Roman" w:hAnsi="Times New Roman"/>
          <w:sz w:val="28"/>
          <w:szCs w:val="28"/>
        </w:rPr>
        <w:t>- последовательно</w:t>
      </w:r>
      <w:r w:rsidR="0051009C" w:rsidRPr="0051009C">
        <w:rPr>
          <w:rFonts w:ascii="Times New Roman" w:hAnsi="Times New Roman"/>
          <w:sz w:val="28"/>
          <w:szCs w:val="28"/>
        </w:rPr>
        <w:t xml:space="preserve"> действ</w:t>
      </w:r>
      <w:r>
        <w:rPr>
          <w:rFonts w:ascii="Times New Roman" w:hAnsi="Times New Roman"/>
          <w:sz w:val="28"/>
          <w:szCs w:val="28"/>
        </w:rPr>
        <w:t>овать</w:t>
      </w:r>
      <w:r w:rsidR="0051009C" w:rsidRPr="0051009C">
        <w:rPr>
          <w:rFonts w:ascii="Times New Roman" w:hAnsi="Times New Roman"/>
          <w:sz w:val="28"/>
          <w:szCs w:val="28"/>
        </w:rPr>
        <w:t xml:space="preserve">   при   сообщении о возникшем пожаре;</w:t>
      </w:r>
    </w:p>
    <w:p w14:paraId="205CD262" w14:textId="414E7D7B" w:rsidR="0051009C" w:rsidRPr="0051009C" w:rsidRDefault="00ED3EF0" w:rsidP="0051009C">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использовать </w:t>
      </w:r>
      <w:r w:rsidR="0051009C" w:rsidRPr="0051009C">
        <w:rPr>
          <w:rFonts w:ascii="Times New Roman" w:hAnsi="Times New Roman"/>
          <w:sz w:val="28"/>
          <w:szCs w:val="28"/>
        </w:rPr>
        <w:t>средства индивидуальной и коллективной защиты;</w:t>
      </w:r>
    </w:p>
    <w:p w14:paraId="23FFCC1A" w14:textId="796F0E27" w:rsidR="0051009C" w:rsidRPr="0051009C" w:rsidRDefault="00ED3EF0" w:rsidP="0051009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1009C" w:rsidRPr="0051009C">
        <w:rPr>
          <w:rFonts w:ascii="Times New Roman" w:hAnsi="Times New Roman"/>
          <w:sz w:val="28"/>
          <w:szCs w:val="28"/>
        </w:rPr>
        <w:t>оказывать первую помощь</w:t>
      </w:r>
      <w:r>
        <w:rPr>
          <w:rFonts w:ascii="Times New Roman" w:hAnsi="Times New Roman"/>
          <w:sz w:val="28"/>
          <w:szCs w:val="28"/>
        </w:rPr>
        <w:t xml:space="preserve"> пострадавшим</w:t>
      </w:r>
      <w:r w:rsidR="0051009C" w:rsidRPr="0051009C">
        <w:rPr>
          <w:rFonts w:ascii="Times New Roman" w:hAnsi="Times New Roman"/>
          <w:sz w:val="28"/>
          <w:szCs w:val="28"/>
        </w:rPr>
        <w:t xml:space="preserve"> при </w:t>
      </w:r>
      <w:r w:rsidRPr="0051009C">
        <w:rPr>
          <w:rFonts w:ascii="Times New Roman" w:hAnsi="Times New Roman"/>
          <w:sz w:val="28"/>
          <w:szCs w:val="28"/>
        </w:rPr>
        <w:t xml:space="preserve">термических поражениях </w:t>
      </w:r>
      <w:r w:rsidR="008F5FA2">
        <w:rPr>
          <w:rFonts w:ascii="Times New Roman" w:hAnsi="Times New Roman"/>
          <w:sz w:val="28"/>
          <w:szCs w:val="28"/>
        </w:rPr>
        <w:t xml:space="preserve">и </w:t>
      </w:r>
      <w:r w:rsidR="0051009C" w:rsidRPr="0051009C">
        <w:rPr>
          <w:rFonts w:ascii="Times New Roman" w:hAnsi="Times New Roman"/>
          <w:sz w:val="28"/>
          <w:szCs w:val="28"/>
        </w:rPr>
        <w:t xml:space="preserve">отравлениях угарным газом </w:t>
      </w:r>
      <w:r w:rsidR="008F5FA2" w:rsidRPr="0051009C">
        <w:rPr>
          <w:rFonts w:ascii="Times New Roman" w:hAnsi="Times New Roman"/>
          <w:sz w:val="28"/>
          <w:szCs w:val="28"/>
        </w:rPr>
        <w:t>в условиях пожара</w:t>
      </w:r>
      <w:r w:rsidR="008F5FA2">
        <w:rPr>
          <w:rFonts w:ascii="Times New Roman" w:hAnsi="Times New Roman"/>
          <w:sz w:val="28"/>
          <w:szCs w:val="28"/>
        </w:rPr>
        <w:t>;</w:t>
      </w:r>
    </w:p>
    <w:p w14:paraId="274FF2CB" w14:textId="3155F93D" w:rsidR="0051009C" w:rsidRPr="0051009C" w:rsidRDefault="008F5FA2" w:rsidP="0051009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1009C" w:rsidRPr="0051009C">
        <w:rPr>
          <w:rFonts w:ascii="Times New Roman" w:hAnsi="Times New Roman"/>
          <w:sz w:val="28"/>
          <w:szCs w:val="28"/>
        </w:rPr>
        <w:t>использовать полученные знания и умения в практической деятельности и повседневной жизни для обеспечения личной безопасности в условиях пожара</w:t>
      </w:r>
      <w:r>
        <w:rPr>
          <w:rFonts w:ascii="Times New Roman" w:hAnsi="Times New Roman"/>
          <w:sz w:val="28"/>
          <w:szCs w:val="28"/>
        </w:rPr>
        <w:t xml:space="preserve">, </w:t>
      </w:r>
      <w:r w:rsidR="0051009C" w:rsidRPr="0051009C">
        <w:rPr>
          <w:rFonts w:ascii="Times New Roman" w:hAnsi="Times New Roman"/>
          <w:sz w:val="28"/>
          <w:szCs w:val="28"/>
        </w:rPr>
        <w:t>безо</w:t>
      </w:r>
      <w:r>
        <w:rPr>
          <w:rFonts w:ascii="Times New Roman" w:hAnsi="Times New Roman"/>
          <w:sz w:val="28"/>
          <w:szCs w:val="28"/>
        </w:rPr>
        <w:t xml:space="preserve">пасного пользования различными </w:t>
      </w:r>
      <w:r w:rsidR="0051009C" w:rsidRPr="0051009C">
        <w:rPr>
          <w:rFonts w:ascii="Times New Roman" w:hAnsi="Times New Roman"/>
          <w:sz w:val="28"/>
          <w:szCs w:val="28"/>
        </w:rPr>
        <w:t>средствами пожаротуше</w:t>
      </w:r>
      <w:r>
        <w:rPr>
          <w:rFonts w:ascii="Times New Roman" w:hAnsi="Times New Roman"/>
          <w:sz w:val="28"/>
          <w:szCs w:val="28"/>
        </w:rPr>
        <w:t>ния и</w:t>
      </w:r>
      <w:r w:rsidR="0051009C" w:rsidRPr="0051009C">
        <w:rPr>
          <w:rFonts w:ascii="Times New Roman" w:hAnsi="Times New Roman"/>
          <w:sz w:val="28"/>
          <w:szCs w:val="28"/>
        </w:rPr>
        <w:t xml:space="preserve"> оказания первой помощи пострадавшим при пожаре</w:t>
      </w:r>
      <w:r>
        <w:rPr>
          <w:rFonts w:ascii="Times New Roman" w:hAnsi="Times New Roman"/>
          <w:sz w:val="28"/>
          <w:szCs w:val="28"/>
        </w:rPr>
        <w:t>.</w:t>
      </w:r>
    </w:p>
    <w:p w14:paraId="412213C9"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Из предусмотренных программой 175 часов на противопожарную подготовку выделяется:</w:t>
      </w:r>
    </w:p>
    <w:p w14:paraId="535DEF25"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 xml:space="preserve">В 5 классе 1 час. </w:t>
      </w:r>
    </w:p>
    <w:p w14:paraId="55AC3236"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Изучаемые вопросы: Пожар в жилище и причина е</w:t>
      </w:r>
      <w:r>
        <w:rPr>
          <w:rFonts w:ascii="Times New Roman" w:hAnsi="Times New Roman"/>
          <w:sz w:val="28"/>
          <w:szCs w:val="28"/>
        </w:rPr>
        <w:t>го возникновения. Пожарная безо</w:t>
      </w:r>
      <w:r w:rsidRPr="0051009C">
        <w:rPr>
          <w:rFonts w:ascii="Times New Roman" w:hAnsi="Times New Roman"/>
          <w:sz w:val="28"/>
          <w:szCs w:val="28"/>
        </w:rPr>
        <w:t>пасность, основные правила пожа</w:t>
      </w:r>
      <w:r>
        <w:rPr>
          <w:rFonts w:ascii="Times New Roman" w:hAnsi="Times New Roman"/>
          <w:sz w:val="28"/>
          <w:szCs w:val="28"/>
        </w:rPr>
        <w:t>рной безопасности в жилище. Лич</w:t>
      </w:r>
      <w:r w:rsidRPr="0051009C">
        <w:rPr>
          <w:rFonts w:ascii="Times New Roman" w:hAnsi="Times New Roman"/>
          <w:sz w:val="28"/>
          <w:szCs w:val="28"/>
        </w:rPr>
        <w:t>ная безопасность при пожаре.</w:t>
      </w:r>
    </w:p>
    <w:p w14:paraId="4A0F1E4E" w14:textId="4A475481"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В 6 классе вообще не предусмотрено выделение урочных часов на п</w:t>
      </w:r>
      <w:r w:rsidR="008F5FA2">
        <w:rPr>
          <w:rFonts w:ascii="Times New Roman" w:hAnsi="Times New Roman"/>
          <w:sz w:val="28"/>
          <w:szCs w:val="28"/>
        </w:rPr>
        <w:t>р</w:t>
      </w:r>
      <w:r w:rsidRPr="0051009C">
        <w:rPr>
          <w:rFonts w:ascii="Times New Roman" w:hAnsi="Times New Roman"/>
          <w:sz w:val="28"/>
          <w:szCs w:val="28"/>
        </w:rPr>
        <w:t>отивопожарную подготовку.</w:t>
      </w:r>
    </w:p>
    <w:p w14:paraId="410A6443" w14:textId="62E27E5F"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В разделе «Основы медицинских знаний и ЗОЖ» предусмотрено обучение оказанию первой помощи</w:t>
      </w:r>
      <w:r w:rsidR="008F5FA2">
        <w:rPr>
          <w:rFonts w:ascii="Times New Roman" w:hAnsi="Times New Roman"/>
          <w:sz w:val="28"/>
          <w:szCs w:val="28"/>
        </w:rPr>
        <w:t xml:space="preserve"> пострадавшим</w:t>
      </w:r>
      <w:r w:rsidRPr="0051009C">
        <w:rPr>
          <w:rFonts w:ascii="Times New Roman" w:hAnsi="Times New Roman"/>
          <w:sz w:val="28"/>
          <w:szCs w:val="28"/>
        </w:rPr>
        <w:t xml:space="preserve"> при тепловом и солнечном ударах, отморожении и ожоге в течение 1 часа</w:t>
      </w:r>
    </w:p>
    <w:p w14:paraId="46B53495" w14:textId="5A37CA84"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lastRenderedPageBreak/>
        <w:t xml:space="preserve">В 7 классе при изучении темы «Чрезвычайные ситуации </w:t>
      </w:r>
      <w:r w:rsidR="008F5FA2">
        <w:rPr>
          <w:rFonts w:ascii="Times New Roman" w:hAnsi="Times New Roman"/>
          <w:sz w:val="28"/>
          <w:szCs w:val="28"/>
        </w:rPr>
        <w:t>природного</w:t>
      </w:r>
      <w:r w:rsidRPr="0051009C">
        <w:rPr>
          <w:rFonts w:ascii="Times New Roman" w:hAnsi="Times New Roman"/>
          <w:sz w:val="28"/>
          <w:szCs w:val="28"/>
        </w:rPr>
        <w:t xml:space="preserve"> происхождения» в течение 2 часов рассматриваются вопросы:</w:t>
      </w:r>
    </w:p>
    <w:p w14:paraId="30AF1497"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Лесные и торфяные пожары, виды пожаров, классификация лесных пожаров.</w:t>
      </w:r>
    </w:p>
    <w:p w14:paraId="23363AC5" w14:textId="0B3FC463"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Последствия лесных и торфяных пожаров для населения</w:t>
      </w:r>
      <w:r w:rsidR="008F5FA2">
        <w:rPr>
          <w:rFonts w:ascii="Times New Roman" w:hAnsi="Times New Roman"/>
          <w:sz w:val="28"/>
          <w:szCs w:val="28"/>
        </w:rPr>
        <w:t xml:space="preserve"> </w:t>
      </w:r>
      <w:r w:rsidRPr="0051009C">
        <w:rPr>
          <w:rFonts w:ascii="Times New Roman" w:hAnsi="Times New Roman"/>
          <w:sz w:val="28"/>
          <w:szCs w:val="28"/>
        </w:rPr>
        <w:t>и окружающей среды.</w:t>
      </w:r>
    </w:p>
    <w:p w14:paraId="72794C8A"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Профилактика лесных и торфяных пожаров, защита населения от лесных пожаров.</w:t>
      </w:r>
    </w:p>
    <w:p w14:paraId="327A3415"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Общие рекомендации по безопасному поведению при нахожде</w:t>
      </w:r>
      <w:r>
        <w:rPr>
          <w:rFonts w:ascii="Times New Roman" w:hAnsi="Times New Roman"/>
          <w:sz w:val="28"/>
          <w:szCs w:val="28"/>
        </w:rPr>
        <w:t>н</w:t>
      </w:r>
      <w:r w:rsidRPr="0051009C">
        <w:rPr>
          <w:rFonts w:ascii="Times New Roman" w:hAnsi="Times New Roman"/>
          <w:sz w:val="28"/>
          <w:szCs w:val="28"/>
        </w:rPr>
        <w:t>ии вблизи очага пожара в лесу.</w:t>
      </w:r>
    </w:p>
    <w:p w14:paraId="152CDD7A" w14:textId="285DB0B4"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Основное время для противопожарной подготовки (3 часа) Программой отведено в 8 классе, где в теме «Пожарная безопасность» изучаются вопросы:</w:t>
      </w:r>
    </w:p>
    <w:p w14:paraId="75394E9C" w14:textId="1B77F45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Пожары в жилых и общест</w:t>
      </w:r>
      <w:r w:rsidR="008F5FA2">
        <w:rPr>
          <w:rFonts w:ascii="Times New Roman" w:hAnsi="Times New Roman"/>
          <w:sz w:val="28"/>
          <w:szCs w:val="28"/>
        </w:rPr>
        <w:t>венных зданиях, их возможные пос</w:t>
      </w:r>
      <w:r w:rsidRPr="0051009C">
        <w:rPr>
          <w:rFonts w:ascii="Times New Roman" w:hAnsi="Times New Roman"/>
          <w:sz w:val="28"/>
          <w:szCs w:val="28"/>
        </w:rPr>
        <w:t>ледствия.</w:t>
      </w:r>
    </w:p>
    <w:p w14:paraId="3289A6D7"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 xml:space="preserve"> Основные причины возникновения пожаров в жилых и общественных зданиях.</w:t>
      </w:r>
    </w:p>
    <w:p w14:paraId="65D25CCC"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Влияние человеческого фактора на причины возникновения пожаров.</w:t>
      </w:r>
    </w:p>
    <w:p w14:paraId="523EDE04"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Соблюдение мер пожарной безопасности в быту.</w:t>
      </w:r>
    </w:p>
    <w:p w14:paraId="50D82C79"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 xml:space="preserve">Права и обязанности граждан в области пожарной безопасности. </w:t>
      </w:r>
    </w:p>
    <w:p w14:paraId="102F02D0"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Правила безопасного поведения при пожаре в жилом или общественном здании.</w:t>
      </w:r>
    </w:p>
    <w:p w14:paraId="768BABC4" w14:textId="7328E485"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Тема «Основы медицинских з</w:t>
      </w:r>
      <w:r w:rsidR="008F5FA2">
        <w:rPr>
          <w:rFonts w:ascii="Times New Roman" w:hAnsi="Times New Roman"/>
          <w:sz w:val="28"/>
          <w:szCs w:val="28"/>
        </w:rPr>
        <w:t>наний и оказание первой медицин</w:t>
      </w:r>
      <w:r w:rsidRPr="0051009C">
        <w:rPr>
          <w:rFonts w:ascii="Times New Roman" w:hAnsi="Times New Roman"/>
          <w:sz w:val="28"/>
          <w:szCs w:val="28"/>
        </w:rPr>
        <w:t>ской помощи» предусматривает изучение вопросов:</w:t>
      </w:r>
    </w:p>
    <w:p w14:paraId="674985F9"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 xml:space="preserve">Общая характеристика различных повреждений и их последствия для здоровья человека. </w:t>
      </w:r>
    </w:p>
    <w:p w14:paraId="0AA58065" w14:textId="46C0DB8D"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Правила оказания первой помощи</w:t>
      </w:r>
      <w:r w:rsidR="008F5FA2">
        <w:rPr>
          <w:rFonts w:ascii="Times New Roman" w:hAnsi="Times New Roman"/>
          <w:sz w:val="28"/>
          <w:szCs w:val="28"/>
        </w:rPr>
        <w:t xml:space="preserve"> пострадавшим </w:t>
      </w:r>
      <w:r w:rsidRPr="0051009C">
        <w:rPr>
          <w:rFonts w:ascii="Times New Roman" w:hAnsi="Times New Roman"/>
          <w:sz w:val="28"/>
          <w:szCs w:val="28"/>
        </w:rPr>
        <w:t>при отравлениях угарным газом</w:t>
      </w:r>
      <w:r w:rsidR="008F5FA2">
        <w:rPr>
          <w:rFonts w:ascii="Times New Roman" w:hAnsi="Times New Roman"/>
          <w:sz w:val="28"/>
          <w:szCs w:val="28"/>
        </w:rPr>
        <w:t>.</w:t>
      </w:r>
    </w:p>
    <w:p w14:paraId="0A3B5B7E" w14:textId="77777777"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В программе курса ОБЖ для 9 класса противопожарная подготовка не предусмотрена.</w:t>
      </w:r>
    </w:p>
    <w:p w14:paraId="2231981D" w14:textId="03FB8323" w:rsidR="0051009C" w:rsidRP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lastRenderedPageBreak/>
        <w:t xml:space="preserve">Из предусмотренных Программой 175 часов урочных занятий по курсу ОБЖ в </w:t>
      </w:r>
      <w:proofErr w:type="spellStart"/>
      <w:r w:rsidR="00C31C5E">
        <w:rPr>
          <w:rFonts w:ascii="Times New Roman" w:hAnsi="Times New Roman"/>
          <w:sz w:val="28"/>
          <w:szCs w:val="28"/>
        </w:rPr>
        <w:t>Же</w:t>
      </w:r>
      <w:r w:rsidR="00A35E5C">
        <w:rPr>
          <w:rFonts w:ascii="Times New Roman" w:hAnsi="Times New Roman"/>
          <w:sz w:val="28"/>
          <w:szCs w:val="28"/>
        </w:rPr>
        <w:t>бл</w:t>
      </w:r>
      <w:r w:rsidR="0036387A">
        <w:rPr>
          <w:rFonts w:ascii="Times New Roman" w:hAnsi="Times New Roman"/>
          <w:sz w:val="28"/>
          <w:szCs w:val="28"/>
        </w:rPr>
        <w:t>ахтинской</w:t>
      </w:r>
      <w:proofErr w:type="spellEnd"/>
      <w:r w:rsidR="0036387A">
        <w:rPr>
          <w:rFonts w:ascii="Times New Roman" w:hAnsi="Times New Roman"/>
          <w:sz w:val="28"/>
          <w:szCs w:val="28"/>
        </w:rPr>
        <w:t xml:space="preserve"> </w:t>
      </w:r>
      <w:r w:rsidRPr="0051009C">
        <w:rPr>
          <w:rFonts w:ascii="Times New Roman" w:hAnsi="Times New Roman"/>
          <w:sz w:val="28"/>
          <w:szCs w:val="28"/>
        </w:rPr>
        <w:t xml:space="preserve">школе реализуется только 35 часов в 8 классе. </w:t>
      </w:r>
      <w:r w:rsidR="00A35E5C">
        <w:rPr>
          <w:rFonts w:ascii="Times New Roman" w:hAnsi="Times New Roman"/>
          <w:sz w:val="28"/>
          <w:szCs w:val="28"/>
        </w:rPr>
        <w:t xml:space="preserve">Из них на противопожарную защиту выделяется 3 часа. </w:t>
      </w:r>
      <w:r w:rsidRPr="0051009C">
        <w:rPr>
          <w:rFonts w:ascii="Times New Roman" w:hAnsi="Times New Roman"/>
          <w:sz w:val="28"/>
          <w:szCs w:val="28"/>
        </w:rPr>
        <w:t>В остальных классах (5-7 и 9) курс ОБЖ не изучается. Курс ОБЖ, основываясь на рекомендациях агентства общего образования администрацией школы интегрирован</w:t>
      </w:r>
      <w:r w:rsidR="008F5FA2" w:rsidRPr="008F5FA2">
        <w:rPr>
          <w:rFonts w:ascii="Times New Roman" w:hAnsi="Times New Roman"/>
          <w:sz w:val="28"/>
          <w:szCs w:val="28"/>
        </w:rPr>
        <w:t xml:space="preserve"> </w:t>
      </w:r>
      <w:r w:rsidR="008F5FA2" w:rsidRPr="0051009C">
        <w:rPr>
          <w:rFonts w:ascii="Times New Roman" w:hAnsi="Times New Roman"/>
          <w:sz w:val="28"/>
          <w:szCs w:val="28"/>
        </w:rPr>
        <w:t>в други</w:t>
      </w:r>
      <w:r w:rsidR="008F5FA2">
        <w:rPr>
          <w:rFonts w:ascii="Times New Roman" w:hAnsi="Times New Roman"/>
          <w:sz w:val="28"/>
          <w:szCs w:val="28"/>
        </w:rPr>
        <w:t>е</w:t>
      </w:r>
      <w:r w:rsidR="008F5FA2" w:rsidRPr="0051009C">
        <w:rPr>
          <w:rFonts w:ascii="Times New Roman" w:hAnsi="Times New Roman"/>
          <w:sz w:val="28"/>
          <w:szCs w:val="28"/>
        </w:rPr>
        <w:t xml:space="preserve"> учебны</w:t>
      </w:r>
      <w:r w:rsidR="008F5FA2">
        <w:rPr>
          <w:rFonts w:ascii="Times New Roman" w:hAnsi="Times New Roman"/>
          <w:sz w:val="28"/>
          <w:szCs w:val="28"/>
        </w:rPr>
        <w:t>е</w:t>
      </w:r>
      <w:r w:rsidR="008F5FA2" w:rsidRPr="0051009C">
        <w:rPr>
          <w:rFonts w:ascii="Times New Roman" w:hAnsi="Times New Roman"/>
          <w:sz w:val="28"/>
          <w:szCs w:val="28"/>
        </w:rPr>
        <w:t xml:space="preserve"> дисциплин</w:t>
      </w:r>
      <w:r w:rsidR="008F5FA2">
        <w:rPr>
          <w:rFonts w:ascii="Times New Roman" w:hAnsi="Times New Roman"/>
          <w:sz w:val="28"/>
          <w:szCs w:val="28"/>
        </w:rPr>
        <w:t>ы</w:t>
      </w:r>
      <w:r w:rsidRPr="0051009C">
        <w:rPr>
          <w:rFonts w:ascii="Times New Roman" w:hAnsi="Times New Roman"/>
          <w:sz w:val="28"/>
          <w:szCs w:val="28"/>
        </w:rPr>
        <w:t>, а по существу, растворился</w:t>
      </w:r>
      <w:r w:rsidR="008F5FA2">
        <w:rPr>
          <w:rFonts w:ascii="Times New Roman" w:hAnsi="Times New Roman"/>
          <w:sz w:val="28"/>
          <w:szCs w:val="28"/>
        </w:rPr>
        <w:t xml:space="preserve"> в них</w:t>
      </w:r>
      <w:r w:rsidRPr="0051009C">
        <w:rPr>
          <w:rFonts w:ascii="Times New Roman" w:hAnsi="Times New Roman"/>
          <w:sz w:val="28"/>
          <w:szCs w:val="28"/>
        </w:rPr>
        <w:t>.</w:t>
      </w:r>
    </w:p>
    <w:p w14:paraId="63A551DF" w14:textId="77777777" w:rsidR="0051009C" w:rsidRDefault="0051009C" w:rsidP="0051009C">
      <w:pPr>
        <w:spacing w:after="0" w:line="360" w:lineRule="auto"/>
        <w:ind w:firstLine="709"/>
        <w:jc w:val="both"/>
        <w:rPr>
          <w:rFonts w:ascii="Times New Roman" w:hAnsi="Times New Roman"/>
          <w:sz w:val="28"/>
          <w:szCs w:val="28"/>
        </w:rPr>
      </w:pPr>
      <w:r w:rsidRPr="0051009C">
        <w:rPr>
          <w:rFonts w:ascii="Times New Roman" w:hAnsi="Times New Roman"/>
          <w:sz w:val="28"/>
          <w:szCs w:val="28"/>
        </w:rPr>
        <w:t>Как следует из проведенного анализа, к ученикам 8-х классов предъявляются высокие требования к объему знаний, умений и навыков, а урочного времени для их приобретения выделяется недостаточно.</w:t>
      </w:r>
    </w:p>
    <w:p w14:paraId="5842C0D6" w14:textId="77777777" w:rsidR="0036387A" w:rsidRDefault="0036387A" w:rsidP="0051009C">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Следовательно, необходимо </w:t>
      </w:r>
      <w:r w:rsidR="00677971">
        <w:rPr>
          <w:rFonts w:ascii="Times New Roman" w:hAnsi="Times New Roman"/>
          <w:sz w:val="28"/>
          <w:szCs w:val="28"/>
        </w:rPr>
        <w:t>изыскивать другие формы образовательной деятельности для формирования навыков безопасного поведения в условиях возникновения пожарных опасностей</w:t>
      </w:r>
      <w:r w:rsidR="00B06686">
        <w:rPr>
          <w:rFonts w:ascii="Times New Roman" w:hAnsi="Times New Roman"/>
          <w:sz w:val="28"/>
          <w:szCs w:val="28"/>
        </w:rPr>
        <w:t>.</w:t>
      </w:r>
    </w:p>
    <w:p w14:paraId="13ECB001" w14:textId="77777777" w:rsidR="00EB21B0" w:rsidRDefault="00EB21B0" w:rsidP="00EB21B0">
      <w:pPr>
        <w:spacing w:after="0" w:line="360" w:lineRule="auto"/>
        <w:ind w:firstLine="709"/>
        <w:jc w:val="both"/>
        <w:rPr>
          <w:rFonts w:ascii="Times New Roman" w:hAnsi="Times New Roman"/>
          <w:sz w:val="28"/>
          <w:szCs w:val="28"/>
        </w:rPr>
      </w:pPr>
      <w:r w:rsidRPr="003B5E12">
        <w:rPr>
          <w:rFonts w:ascii="Times New Roman" w:hAnsi="Times New Roman"/>
          <w:sz w:val="28"/>
          <w:szCs w:val="28"/>
        </w:rPr>
        <w:t xml:space="preserve"> </w:t>
      </w:r>
      <w:r>
        <w:rPr>
          <w:rFonts w:ascii="Times New Roman" w:hAnsi="Times New Roman"/>
          <w:sz w:val="28"/>
          <w:szCs w:val="28"/>
        </w:rPr>
        <w:t>Выводы</w:t>
      </w:r>
    </w:p>
    <w:p w14:paraId="7A28DD2B" w14:textId="507F4D83" w:rsidR="00EB21B0" w:rsidRDefault="00EB21B0" w:rsidP="00EB21B0">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Формирование навыков пожарной безопасности </w:t>
      </w:r>
      <w:r w:rsidR="008F5FA2">
        <w:rPr>
          <w:rFonts w:ascii="Times New Roman" w:hAnsi="Times New Roman"/>
          <w:sz w:val="28"/>
          <w:szCs w:val="28"/>
        </w:rPr>
        <w:t>об</w:t>
      </w:r>
      <w:r>
        <w:rPr>
          <w:rFonts w:ascii="Times New Roman" w:hAnsi="Times New Roman"/>
          <w:sz w:val="28"/>
          <w:szCs w:val="28"/>
        </w:rPr>
        <w:t>уча</w:t>
      </w:r>
      <w:r w:rsidR="008F5FA2">
        <w:rPr>
          <w:rFonts w:ascii="Times New Roman" w:hAnsi="Times New Roman"/>
          <w:sz w:val="28"/>
          <w:szCs w:val="28"/>
        </w:rPr>
        <w:t>ю</w:t>
      </w:r>
      <w:r>
        <w:rPr>
          <w:rFonts w:ascii="Times New Roman" w:hAnsi="Times New Roman"/>
          <w:sz w:val="28"/>
          <w:szCs w:val="28"/>
        </w:rPr>
        <w:t>щихся включает обширный объем форм и методов педагогической деятельности.</w:t>
      </w:r>
    </w:p>
    <w:p w14:paraId="0CB9AD6A" w14:textId="27FD1073" w:rsidR="00EB21B0" w:rsidRDefault="00EB21B0" w:rsidP="00EB21B0">
      <w:pPr>
        <w:spacing w:after="0" w:line="360" w:lineRule="auto"/>
        <w:ind w:firstLine="709"/>
        <w:jc w:val="both"/>
        <w:rPr>
          <w:rFonts w:ascii="Times New Roman" w:hAnsi="Times New Roman"/>
          <w:sz w:val="28"/>
          <w:szCs w:val="28"/>
        </w:rPr>
      </w:pPr>
      <w:r>
        <w:rPr>
          <w:rFonts w:ascii="Times New Roman" w:hAnsi="Times New Roman"/>
          <w:sz w:val="28"/>
          <w:szCs w:val="28"/>
        </w:rPr>
        <w:t xml:space="preserve">2. Формирование культуры пожарной безопасности обучающихся системных знаний, умений и навыков безопасного поведения в условиях пожаров предполагает применение </w:t>
      </w:r>
      <w:r w:rsidR="008F5FA2">
        <w:rPr>
          <w:rFonts w:ascii="Times New Roman" w:hAnsi="Times New Roman"/>
          <w:sz w:val="28"/>
          <w:szCs w:val="28"/>
        </w:rPr>
        <w:t xml:space="preserve">дифференцированного </w:t>
      </w:r>
      <w:r>
        <w:rPr>
          <w:rFonts w:ascii="Times New Roman" w:hAnsi="Times New Roman"/>
          <w:sz w:val="28"/>
          <w:szCs w:val="28"/>
        </w:rPr>
        <w:t xml:space="preserve">подхода к противопожарной подготовке </w:t>
      </w:r>
      <w:r w:rsidR="008F5FA2">
        <w:rPr>
          <w:rFonts w:ascii="Times New Roman" w:hAnsi="Times New Roman"/>
          <w:sz w:val="28"/>
          <w:szCs w:val="28"/>
        </w:rPr>
        <w:t>об</w:t>
      </w:r>
      <w:r>
        <w:rPr>
          <w:rFonts w:ascii="Times New Roman" w:hAnsi="Times New Roman"/>
          <w:sz w:val="28"/>
          <w:szCs w:val="28"/>
        </w:rPr>
        <w:t>уча</w:t>
      </w:r>
      <w:r w:rsidR="008F5FA2">
        <w:rPr>
          <w:rFonts w:ascii="Times New Roman" w:hAnsi="Times New Roman"/>
          <w:sz w:val="28"/>
          <w:szCs w:val="28"/>
        </w:rPr>
        <w:t>ю</w:t>
      </w:r>
      <w:r>
        <w:rPr>
          <w:rFonts w:ascii="Times New Roman" w:hAnsi="Times New Roman"/>
          <w:sz w:val="28"/>
          <w:szCs w:val="28"/>
        </w:rPr>
        <w:t>щихся, внедрение инновационных технологий</w:t>
      </w:r>
      <w:r w:rsidR="008F5FA2">
        <w:rPr>
          <w:rFonts w:ascii="Times New Roman" w:hAnsi="Times New Roman"/>
          <w:sz w:val="28"/>
          <w:szCs w:val="28"/>
        </w:rPr>
        <w:t xml:space="preserve"> обучения</w:t>
      </w:r>
      <w:r>
        <w:rPr>
          <w:rFonts w:ascii="Times New Roman" w:hAnsi="Times New Roman"/>
          <w:sz w:val="28"/>
          <w:szCs w:val="28"/>
        </w:rPr>
        <w:t xml:space="preserve"> пожарной безопасности в общеобразовательной школе.</w:t>
      </w:r>
    </w:p>
    <w:p w14:paraId="4A3E7979" w14:textId="77777777" w:rsidR="00EB21B0" w:rsidRPr="003B5E12" w:rsidRDefault="00EB21B0" w:rsidP="00EB21B0">
      <w:pPr>
        <w:spacing w:after="0" w:line="360" w:lineRule="auto"/>
        <w:ind w:firstLine="709"/>
        <w:jc w:val="both"/>
        <w:rPr>
          <w:rFonts w:ascii="Times New Roman" w:hAnsi="Times New Roman"/>
          <w:sz w:val="28"/>
          <w:szCs w:val="28"/>
        </w:rPr>
      </w:pPr>
      <w:r w:rsidRPr="003B5E12">
        <w:rPr>
          <w:rFonts w:ascii="Times New Roman" w:hAnsi="Times New Roman"/>
          <w:sz w:val="28"/>
          <w:szCs w:val="28"/>
        </w:rPr>
        <w:t xml:space="preserve">В результате проведения анализа форм и методов обучения и воспитания в образовательном процессе по основам </w:t>
      </w:r>
      <w:r>
        <w:rPr>
          <w:rFonts w:ascii="Times New Roman" w:hAnsi="Times New Roman"/>
          <w:sz w:val="28"/>
          <w:szCs w:val="28"/>
        </w:rPr>
        <w:t xml:space="preserve">пожарной </w:t>
      </w:r>
      <w:r w:rsidRPr="003B5E12">
        <w:rPr>
          <w:rFonts w:ascii="Times New Roman" w:hAnsi="Times New Roman"/>
          <w:sz w:val="28"/>
          <w:szCs w:val="28"/>
        </w:rPr>
        <w:t xml:space="preserve">безопасности </w:t>
      </w:r>
      <w:r>
        <w:rPr>
          <w:rFonts w:ascii="Times New Roman" w:hAnsi="Times New Roman"/>
          <w:sz w:val="28"/>
          <w:szCs w:val="28"/>
        </w:rPr>
        <w:t>предполагается</w:t>
      </w:r>
      <w:r w:rsidRPr="003B5E12">
        <w:rPr>
          <w:rFonts w:ascii="Times New Roman" w:hAnsi="Times New Roman"/>
          <w:sz w:val="28"/>
          <w:szCs w:val="28"/>
        </w:rPr>
        <w:t xml:space="preserve">, что большую </w:t>
      </w:r>
      <w:r w:rsidR="003C2FF1">
        <w:rPr>
          <w:rFonts w:ascii="Times New Roman" w:hAnsi="Times New Roman"/>
          <w:sz w:val="28"/>
          <w:szCs w:val="28"/>
        </w:rPr>
        <w:t xml:space="preserve">помощь в формировании навыков безопасного поведения при пожаре </w:t>
      </w:r>
      <w:r>
        <w:rPr>
          <w:rFonts w:ascii="Times New Roman" w:hAnsi="Times New Roman"/>
          <w:sz w:val="28"/>
          <w:szCs w:val="28"/>
        </w:rPr>
        <w:t>преподавателю-организатору ОБЖ</w:t>
      </w:r>
      <w:r w:rsidRPr="003B5E12">
        <w:rPr>
          <w:rFonts w:ascii="Times New Roman" w:hAnsi="Times New Roman"/>
          <w:sz w:val="28"/>
          <w:szCs w:val="28"/>
        </w:rPr>
        <w:t xml:space="preserve"> могут оказать учебные экскурсии </w:t>
      </w:r>
      <w:r>
        <w:rPr>
          <w:rFonts w:ascii="Times New Roman" w:hAnsi="Times New Roman"/>
          <w:sz w:val="28"/>
          <w:szCs w:val="28"/>
        </w:rPr>
        <w:t>в пожарно-спасательные структурные подразделения МЧС России.</w:t>
      </w:r>
      <w:r w:rsidRPr="003B5E12">
        <w:rPr>
          <w:rFonts w:ascii="Times New Roman" w:hAnsi="Times New Roman"/>
          <w:sz w:val="28"/>
          <w:szCs w:val="28"/>
        </w:rPr>
        <w:t xml:space="preserve"> </w:t>
      </w:r>
    </w:p>
    <w:p w14:paraId="796A1617" w14:textId="4E3C2E83" w:rsidR="008A43E5" w:rsidRDefault="00A35E5C" w:rsidP="00F11DB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2.3. </w:t>
      </w:r>
      <w:r w:rsidR="00C31C5E">
        <w:rPr>
          <w:rFonts w:ascii="Times New Roman" w:hAnsi="Times New Roman" w:cs="Times New Roman"/>
          <w:b/>
          <w:sz w:val="28"/>
          <w:szCs w:val="28"/>
        </w:rPr>
        <w:t>Обоснование целесообразности</w:t>
      </w:r>
      <w:r w:rsidR="00F11DB3">
        <w:rPr>
          <w:rFonts w:ascii="Times New Roman" w:hAnsi="Times New Roman" w:cs="Times New Roman"/>
          <w:b/>
          <w:sz w:val="28"/>
          <w:szCs w:val="28"/>
        </w:rPr>
        <w:t xml:space="preserve"> организации и проведения э</w:t>
      </w:r>
      <w:r w:rsidR="008A43E5" w:rsidRPr="00F11DB3">
        <w:rPr>
          <w:rFonts w:ascii="Times New Roman" w:hAnsi="Times New Roman" w:cs="Times New Roman"/>
          <w:b/>
          <w:sz w:val="28"/>
          <w:szCs w:val="28"/>
        </w:rPr>
        <w:t>кскурси</w:t>
      </w:r>
      <w:r w:rsidR="008856CA">
        <w:rPr>
          <w:rFonts w:ascii="Times New Roman" w:hAnsi="Times New Roman" w:cs="Times New Roman"/>
          <w:b/>
          <w:sz w:val="28"/>
          <w:szCs w:val="28"/>
        </w:rPr>
        <w:t>й</w:t>
      </w:r>
      <w:r w:rsidR="008A43E5" w:rsidRPr="00F11DB3">
        <w:rPr>
          <w:rFonts w:ascii="Times New Roman" w:hAnsi="Times New Roman" w:cs="Times New Roman"/>
          <w:b/>
          <w:sz w:val="28"/>
          <w:szCs w:val="28"/>
        </w:rPr>
        <w:t xml:space="preserve"> в обучении </w:t>
      </w:r>
      <w:r w:rsidR="008856CA">
        <w:rPr>
          <w:rFonts w:ascii="Times New Roman" w:hAnsi="Times New Roman" w:cs="Times New Roman"/>
          <w:b/>
          <w:sz w:val="28"/>
          <w:szCs w:val="28"/>
        </w:rPr>
        <w:t>безопасности жизнедеятельности</w:t>
      </w:r>
    </w:p>
    <w:p w14:paraId="75DE5B33" w14:textId="27FDD6A0" w:rsidR="006B205C" w:rsidRDefault="00F24528" w:rsidP="00F24528">
      <w:pPr>
        <w:spacing w:after="0" w:line="360" w:lineRule="auto"/>
        <w:ind w:firstLine="709"/>
        <w:jc w:val="both"/>
        <w:rPr>
          <w:rFonts w:ascii="Times New Roman" w:hAnsi="Times New Roman"/>
          <w:sz w:val="28"/>
          <w:szCs w:val="28"/>
        </w:rPr>
      </w:pPr>
      <w:r w:rsidRPr="003B5E12">
        <w:rPr>
          <w:rFonts w:ascii="Times New Roman" w:hAnsi="Times New Roman"/>
          <w:sz w:val="28"/>
          <w:szCs w:val="28"/>
        </w:rPr>
        <w:t>В результате проведен</w:t>
      </w:r>
      <w:r>
        <w:rPr>
          <w:rFonts w:ascii="Times New Roman" w:hAnsi="Times New Roman"/>
          <w:sz w:val="28"/>
          <w:szCs w:val="28"/>
        </w:rPr>
        <w:t>ного</w:t>
      </w:r>
      <w:r w:rsidRPr="003B5E12">
        <w:rPr>
          <w:rFonts w:ascii="Times New Roman" w:hAnsi="Times New Roman"/>
          <w:sz w:val="28"/>
          <w:szCs w:val="28"/>
        </w:rPr>
        <w:t xml:space="preserve"> анализа образовательно</w:t>
      </w:r>
      <w:r w:rsidR="006B205C">
        <w:rPr>
          <w:rFonts w:ascii="Times New Roman" w:hAnsi="Times New Roman"/>
          <w:sz w:val="28"/>
          <w:szCs w:val="28"/>
        </w:rPr>
        <w:t>го</w:t>
      </w:r>
      <w:r w:rsidRPr="003B5E12">
        <w:rPr>
          <w:rFonts w:ascii="Times New Roman" w:hAnsi="Times New Roman"/>
          <w:sz w:val="28"/>
          <w:szCs w:val="28"/>
        </w:rPr>
        <w:t xml:space="preserve"> процесс</w:t>
      </w:r>
      <w:r w:rsidR="006B205C">
        <w:rPr>
          <w:rFonts w:ascii="Times New Roman" w:hAnsi="Times New Roman"/>
          <w:sz w:val="28"/>
          <w:szCs w:val="28"/>
        </w:rPr>
        <w:t>а</w:t>
      </w:r>
      <w:r w:rsidR="00C31C5E">
        <w:rPr>
          <w:rFonts w:ascii="Times New Roman" w:hAnsi="Times New Roman"/>
          <w:sz w:val="28"/>
          <w:szCs w:val="28"/>
        </w:rPr>
        <w:t xml:space="preserve"> </w:t>
      </w:r>
      <w:proofErr w:type="spellStart"/>
      <w:r w:rsidR="00C31C5E">
        <w:rPr>
          <w:rFonts w:ascii="Times New Roman" w:hAnsi="Times New Roman"/>
          <w:sz w:val="28"/>
          <w:szCs w:val="28"/>
        </w:rPr>
        <w:t>Жебл</w:t>
      </w:r>
      <w:r>
        <w:rPr>
          <w:rFonts w:ascii="Times New Roman" w:hAnsi="Times New Roman"/>
          <w:sz w:val="28"/>
          <w:szCs w:val="28"/>
        </w:rPr>
        <w:t>ахтинской</w:t>
      </w:r>
      <w:proofErr w:type="spellEnd"/>
      <w:r>
        <w:rPr>
          <w:rFonts w:ascii="Times New Roman" w:hAnsi="Times New Roman"/>
          <w:sz w:val="28"/>
          <w:szCs w:val="28"/>
        </w:rPr>
        <w:t xml:space="preserve"> СОШ</w:t>
      </w:r>
      <w:r w:rsidRPr="003B5E12">
        <w:rPr>
          <w:rFonts w:ascii="Times New Roman" w:hAnsi="Times New Roman"/>
          <w:sz w:val="28"/>
          <w:szCs w:val="28"/>
        </w:rPr>
        <w:t xml:space="preserve"> по основам безопасности жизнедеятельности </w:t>
      </w:r>
      <w:r w:rsidRPr="003B5E12">
        <w:rPr>
          <w:rFonts w:ascii="Times New Roman" w:hAnsi="Times New Roman"/>
          <w:sz w:val="28"/>
          <w:szCs w:val="28"/>
        </w:rPr>
        <w:lastRenderedPageBreak/>
        <w:t xml:space="preserve">установлено, что </w:t>
      </w:r>
      <w:r w:rsidR="006B205C">
        <w:rPr>
          <w:rFonts w:ascii="Times New Roman" w:hAnsi="Times New Roman"/>
          <w:sz w:val="28"/>
          <w:szCs w:val="28"/>
        </w:rPr>
        <w:t>вопросам формирования навыков противопожарной защиты уделяется крайне недостаточно внимания.  В 5-7 и 9 классе занятия по курсу ОБЖ в школе не планируются и не проводятся. Вопросы противопожарной защиты в основной школе изучаются только в</w:t>
      </w:r>
      <w:r w:rsidR="00B20808">
        <w:rPr>
          <w:rFonts w:ascii="Times New Roman" w:hAnsi="Times New Roman"/>
          <w:sz w:val="28"/>
          <w:szCs w:val="28"/>
        </w:rPr>
        <w:t xml:space="preserve"> </w:t>
      </w:r>
      <w:r w:rsidR="006B205C">
        <w:rPr>
          <w:rFonts w:ascii="Times New Roman" w:hAnsi="Times New Roman"/>
          <w:sz w:val="28"/>
          <w:szCs w:val="28"/>
        </w:rPr>
        <w:t xml:space="preserve">рамках </w:t>
      </w:r>
      <w:r w:rsidR="00B20808">
        <w:rPr>
          <w:rFonts w:ascii="Times New Roman" w:hAnsi="Times New Roman"/>
          <w:sz w:val="28"/>
          <w:szCs w:val="28"/>
        </w:rPr>
        <w:t xml:space="preserve">инструкций об обязательном проведении в школе тренировок по эвакуации обучающихся и персонала школы в случае возникновения пожара в здании школы, </w:t>
      </w:r>
      <w:r w:rsidR="006B205C">
        <w:rPr>
          <w:rFonts w:ascii="Times New Roman" w:hAnsi="Times New Roman"/>
          <w:sz w:val="28"/>
          <w:szCs w:val="28"/>
        </w:rPr>
        <w:t xml:space="preserve">предписанных вышестоящими инстанциями. Изучению теоретических основ </w:t>
      </w:r>
      <w:r w:rsidR="00815F37">
        <w:rPr>
          <w:rFonts w:ascii="Times New Roman" w:hAnsi="Times New Roman"/>
          <w:sz w:val="28"/>
          <w:szCs w:val="28"/>
        </w:rPr>
        <w:t xml:space="preserve">и механизма </w:t>
      </w:r>
      <w:r w:rsidR="006B205C">
        <w:rPr>
          <w:rFonts w:ascii="Times New Roman" w:hAnsi="Times New Roman"/>
          <w:sz w:val="28"/>
          <w:szCs w:val="28"/>
        </w:rPr>
        <w:t xml:space="preserve">возникновения пожара, его источников, </w:t>
      </w:r>
      <w:r w:rsidR="00815F37">
        <w:rPr>
          <w:rFonts w:ascii="Times New Roman" w:hAnsi="Times New Roman"/>
          <w:sz w:val="28"/>
          <w:szCs w:val="28"/>
        </w:rPr>
        <w:t>способов предупреждения пожаров, навыков применения средств пожаротушения просто не предоставляется выделить время. А это вопросы, которые должен знать и уметь применить в повседневной жизни каждый подросток, иначе откуда возьмутся герои-подростки, спасающие детей и немощных стариков из огня.</w:t>
      </w:r>
    </w:p>
    <w:p w14:paraId="6E5DB4A0" w14:textId="0DC6CF8E" w:rsidR="00815F37" w:rsidRDefault="00B20808" w:rsidP="00F2452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реальной жизни </w:t>
      </w:r>
      <w:r w:rsidR="001272E0">
        <w:rPr>
          <w:rFonts w:ascii="Times New Roman" w:hAnsi="Times New Roman"/>
          <w:sz w:val="28"/>
          <w:szCs w:val="28"/>
        </w:rPr>
        <w:t>согласно литературным источникам</w:t>
      </w:r>
      <w:r>
        <w:rPr>
          <w:rFonts w:ascii="Times New Roman" w:hAnsi="Times New Roman"/>
          <w:sz w:val="28"/>
          <w:szCs w:val="28"/>
        </w:rPr>
        <w:t xml:space="preserve"> много примеров проявления детьми героических поступков.</w:t>
      </w:r>
      <w:r w:rsidR="00FD035C" w:rsidRPr="002A1115">
        <w:rPr>
          <w:rFonts w:ascii="Times New Roman" w:hAnsi="Times New Roman"/>
          <w:sz w:val="28"/>
          <w:szCs w:val="28"/>
        </w:rPr>
        <w:t xml:space="preserve"> [</w:t>
      </w:r>
      <w:r w:rsidR="00FD035C">
        <w:rPr>
          <w:rFonts w:ascii="Times New Roman" w:hAnsi="Times New Roman"/>
          <w:sz w:val="28"/>
          <w:szCs w:val="28"/>
        </w:rPr>
        <w:t>29</w:t>
      </w:r>
      <w:r w:rsidR="00FD035C" w:rsidRPr="002A1115">
        <w:rPr>
          <w:rFonts w:ascii="Times New Roman" w:hAnsi="Times New Roman"/>
          <w:sz w:val="28"/>
          <w:szCs w:val="28"/>
        </w:rPr>
        <w:t>]</w:t>
      </w:r>
    </w:p>
    <w:p w14:paraId="6ACDBEF5" w14:textId="1F15424B" w:rsidR="004936D0" w:rsidRPr="002A1115" w:rsidRDefault="004936D0" w:rsidP="00FC2076">
      <w:pPr>
        <w:spacing w:after="0" w:line="360" w:lineRule="auto"/>
        <w:ind w:firstLine="709"/>
        <w:jc w:val="both"/>
        <w:rPr>
          <w:rFonts w:ascii="Times New Roman" w:hAnsi="Times New Roman"/>
          <w:sz w:val="28"/>
          <w:szCs w:val="28"/>
        </w:rPr>
      </w:pPr>
      <w:r w:rsidRPr="004936D0">
        <w:rPr>
          <w:rFonts w:ascii="Times New Roman" w:hAnsi="Times New Roman"/>
          <w:sz w:val="28"/>
          <w:szCs w:val="28"/>
        </w:rPr>
        <w:t xml:space="preserve">Ученик 9-го класса Артем </w:t>
      </w:r>
      <w:proofErr w:type="spellStart"/>
      <w:r w:rsidRPr="004936D0">
        <w:rPr>
          <w:rFonts w:ascii="Times New Roman" w:hAnsi="Times New Roman"/>
          <w:sz w:val="28"/>
          <w:szCs w:val="28"/>
        </w:rPr>
        <w:t>Артюхин</w:t>
      </w:r>
      <w:proofErr w:type="spellEnd"/>
      <w:r w:rsidRPr="004936D0">
        <w:rPr>
          <w:rFonts w:ascii="Times New Roman" w:hAnsi="Times New Roman"/>
          <w:sz w:val="28"/>
          <w:szCs w:val="28"/>
        </w:rPr>
        <w:t xml:space="preserve">, </w:t>
      </w:r>
      <w:r w:rsidR="00FC2076">
        <w:rPr>
          <w:rFonts w:ascii="Times New Roman" w:hAnsi="Times New Roman"/>
          <w:sz w:val="28"/>
          <w:szCs w:val="28"/>
        </w:rPr>
        <w:t>(</w:t>
      </w:r>
      <w:r w:rsidR="00FC2076" w:rsidRPr="004936D0">
        <w:rPr>
          <w:rFonts w:ascii="Times New Roman" w:hAnsi="Times New Roman"/>
          <w:sz w:val="28"/>
          <w:szCs w:val="28"/>
        </w:rPr>
        <w:t>школ</w:t>
      </w:r>
      <w:r w:rsidR="00FC2076">
        <w:rPr>
          <w:rFonts w:ascii="Times New Roman" w:hAnsi="Times New Roman"/>
          <w:sz w:val="28"/>
          <w:szCs w:val="28"/>
        </w:rPr>
        <w:t>а</w:t>
      </w:r>
      <w:r w:rsidR="00FC2076" w:rsidRPr="004936D0">
        <w:rPr>
          <w:rFonts w:ascii="Times New Roman" w:hAnsi="Times New Roman"/>
          <w:sz w:val="28"/>
          <w:szCs w:val="28"/>
        </w:rPr>
        <w:t xml:space="preserve"> № 1176</w:t>
      </w:r>
      <w:r w:rsidR="00FC2076">
        <w:rPr>
          <w:rFonts w:ascii="Times New Roman" w:hAnsi="Times New Roman"/>
          <w:sz w:val="28"/>
          <w:szCs w:val="28"/>
        </w:rPr>
        <w:t>, Москва))</w:t>
      </w:r>
      <w:r w:rsidR="00FC2076" w:rsidRPr="004936D0">
        <w:rPr>
          <w:rFonts w:ascii="Times New Roman" w:hAnsi="Times New Roman"/>
          <w:sz w:val="28"/>
          <w:szCs w:val="28"/>
        </w:rPr>
        <w:t xml:space="preserve"> </w:t>
      </w:r>
      <w:r w:rsidRPr="004936D0">
        <w:rPr>
          <w:rFonts w:ascii="Times New Roman" w:hAnsi="Times New Roman"/>
          <w:sz w:val="28"/>
          <w:szCs w:val="28"/>
        </w:rPr>
        <w:t xml:space="preserve">спас из пожара ученицу из своей школы Олю </w:t>
      </w:r>
      <w:proofErr w:type="spellStart"/>
      <w:r w:rsidRPr="004936D0">
        <w:rPr>
          <w:rFonts w:ascii="Times New Roman" w:hAnsi="Times New Roman"/>
          <w:sz w:val="28"/>
          <w:szCs w:val="28"/>
        </w:rPr>
        <w:t>Аксимову</w:t>
      </w:r>
      <w:proofErr w:type="spellEnd"/>
      <w:r w:rsidRPr="004936D0">
        <w:rPr>
          <w:rFonts w:ascii="Times New Roman" w:hAnsi="Times New Roman"/>
          <w:sz w:val="28"/>
          <w:szCs w:val="28"/>
        </w:rPr>
        <w:t xml:space="preserve">. </w:t>
      </w:r>
      <w:r w:rsidR="00B20808">
        <w:rPr>
          <w:rFonts w:ascii="Times New Roman" w:hAnsi="Times New Roman"/>
          <w:sz w:val="28"/>
          <w:szCs w:val="28"/>
        </w:rPr>
        <w:t>Н</w:t>
      </w:r>
      <w:r w:rsidRPr="004936D0">
        <w:rPr>
          <w:rFonts w:ascii="Times New Roman" w:hAnsi="Times New Roman"/>
          <w:sz w:val="28"/>
          <w:szCs w:val="28"/>
        </w:rPr>
        <w:t>аграда нашла своего героя, Артем получил медаль «За отвагу на пожаре».</w:t>
      </w:r>
      <w:r w:rsidR="00FC2076">
        <w:rPr>
          <w:rFonts w:ascii="Times New Roman" w:hAnsi="Times New Roman"/>
          <w:sz w:val="28"/>
          <w:szCs w:val="28"/>
        </w:rPr>
        <w:t xml:space="preserve"> П</w:t>
      </w:r>
      <w:r w:rsidRPr="004936D0">
        <w:rPr>
          <w:rFonts w:ascii="Times New Roman" w:hAnsi="Times New Roman"/>
          <w:sz w:val="28"/>
          <w:szCs w:val="28"/>
        </w:rPr>
        <w:t>арню повезло оказаться в нужном месте в нужное время, где он не просто не растерялся, рискнул, и тем самым смог спасти человеку жизнь.</w:t>
      </w:r>
      <w:r w:rsidR="00FC2076">
        <w:rPr>
          <w:rFonts w:ascii="Times New Roman" w:hAnsi="Times New Roman"/>
          <w:sz w:val="28"/>
          <w:szCs w:val="28"/>
        </w:rPr>
        <w:t xml:space="preserve"> В </w:t>
      </w:r>
      <w:r w:rsidRPr="004936D0">
        <w:rPr>
          <w:rFonts w:ascii="Times New Roman" w:hAnsi="Times New Roman"/>
          <w:sz w:val="28"/>
          <w:szCs w:val="28"/>
        </w:rPr>
        <w:t xml:space="preserve">тот день он возвращался домой, когда заметил дым выходящим из здания, рядом же собралось множество зевак, которые снимали происходящее на камеру, и ждали дальнейшего развития. Он же не растерялся </w:t>
      </w:r>
      <w:r w:rsidR="00FC2076">
        <w:rPr>
          <w:rFonts w:ascii="Times New Roman" w:hAnsi="Times New Roman"/>
          <w:sz w:val="28"/>
          <w:szCs w:val="28"/>
        </w:rPr>
        <w:t xml:space="preserve"> </w:t>
      </w:r>
      <w:r w:rsidRPr="004936D0">
        <w:rPr>
          <w:rFonts w:ascii="Times New Roman" w:hAnsi="Times New Roman"/>
          <w:sz w:val="28"/>
          <w:szCs w:val="28"/>
        </w:rPr>
        <w:t xml:space="preserve"> и, войдя в здание, нашел на восьмом этаже девочку, которая звала на помощь, выбив дверь он вывел ее наружу из дома</w:t>
      </w:r>
      <w:r w:rsidR="00393039">
        <w:rPr>
          <w:rFonts w:ascii="Times New Roman" w:hAnsi="Times New Roman"/>
          <w:sz w:val="28"/>
          <w:szCs w:val="28"/>
        </w:rPr>
        <w:t>,</w:t>
      </w:r>
      <w:r w:rsidRPr="004936D0">
        <w:rPr>
          <w:rFonts w:ascii="Times New Roman" w:hAnsi="Times New Roman"/>
          <w:sz w:val="28"/>
          <w:szCs w:val="28"/>
        </w:rPr>
        <w:t xml:space="preserve"> в котором начался пожар.</w:t>
      </w:r>
      <w:r w:rsidR="001272E0">
        <w:rPr>
          <w:rFonts w:ascii="Times New Roman" w:hAnsi="Times New Roman"/>
          <w:sz w:val="28"/>
          <w:szCs w:val="28"/>
        </w:rPr>
        <w:t xml:space="preserve"> </w:t>
      </w:r>
      <w:r w:rsidR="001272E0" w:rsidRPr="002A1115">
        <w:rPr>
          <w:rFonts w:ascii="Times New Roman" w:hAnsi="Times New Roman"/>
          <w:sz w:val="28"/>
          <w:szCs w:val="28"/>
        </w:rPr>
        <w:t>[</w:t>
      </w:r>
      <w:r w:rsidR="00FD035C">
        <w:rPr>
          <w:rFonts w:ascii="Times New Roman" w:hAnsi="Times New Roman"/>
          <w:sz w:val="28"/>
          <w:szCs w:val="28"/>
        </w:rPr>
        <w:t>29</w:t>
      </w:r>
      <w:r w:rsidR="001272E0" w:rsidRPr="002A1115">
        <w:rPr>
          <w:rFonts w:ascii="Times New Roman" w:hAnsi="Times New Roman"/>
          <w:sz w:val="28"/>
          <w:szCs w:val="28"/>
        </w:rPr>
        <w:t>]</w:t>
      </w:r>
    </w:p>
    <w:p w14:paraId="7223A78D" w14:textId="3588C714" w:rsidR="004936D0" w:rsidRPr="004936D0" w:rsidRDefault="004936D0" w:rsidP="004936D0">
      <w:pPr>
        <w:spacing w:after="0" w:line="360" w:lineRule="auto"/>
        <w:ind w:firstLine="709"/>
        <w:jc w:val="both"/>
        <w:rPr>
          <w:rFonts w:ascii="Times New Roman" w:hAnsi="Times New Roman"/>
          <w:sz w:val="28"/>
          <w:szCs w:val="28"/>
        </w:rPr>
      </w:pPr>
      <w:r w:rsidRPr="004936D0">
        <w:rPr>
          <w:rFonts w:ascii="Times New Roman" w:hAnsi="Times New Roman"/>
          <w:sz w:val="28"/>
          <w:szCs w:val="28"/>
        </w:rPr>
        <w:t>12-летн</w:t>
      </w:r>
      <w:r w:rsidR="00FC2076">
        <w:rPr>
          <w:rFonts w:ascii="Times New Roman" w:hAnsi="Times New Roman"/>
          <w:sz w:val="28"/>
          <w:szCs w:val="28"/>
        </w:rPr>
        <w:t>ий</w:t>
      </w:r>
      <w:r w:rsidRPr="004936D0">
        <w:rPr>
          <w:rFonts w:ascii="Times New Roman" w:hAnsi="Times New Roman"/>
          <w:sz w:val="28"/>
          <w:szCs w:val="28"/>
        </w:rPr>
        <w:t xml:space="preserve"> школьник</w:t>
      </w:r>
      <w:r w:rsidR="00FC2076">
        <w:rPr>
          <w:rFonts w:ascii="Times New Roman" w:hAnsi="Times New Roman"/>
          <w:sz w:val="28"/>
          <w:szCs w:val="28"/>
        </w:rPr>
        <w:t xml:space="preserve"> Стас</w:t>
      </w:r>
      <w:r w:rsidRPr="004936D0">
        <w:rPr>
          <w:rFonts w:ascii="Times New Roman" w:hAnsi="Times New Roman"/>
          <w:sz w:val="28"/>
          <w:szCs w:val="28"/>
        </w:rPr>
        <w:t xml:space="preserve"> </w:t>
      </w:r>
      <w:proofErr w:type="spellStart"/>
      <w:r w:rsidRPr="004936D0">
        <w:rPr>
          <w:rFonts w:ascii="Times New Roman" w:hAnsi="Times New Roman"/>
          <w:sz w:val="28"/>
          <w:szCs w:val="28"/>
        </w:rPr>
        <w:t>Слынько</w:t>
      </w:r>
      <w:proofErr w:type="spellEnd"/>
      <w:r w:rsidRPr="004936D0">
        <w:rPr>
          <w:rFonts w:ascii="Times New Roman" w:hAnsi="Times New Roman"/>
          <w:sz w:val="28"/>
          <w:szCs w:val="28"/>
        </w:rPr>
        <w:t xml:space="preserve"> </w:t>
      </w:r>
      <w:r w:rsidR="00FC2076">
        <w:rPr>
          <w:rFonts w:ascii="Times New Roman" w:hAnsi="Times New Roman"/>
          <w:sz w:val="28"/>
          <w:szCs w:val="28"/>
        </w:rPr>
        <w:t>(</w:t>
      </w:r>
      <w:r w:rsidR="00FC2076" w:rsidRPr="004936D0">
        <w:rPr>
          <w:rFonts w:ascii="Times New Roman" w:hAnsi="Times New Roman"/>
          <w:sz w:val="28"/>
          <w:szCs w:val="28"/>
        </w:rPr>
        <w:t>Краснодарск</w:t>
      </w:r>
      <w:r w:rsidR="00FC2076">
        <w:rPr>
          <w:rFonts w:ascii="Times New Roman" w:hAnsi="Times New Roman"/>
          <w:sz w:val="28"/>
          <w:szCs w:val="28"/>
        </w:rPr>
        <w:t>ий</w:t>
      </w:r>
      <w:r w:rsidR="00FC2076" w:rsidRPr="004936D0">
        <w:rPr>
          <w:rFonts w:ascii="Times New Roman" w:hAnsi="Times New Roman"/>
          <w:sz w:val="28"/>
          <w:szCs w:val="28"/>
        </w:rPr>
        <w:t xml:space="preserve"> кра</w:t>
      </w:r>
      <w:r w:rsidR="00FC2076">
        <w:rPr>
          <w:rFonts w:ascii="Times New Roman" w:hAnsi="Times New Roman"/>
          <w:sz w:val="28"/>
          <w:szCs w:val="28"/>
        </w:rPr>
        <w:t>й)</w:t>
      </w:r>
      <w:r w:rsidR="00FC2076" w:rsidRPr="004936D0">
        <w:rPr>
          <w:rFonts w:ascii="Times New Roman" w:hAnsi="Times New Roman"/>
          <w:sz w:val="28"/>
          <w:szCs w:val="28"/>
        </w:rPr>
        <w:t xml:space="preserve"> награ</w:t>
      </w:r>
      <w:r w:rsidR="00FC2076">
        <w:rPr>
          <w:rFonts w:ascii="Times New Roman" w:hAnsi="Times New Roman"/>
          <w:sz w:val="28"/>
          <w:szCs w:val="28"/>
        </w:rPr>
        <w:t>жден</w:t>
      </w:r>
      <w:r w:rsidR="00FC2076" w:rsidRPr="004936D0">
        <w:rPr>
          <w:rFonts w:ascii="Times New Roman" w:hAnsi="Times New Roman"/>
          <w:sz w:val="28"/>
          <w:szCs w:val="28"/>
        </w:rPr>
        <w:t xml:space="preserve"> </w:t>
      </w:r>
      <w:r w:rsidRPr="004936D0">
        <w:rPr>
          <w:rFonts w:ascii="Times New Roman" w:hAnsi="Times New Roman"/>
          <w:sz w:val="28"/>
          <w:szCs w:val="28"/>
        </w:rPr>
        <w:t xml:space="preserve">медалью «За отвагу на пожаре». Станислав спас из огня пятилетнюю сестру и тётю. Ночной пожар в их доме в станице Староминская случился в апреле 2012 года. В это время мать школьника находилась в служебной </w:t>
      </w:r>
      <w:r w:rsidRPr="004936D0">
        <w:rPr>
          <w:rFonts w:ascii="Times New Roman" w:hAnsi="Times New Roman"/>
          <w:sz w:val="28"/>
          <w:szCs w:val="28"/>
        </w:rPr>
        <w:lastRenderedPageBreak/>
        <w:t>командировке. Станислав и его младшая сестра Ирина были под присмотром тети и ее мужа.</w:t>
      </w:r>
    </w:p>
    <w:p w14:paraId="0CA771E8" w14:textId="77777777" w:rsidR="004936D0" w:rsidRPr="004936D0" w:rsidRDefault="004936D0" w:rsidP="004936D0">
      <w:pPr>
        <w:spacing w:after="0" w:line="360" w:lineRule="auto"/>
        <w:ind w:firstLine="709"/>
        <w:jc w:val="both"/>
        <w:rPr>
          <w:rFonts w:ascii="Times New Roman" w:hAnsi="Times New Roman"/>
          <w:sz w:val="28"/>
          <w:szCs w:val="28"/>
        </w:rPr>
      </w:pPr>
      <w:r w:rsidRPr="004936D0">
        <w:rPr>
          <w:rFonts w:ascii="Times New Roman" w:hAnsi="Times New Roman"/>
          <w:sz w:val="28"/>
          <w:szCs w:val="28"/>
        </w:rPr>
        <w:t>Мальчик первым проснулся от треска горящей мебели и запаха дыма. Он закричал «Мы горим!» и побежал в детскую, где спала 5-летняя сестра.</w:t>
      </w:r>
    </w:p>
    <w:p w14:paraId="5B4A2D18" w14:textId="1CDBA076" w:rsidR="00FC2076" w:rsidRDefault="004936D0" w:rsidP="004936D0">
      <w:pPr>
        <w:spacing w:after="0" w:line="360" w:lineRule="auto"/>
        <w:ind w:firstLine="709"/>
        <w:jc w:val="both"/>
        <w:rPr>
          <w:rFonts w:ascii="Times New Roman" w:hAnsi="Times New Roman"/>
          <w:sz w:val="28"/>
          <w:szCs w:val="28"/>
        </w:rPr>
      </w:pPr>
      <w:r w:rsidRPr="004936D0">
        <w:rPr>
          <w:rFonts w:ascii="Times New Roman" w:hAnsi="Times New Roman"/>
          <w:sz w:val="28"/>
          <w:szCs w:val="28"/>
        </w:rPr>
        <w:t>Профессиональные спасатели говорят, что ребёнок, оказавшись в огне, действовал предельно точно и смело.</w:t>
      </w:r>
      <w:r w:rsidR="00FC2076">
        <w:rPr>
          <w:rFonts w:ascii="Times New Roman" w:hAnsi="Times New Roman"/>
          <w:sz w:val="28"/>
          <w:szCs w:val="28"/>
        </w:rPr>
        <w:t xml:space="preserve"> </w:t>
      </w:r>
      <w:r w:rsidRPr="004936D0">
        <w:rPr>
          <w:rFonts w:ascii="Times New Roman" w:hAnsi="Times New Roman"/>
          <w:sz w:val="28"/>
          <w:szCs w:val="28"/>
        </w:rPr>
        <w:t xml:space="preserve">Он не испугался и спас сразу три жизни. </w:t>
      </w:r>
    </w:p>
    <w:p w14:paraId="089502F8" w14:textId="0D9D0A92" w:rsidR="004936D0" w:rsidRPr="00393039" w:rsidRDefault="00393039" w:rsidP="004936D0">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Список награжденных медалью «За отвагу на пожаре» можно продолжить. </w:t>
      </w:r>
      <w:r w:rsidR="004936D0" w:rsidRPr="00393039">
        <w:rPr>
          <w:rFonts w:ascii="Times New Roman" w:hAnsi="Times New Roman"/>
          <w:sz w:val="28"/>
          <w:szCs w:val="28"/>
        </w:rPr>
        <w:t>Екатеринбург</w:t>
      </w:r>
      <w:r>
        <w:rPr>
          <w:rFonts w:ascii="Times New Roman" w:hAnsi="Times New Roman"/>
          <w:sz w:val="28"/>
          <w:szCs w:val="28"/>
        </w:rPr>
        <w:t>ский</w:t>
      </w:r>
      <w:r w:rsidR="004936D0" w:rsidRPr="00393039">
        <w:rPr>
          <w:rFonts w:ascii="Times New Roman" w:hAnsi="Times New Roman"/>
          <w:sz w:val="28"/>
          <w:szCs w:val="28"/>
        </w:rPr>
        <w:t xml:space="preserve"> </w:t>
      </w:r>
      <w:r w:rsidRPr="00393039">
        <w:rPr>
          <w:rFonts w:ascii="Times New Roman" w:hAnsi="Times New Roman"/>
          <w:sz w:val="28"/>
          <w:szCs w:val="28"/>
        </w:rPr>
        <w:t>14-летн</w:t>
      </w:r>
      <w:r>
        <w:rPr>
          <w:rFonts w:ascii="Times New Roman" w:hAnsi="Times New Roman"/>
          <w:sz w:val="28"/>
          <w:szCs w:val="28"/>
        </w:rPr>
        <w:t xml:space="preserve">ий школьник </w:t>
      </w:r>
      <w:r w:rsidRPr="00393039">
        <w:rPr>
          <w:rFonts w:ascii="Times New Roman" w:hAnsi="Times New Roman"/>
          <w:sz w:val="28"/>
          <w:szCs w:val="28"/>
        </w:rPr>
        <w:t>Владислав</w:t>
      </w:r>
      <w:r>
        <w:rPr>
          <w:rFonts w:ascii="Times New Roman" w:hAnsi="Times New Roman"/>
          <w:sz w:val="28"/>
          <w:szCs w:val="28"/>
        </w:rPr>
        <w:t xml:space="preserve"> в</w:t>
      </w:r>
      <w:r w:rsidR="004936D0" w:rsidRPr="00393039">
        <w:rPr>
          <w:rFonts w:ascii="Times New Roman" w:hAnsi="Times New Roman"/>
          <w:sz w:val="28"/>
          <w:szCs w:val="28"/>
        </w:rPr>
        <w:t xml:space="preserve"> майские праздники помог соседям, которые рисковали задохнуться в собственной квартире.</w:t>
      </w:r>
      <w:r w:rsidRPr="00393039">
        <w:rPr>
          <w:rFonts w:ascii="Times New Roman" w:hAnsi="Times New Roman"/>
          <w:sz w:val="28"/>
          <w:szCs w:val="28"/>
        </w:rPr>
        <w:t xml:space="preserve"> </w:t>
      </w:r>
      <w:r>
        <w:rPr>
          <w:rFonts w:ascii="Times New Roman" w:hAnsi="Times New Roman"/>
          <w:sz w:val="28"/>
          <w:szCs w:val="28"/>
        </w:rPr>
        <w:t xml:space="preserve">Он </w:t>
      </w:r>
      <w:r w:rsidRPr="00393039">
        <w:rPr>
          <w:rFonts w:ascii="Times New Roman" w:hAnsi="Times New Roman"/>
          <w:sz w:val="28"/>
          <w:szCs w:val="28"/>
        </w:rPr>
        <w:t>вспомнил всё, чему учили на уроках ОБЖ.</w:t>
      </w:r>
      <w:r w:rsidR="001272E0" w:rsidRPr="002A1115">
        <w:rPr>
          <w:rFonts w:ascii="Times New Roman" w:hAnsi="Times New Roman"/>
          <w:sz w:val="28"/>
          <w:szCs w:val="28"/>
        </w:rPr>
        <w:t xml:space="preserve"> [</w:t>
      </w:r>
      <w:r w:rsidR="00FD035C">
        <w:rPr>
          <w:rFonts w:ascii="Times New Roman" w:hAnsi="Times New Roman"/>
          <w:sz w:val="28"/>
          <w:szCs w:val="28"/>
        </w:rPr>
        <w:t>29</w:t>
      </w:r>
      <w:r w:rsidR="001272E0" w:rsidRPr="002A1115">
        <w:rPr>
          <w:rFonts w:ascii="Times New Roman" w:hAnsi="Times New Roman"/>
          <w:sz w:val="28"/>
          <w:szCs w:val="28"/>
        </w:rPr>
        <w:t>]</w:t>
      </w:r>
    </w:p>
    <w:p w14:paraId="20EB2930" w14:textId="2F4038A9" w:rsidR="006B205C" w:rsidRPr="002A1115" w:rsidRDefault="00393039" w:rsidP="004936D0">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Заметив задымление в соседской квартире, </w:t>
      </w:r>
      <w:r w:rsidRPr="00393039">
        <w:rPr>
          <w:rFonts w:ascii="Times New Roman" w:hAnsi="Times New Roman"/>
          <w:sz w:val="28"/>
          <w:szCs w:val="28"/>
        </w:rPr>
        <w:t xml:space="preserve">Влад </w:t>
      </w:r>
      <w:r>
        <w:rPr>
          <w:rFonts w:ascii="Times New Roman" w:hAnsi="Times New Roman"/>
          <w:sz w:val="28"/>
          <w:szCs w:val="28"/>
        </w:rPr>
        <w:t>о</w:t>
      </w:r>
      <w:r w:rsidR="004936D0" w:rsidRPr="00393039">
        <w:rPr>
          <w:rFonts w:ascii="Times New Roman" w:hAnsi="Times New Roman"/>
          <w:sz w:val="28"/>
          <w:szCs w:val="28"/>
        </w:rPr>
        <w:t>ткры</w:t>
      </w:r>
      <w:r>
        <w:rPr>
          <w:rFonts w:ascii="Times New Roman" w:hAnsi="Times New Roman"/>
          <w:sz w:val="28"/>
          <w:szCs w:val="28"/>
        </w:rPr>
        <w:t>л</w:t>
      </w:r>
      <w:r w:rsidR="004936D0" w:rsidRPr="00393039">
        <w:rPr>
          <w:rFonts w:ascii="Times New Roman" w:hAnsi="Times New Roman"/>
          <w:sz w:val="28"/>
          <w:szCs w:val="28"/>
        </w:rPr>
        <w:t xml:space="preserve"> дверь</w:t>
      </w:r>
      <w:r>
        <w:rPr>
          <w:rFonts w:ascii="Times New Roman" w:hAnsi="Times New Roman"/>
          <w:sz w:val="28"/>
          <w:szCs w:val="28"/>
        </w:rPr>
        <w:t xml:space="preserve"> и</w:t>
      </w:r>
      <w:r w:rsidR="004936D0" w:rsidRPr="00393039">
        <w:rPr>
          <w:rFonts w:ascii="Times New Roman" w:hAnsi="Times New Roman"/>
          <w:sz w:val="28"/>
          <w:szCs w:val="28"/>
        </w:rPr>
        <w:t xml:space="preserve"> увидел соседских детей, кричавших о том, что их квартира горит. Не растерявшись, 14-летний мальчик вывел ребят на улицу и вернулся за их бабушкой. Но даже после этого Влад не бросился спасаться сам. Дождавшись пожарных, показал им квартиру и комнату, что полыхали. Позже выяснится: пожар начался из-за того, что 3-летний сосед решил поджечь диван</w:t>
      </w:r>
      <w:r w:rsidR="00FD035C" w:rsidRPr="002A1115">
        <w:rPr>
          <w:rFonts w:ascii="Times New Roman" w:hAnsi="Times New Roman"/>
          <w:sz w:val="28"/>
          <w:szCs w:val="28"/>
        </w:rPr>
        <w:t>.</w:t>
      </w:r>
    </w:p>
    <w:p w14:paraId="2B1B015E" w14:textId="578065EC" w:rsidR="00393039" w:rsidRDefault="00393039" w:rsidP="004936D0">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4936D0">
        <w:rPr>
          <w:rFonts w:ascii="Times New Roman" w:hAnsi="Times New Roman"/>
          <w:sz w:val="28"/>
          <w:szCs w:val="28"/>
        </w:rPr>
        <w:t xml:space="preserve">астоящим героем стал </w:t>
      </w:r>
      <w:r>
        <w:rPr>
          <w:rFonts w:ascii="Times New Roman" w:hAnsi="Times New Roman"/>
          <w:sz w:val="28"/>
          <w:szCs w:val="28"/>
        </w:rPr>
        <w:t>п</w:t>
      </w:r>
      <w:r w:rsidR="004936D0" w:rsidRPr="004936D0">
        <w:rPr>
          <w:rFonts w:ascii="Times New Roman" w:hAnsi="Times New Roman"/>
          <w:sz w:val="28"/>
          <w:szCs w:val="28"/>
        </w:rPr>
        <w:t>ервоклассник школы № 4 города Навашино Влад Морозов.</w:t>
      </w:r>
      <w:r>
        <w:rPr>
          <w:rFonts w:ascii="Times New Roman" w:hAnsi="Times New Roman"/>
          <w:sz w:val="28"/>
          <w:szCs w:val="28"/>
        </w:rPr>
        <w:t xml:space="preserve"> </w:t>
      </w:r>
      <w:r w:rsidRPr="004936D0">
        <w:rPr>
          <w:rFonts w:ascii="Times New Roman" w:hAnsi="Times New Roman"/>
          <w:sz w:val="28"/>
          <w:szCs w:val="28"/>
        </w:rPr>
        <w:t>Свои очередные каникулы Влад проводил у бабушки.</w:t>
      </w:r>
    </w:p>
    <w:p w14:paraId="32D83CE2" w14:textId="280AEE1D" w:rsidR="004936D0" w:rsidRPr="004936D0" w:rsidRDefault="00393039" w:rsidP="004936D0">
      <w:pPr>
        <w:spacing w:after="0" w:line="360" w:lineRule="auto"/>
        <w:ind w:firstLine="709"/>
        <w:jc w:val="both"/>
        <w:rPr>
          <w:rFonts w:ascii="Times New Roman" w:hAnsi="Times New Roman"/>
          <w:sz w:val="28"/>
          <w:szCs w:val="28"/>
        </w:rPr>
      </w:pPr>
      <w:r w:rsidRPr="004936D0">
        <w:rPr>
          <w:rFonts w:ascii="Times New Roman" w:hAnsi="Times New Roman"/>
          <w:sz w:val="28"/>
          <w:szCs w:val="28"/>
        </w:rPr>
        <w:t>Июльской ночью в сельский дом его бабушки Лидии Ивановны влетела шаровая молния. Огненный шар первым увидел брат Лидии Ивановны Александр. Пенсионер спал в отдельной комнате. Молния, попала в русскую печь, а дальше - взрыв, Александра отшвырнуло к двери. Кое-как он выполз на улицу: ходил Александр Иванович очень плохо - инвалид с детства. Этот взрыв и услышал маленький Влад.</w:t>
      </w:r>
    </w:p>
    <w:p w14:paraId="21E415E2" w14:textId="0EBB82F6" w:rsidR="004936D0" w:rsidRPr="004936D0" w:rsidRDefault="004936D0" w:rsidP="004936D0">
      <w:pPr>
        <w:spacing w:after="0" w:line="360" w:lineRule="auto"/>
        <w:ind w:firstLine="709"/>
        <w:jc w:val="both"/>
        <w:rPr>
          <w:rFonts w:ascii="Times New Roman" w:hAnsi="Times New Roman"/>
          <w:sz w:val="28"/>
          <w:szCs w:val="28"/>
        </w:rPr>
      </w:pPr>
      <w:r w:rsidRPr="004936D0">
        <w:rPr>
          <w:rFonts w:ascii="Times New Roman" w:hAnsi="Times New Roman"/>
          <w:sz w:val="28"/>
          <w:szCs w:val="28"/>
        </w:rPr>
        <w:t>«Меня взрыв оглушил, а у бабушки даже лопнули перепонки в ушах»,- жалуется Влад.</w:t>
      </w:r>
      <w:r w:rsidR="00425ED1">
        <w:rPr>
          <w:rFonts w:ascii="Times New Roman" w:hAnsi="Times New Roman"/>
          <w:sz w:val="28"/>
          <w:szCs w:val="28"/>
        </w:rPr>
        <w:t xml:space="preserve"> </w:t>
      </w:r>
    </w:p>
    <w:p w14:paraId="10489C82" w14:textId="55237941" w:rsidR="004936D0" w:rsidRPr="004936D0" w:rsidRDefault="004936D0" w:rsidP="004936D0">
      <w:pPr>
        <w:spacing w:after="0" w:line="360" w:lineRule="auto"/>
        <w:ind w:firstLine="709"/>
        <w:jc w:val="both"/>
        <w:rPr>
          <w:rFonts w:ascii="Times New Roman" w:hAnsi="Times New Roman"/>
          <w:sz w:val="28"/>
          <w:szCs w:val="28"/>
        </w:rPr>
      </w:pPr>
      <w:r w:rsidRPr="004936D0">
        <w:rPr>
          <w:rFonts w:ascii="Times New Roman" w:hAnsi="Times New Roman"/>
          <w:sz w:val="28"/>
          <w:szCs w:val="28"/>
        </w:rPr>
        <w:t xml:space="preserve">Лидия Ивановна уже давно потеряла зрение. «Попыталась выйти сама- то в горящий стол упёрлась, пошла по стене - и тут горит. Думала - пропала. </w:t>
      </w:r>
      <w:r w:rsidRPr="004936D0">
        <w:rPr>
          <w:rFonts w:ascii="Times New Roman" w:hAnsi="Times New Roman"/>
          <w:sz w:val="28"/>
          <w:szCs w:val="28"/>
        </w:rPr>
        <w:lastRenderedPageBreak/>
        <w:t>И тут голос в дыму: бабуль, давай руку, я тебя выведу. Так и пошли»,- вспоминает пенсионерка.</w:t>
      </w:r>
      <w:r w:rsidR="00425ED1">
        <w:rPr>
          <w:rFonts w:ascii="Times New Roman" w:hAnsi="Times New Roman"/>
          <w:sz w:val="28"/>
          <w:szCs w:val="28"/>
        </w:rPr>
        <w:t xml:space="preserve"> </w:t>
      </w:r>
    </w:p>
    <w:p w14:paraId="06452CC5" w14:textId="4CEF887B" w:rsidR="004936D0" w:rsidRPr="004936D0" w:rsidRDefault="004936D0" w:rsidP="004936D0">
      <w:pPr>
        <w:spacing w:after="0" w:line="360" w:lineRule="auto"/>
        <w:ind w:firstLine="709"/>
        <w:jc w:val="both"/>
        <w:rPr>
          <w:rFonts w:ascii="Times New Roman" w:hAnsi="Times New Roman"/>
          <w:sz w:val="28"/>
          <w:szCs w:val="28"/>
        </w:rPr>
      </w:pPr>
      <w:r w:rsidRPr="004936D0">
        <w:rPr>
          <w:rFonts w:ascii="Times New Roman" w:hAnsi="Times New Roman"/>
          <w:sz w:val="28"/>
          <w:szCs w:val="28"/>
        </w:rPr>
        <w:t>С потолка расплавленный пластик капал – прямо на спину Владика. Но он не плакал!</w:t>
      </w:r>
    </w:p>
    <w:p w14:paraId="021F4566" w14:textId="7EC779C5" w:rsidR="001272E0" w:rsidRPr="002A1115" w:rsidRDefault="004936D0" w:rsidP="004936D0">
      <w:pPr>
        <w:spacing w:after="0" w:line="360" w:lineRule="auto"/>
        <w:ind w:firstLine="709"/>
        <w:jc w:val="both"/>
        <w:rPr>
          <w:rFonts w:ascii="Times New Roman" w:hAnsi="Times New Roman"/>
          <w:b/>
          <w:sz w:val="28"/>
          <w:szCs w:val="28"/>
        </w:rPr>
      </w:pPr>
      <w:r w:rsidRPr="004936D0">
        <w:rPr>
          <w:rFonts w:ascii="Times New Roman" w:hAnsi="Times New Roman"/>
          <w:sz w:val="28"/>
          <w:szCs w:val="28"/>
        </w:rPr>
        <w:t xml:space="preserve"> «Посадили меня на лавку и говорит: «Бабуль, у тебя платье сзади горит. Вон, скамейка тоже загорелась. Пойдем дальше!» И только мы отошли от лавки – в доме взорвался газовый баллон. Словно какая-то сила вела внучка из огня на безопасное расстояние. Ангел-хранитель, может?»,- добавила Лидия Ивановна</w:t>
      </w:r>
      <w:r w:rsidR="001272E0" w:rsidRPr="002A1115">
        <w:rPr>
          <w:rFonts w:ascii="Times New Roman" w:hAnsi="Times New Roman"/>
          <w:sz w:val="28"/>
          <w:szCs w:val="28"/>
        </w:rPr>
        <w:t xml:space="preserve">. </w:t>
      </w:r>
      <w:r w:rsidR="00FD035C" w:rsidRPr="002A1115">
        <w:rPr>
          <w:rFonts w:ascii="Times New Roman" w:hAnsi="Times New Roman"/>
          <w:sz w:val="28"/>
          <w:szCs w:val="28"/>
        </w:rPr>
        <w:t>[</w:t>
      </w:r>
      <w:r w:rsidR="00FD035C">
        <w:rPr>
          <w:rFonts w:ascii="Times New Roman" w:hAnsi="Times New Roman"/>
          <w:sz w:val="28"/>
          <w:szCs w:val="28"/>
        </w:rPr>
        <w:t>29</w:t>
      </w:r>
      <w:r w:rsidR="00FD035C" w:rsidRPr="002A1115">
        <w:rPr>
          <w:rFonts w:ascii="Times New Roman" w:hAnsi="Times New Roman"/>
          <w:sz w:val="28"/>
          <w:szCs w:val="28"/>
        </w:rPr>
        <w:t>]</w:t>
      </w:r>
    </w:p>
    <w:p w14:paraId="12419AAB" w14:textId="706C983D" w:rsidR="004936D0" w:rsidRPr="004936D0" w:rsidRDefault="004936D0" w:rsidP="004936D0">
      <w:pPr>
        <w:spacing w:after="0" w:line="360" w:lineRule="auto"/>
        <w:ind w:firstLine="709"/>
        <w:jc w:val="both"/>
        <w:rPr>
          <w:rFonts w:ascii="Times New Roman" w:hAnsi="Times New Roman"/>
          <w:sz w:val="28"/>
          <w:szCs w:val="28"/>
        </w:rPr>
      </w:pPr>
      <w:r w:rsidRPr="004936D0">
        <w:rPr>
          <w:rFonts w:ascii="Times New Roman" w:hAnsi="Times New Roman"/>
          <w:sz w:val="28"/>
          <w:szCs w:val="28"/>
        </w:rPr>
        <w:t>Возвращаясь домой 18 декабря 2004 года Женя Поздняков отчетливо услышал детский плач. Сквозь окна квартиры</w:t>
      </w:r>
      <w:r w:rsidR="001272E0">
        <w:rPr>
          <w:rFonts w:ascii="Times New Roman" w:hAnsi="Times New Roman"/>
          <w:sz w:val="28"/>
          <w:szCs w:val="28"/>
        </w:rPr>
        <w:t xml:space="preserve"> семейства Мироновых</w:t>
      </w:r>
      <w:r w:rsidRPr="004936D0">
        <w:rPr>
          <w:rFonts w:ascii="Times New Roman" w:hAnsi="Times New Roman"/>
          <w:sz w:val="28"/>
          <w:szCs w:val="28"/>
        </w:rPr>
        <w:t xml:space="preserve">, откуда доносились детские крики и стук, разглядеть что-то не было никакой возможности – будто плотный туман все окутал. И тут Женя отчетливо уловил запах дыма. Дым выползал на улицу из-под дверей и из окон дома Мироновых. </w:t>
      </w:r>
    </w:p>
    <w:p w14:paraId="79D74824" w14:textId="459764BD" w:rsidR="004936D0" w:rsidRPr="004936D0" w:rsidRDefault="004936D0" w:rsidP="004936D0">
      <w:pPr>
        <w:spacing w:after="0" w:line="360" w:lineRule="auto"/>
        <w:ind w:firstLine="709"/>
        <w:jc w:val="both"/>
        <w:rPr>
          <w:rFonts w:ascii="Times New Roman" w:hAnsi="Times New Roman"/>
          <w:sz w:val="28"/>
          <w:szCs w:val="28"/>
        </w:rPr>
      </w:pPr>
      <w:r w:rsidRPr="004936D0">
        <w:rPr>
          <w:rFonts w:ascii="Times New Roman" w:hAnsi="Times New Roman"/>
          <w:sz w:val="28"/>
          <w:szCs w:val="28"/>
        </w:rPr>
        <w:t xml:space="preserve">Поздняков бросился к крыльцу. Одним движением сорвал навесной замок и тут же почти что выкинул на улицу двух мальчиков. Но он знал, что у Мироновых четверо детей – Женя был одноклассником матери большого семейства. Огонь буквально на глазах набирал силу, и времени на раздумья у Жени уже не оставалось. Стиснув зубы, чтобы не хватануть обжигающего дыма, он метнулся в комнату - еще один пацан спасен. Чтобы найти четвертого, самого маленького из Мироновых, Жене был необходим глоток свежего воздуха. Он почувствовал, как мороз молниеносно заполнил каждую клеточку его тела. Хотелось стоять и стоять под звенящим от голубизны декабрьским небом, высоко запрокинув голову. И дышать, дышать полной грудью... Но где-то в дыму и огне оставался двухгодовалый Дениска. И вторая, и третья попытки найти мальчонку закончились неудачно. Шагнув третий раз за порог пылающей комнаты, Женя решил – без мальца не выйду. И будто кто-то шепнул ему в этот момент на ухо – загляни под детскую кроватку. Дениска забился под ней в угол и даже не шелохнулся. </w:t>
      </w:r>
      <w:r w:rsidR="001272E0" w:rsidRPr="002A1115">
        <w:rPr>
          <w:rFonts w:ascii="Times New Roman" w:hAnsi="Times New Roman"/>
          <w:sz w:val="28"/>
          <w:szCs w:val="28"/>
        </w:rPr>
        <w:t>[</w:t>
      </w:r>
      <w:r w:rsidR="00FD035C">
        <w:rPr>
          <w:rFonts w:ascii="Times New Roman" w:hAnsi="Times New Roman"/>
          <w:sz w:val="28"/>
          <w:szCs w:val="28"/>
        </w:rPr>
        <w:t>29</w:t>
      </w:r>
      <w:r w:rsidR="001272E0" w:rsidRPr="002A1115">
        <w:rPr>
          <w:rFonts w:ascii="Times New Roman" w:hAnsi="Times New Roman"/>
          <w:sz w:val="28"/>
          <w:szCs w:val="28"/>
        </w:rPr>
        <w:t>]</w:t>
      </w:r>
    </w:p>
    <w:p w14:paraId="5EFEC67B" w14:textId="1C53B6AB" w:rsidR="004936D0" w:rsidRPr="004936D0" w:rsidRDefault="004936D0" w:rsidP="00425ED1">
      <w:pPr>
        <w:spacing w:after="0" w:line="360" w:lineRule="auto"/>
        <w:ind w:firstLine="709"/>
        <w:jc w:val="both"/>
        <w:rPr>
          <w:rFonts w:ascii="Times New Roman" w:hAnsi="Times New Roman"/>
          <w:sz w:val="28"/>
          <w:szCs w:val="28"/>
        </w:rPr>
      </w:pPr>
      <w:r w:rsidRPr="004936D0">
        <w:rPr>
          <w:rFonts w:ascii="Times New Roman" w:hAnsi="Times New Roman"/>
          <w:sz w:val="28"/>
          <w:szCs w:val="28"/>
        </w:rPr>
        <w:lastRenderedPageBreak/>
        <w:t xml:space="preserve">Лишь потом кто-то из соседей вызвал пожарных. Женя Поздняков - за проявленные мужество и героизм при спасении четырех малолетних детей наверняка будет представлен к правительственной награде. </w:t>
      </w:r>
    </w:p>
    <w:p w14:paraId="44307D5F" w14:textId="101CE8AB" w:rsidR="004936D0" w:rsidRPr="004936D0" w:rsidRDefault="004936D0" w:rsidP="004936D0">
      <w:pPr>
        <w:spacing w:after="0" w:line="360" w:lineRule="auto"/>
        <w:ind w:firstLine="709"/>
        <w:jc w:val="both"/>
        <w:rPr>
          <w:rFonts w:ascii="Times New Roman" w:hAnsi="Times New Roman"/>
          <w:sz w:val="28"/>
          <w:szCs w:val="28"/>
        </w:rPr>
      </w:pPr>
      <w:r w:rsidRPr="004936D0">
        <w:rPr>
          <w:rFonts w:ascii="Times New Roman" w:hAnsi="Times New Roman"/>
          <w:sz w:val="28"/>
          <w:szCs w:val="28"/>
        </w:rPr>
        <w:t xml:space="preserve">18 февраля </w:t>
      </w:r>
      <w:r w:rsidR="00425ED1">
        <w:rPr>
          <w:rFonts w:ascii="Times New Roman" w:hAnsi="Times New Roman"/>
          <w:sz w:val="28"/>
          <w:szCs w:val="28"/>
        </w:rPr>
        <w:t>н</w:t>
      </w:r>
      <w:r w:rsidRPr="004936D0">
        <w:rPr>
          <w:rFonts w:ascii="Times New Roman" w:hAnsi="Times New Roman"/>
          <w:sz w:val="28"/>
          <w:szCs w:val="28"/>
        </w:rPr>
        <w:t xml:space="preserve">а общешкольных собраниях наградили пятиклассника Даниила </w:t>
      </w:r>
      <w:proofErr w:type="spellStart"/>
      <w:r w:rsidRPr="004936D0">
        <w:rPr>
          <w:rFonts w:ascii="Times New Roman" w:hAnsi="Times New Roman"/>
          <w:sz w:val="28"/>
          <w:szCs w:val="28"/>
        </w:rPr>
        <w:t>Мусаханова</w:t>
      </w:r>
      <w:proofErr w:type="spellEnd"/>
      <w:r w:rsidRPr="004936D0">
        <w:rPr>
          <w:rFonts w:ascii="Times New Roman" w:hAnsi="Times New Roman"/>
          <w:sz w:val="28"/>
          <w:szCs w:val="28"/>
        </w:rPr>
        <w:t xml:space="preserve"> из 68 школы города Белореченска, ученика второго класса Никиту Свиридова и первоклассника Эдуарда Тимофеева из 31 школы п. Родники</w:t>
      </w:r>
      <w:r w:rsidR="00425ED1">
        <w:rPr>
          <w:rFonts w:ascii="Times New Roman" w:hAnsi="Times New Roman"/>
          <w:sz w:val="28"/>
          <w:szCs w:val="28"/>
        </w:rPr>
        <w:t>. з</w:t>
      </w:r>
      <w:r w:rsidRPr="004936D0">
        <w:rPr>
          <w:rFonts w:ascii="Times New Roman" w:hAnsi="Times New Roman"/>
          <w:sz w:val="28"/>
          <w:szCs w:val="28"/>
        </w:rPr>
        <w:t>а отвагу, проявленную бдительность и правильные действия при тушении сухой травы сотрудники МЧС вручили ребятам подарки и благодарственные письма.</w:t>
      </w:r>
    </w:p>
    <w:p w14:paraId="107CA94C" w14:textId="1331A10C" w:rsidR="004936D0" w:rsidRPr="004936D0" w:rsidRDefault="004936D0" w:rsidP="004936D0">
      <w:pPr>
        <w:spacing w:after="0" w:line="360" w:lineRule="auto"/>
        <w:ind w:firstLine="709"/>
        <w:jc w:val="both"/>
        <w:rPr>
          <w:rFonts w:ascii="Times New Roman" w:hAnsi="Times New Roman"/>
          <w:sz w:val="28"/>
          <w:szCs w:val="28"/>
        </w:rPr>
      </w:pPr>
      <w:r w:rsidRPr="004936D0">
        <w:rPr>
          <w:rFonts w:ascii="Times New Roman" w:hAnsi="Times New Roman"/>
          <w:sz w:val="28"/>
          <w:szCs w:val="28"/>
        </w:rPr>
        <w:t xml:space="preserve">«Это случилось 7 февраля на улице Аэродромной в поселке Родники, - рассказывает Даниил </w:t>
      </w:r>
      <w:proofErr w:type="spellStart"/>
      <w:r w:rsidRPr="004936D0">
        <w:rPr>
          <w:rFonts w:ascii="Times New Roman" w:hAnsi="Times New Roman"/>
          <w:sz w:val="28"/>
          <w:szCs w:val="28"/>
        </w:rPr>
        <w:t>Мусаханов</w:t>
      </w:r>
      <w:proofErr w:type="spellEnd"/>
      <w:r w:rsidRPr="004936D0">
        <w:rPr>
          <w:rFonts w:ascii="Times New Roman" w:hAnsi="Times New Roman"/>
          <w:sz w:val="28"/>
          <w:szCs w:val="28"/>
        </w:rPr>
        <w:t>, - я был в гостях у бабушки, гулял с Никитой и Эдиком. Мы заметили</w:t>
      </w:r>
      <w:r w:rsidR="00AC3446">
        <w:rPr>
          <w:rFonts w:ascii="Times New Roman" w:hAnsi="Times New Roman"/>
          <w:sz w:val="28"/>
          <w:szCs w:val="28"/>
        </w:rPr>
        <w:t>,</w:t>
      </w:r>
      <w:r w:rsidRPr="004936D0">
        <w:rPr>
          <w:rFonts w:ascii="Times New Roman" w:hAnsi="Times New Roman"/>
          <w:sz w:val="28"/>
          <w:szCs w:val="28"/>
        </w:rPr>
        <w:t xml:space="preserve"> что напротив дома загорелась сухая трава, и в любую минуту огонь мог перекинуться на жилые постройки".</w:t>
      </w:r>
    </w:p>
    <w:p w14:paraId="171412D9" w14:textId="7C0ABC5F" w:rsidR="004936D0" w:rsidRDefault="004936D0" w:rsidP="004936D0">
      <w:pPr>
        <w:spacing w:after="0" w:line="360" w:lineRule="auto"/>
        <w:ind w:firstLine="709"/>
        <w:jc w:val="both"/>
        <w:rPr>
          <w:rFonts w:ascii="Times New Roman" w:hAnsi="Times New Roman"/>
          <w:sz w:val="28"/>
          <w:szCs w:val="28"/>
        </w:rPr>
      </w:pPr>
      <w:r w:rsidRPr="004936D0">
        <w:rPr>
          <w:rFonts w:ascii="Times New Roman" w:hAnsi="Times New Roman"/>
          <w:sz w:val="28"/>
          <w:szCs w:val="28"/>
        </w:rPr>
        <w:t>Ребята своими силами потушили возгорание и только потом сообщили в пожарную охрану. Специалисты пожарной охраны высоко оценили поступок ребят.</w:t>
      </w:r>
      <w:r w:rsidR="001272E0" w:rsidRPr="002A1115">
        <w:rPr>
          <w:rFonts w:ascii="Times New Roman" w:hAnsi="Times New Roman"/>
          <w:sz w:val="28"/>
          <w:szCs w:val="28"/>
        </w:rPr>
        <w:t xml:space="preserve"> []</w:t>
      </w:r>
    </w:p>
    <w:p w14:paraId="4558712F" w14:textId="16F327B9" w:rsidR="008063BF" w:rsidRPr="008063BF" w:rsidRDefault="008063BF" w:rsidP="008063BF">
      <w:pPr>
        <w:spacing w:after="0" w:line="360" w:lineRule="auto"/>
        <w:ind w:firstLine="709"/>
        <w:jc w:val="both"/>
        <w:rPr>
          <w:rFonts w:ascii="Times New Roman" w:hAnsi="Times New Roman"/>
          <w:sz w:val="28"/>
          <w:szCs w:val="28"/>
        </w:rPr>
      </w:pPr>
      <w:r w:rsidRPr="008063BF">
        <w:rPr>
          <w:rFonts w:ascii="Times New Roman" w:hAnsi="Times New Roman"/>
          <w:sz w:val="28"/>
          <w:szCs w:val="28"/>
        </w:rPr>
        <w:t xml:space="preserve">Сергей </w:t>
      </w:r>
      <w:proofErr w:type="spellStart"/>
      <w:r w:rsidRPr="008063BF">
        <w:rPr>
          <w:rFonts w:ascii="Times New Roman" w:hAnsi="Times New Roman"/>
          <w:sz w:val="28"/>
          <w:szCs w:val="28"/>
        </w:rPr>
        <w:t>Прытков</w:t>
      </w:r>
      <w:proofErr w:type="spellEnd"/>
      <w:r w:rsidRPr="008063BF">
        <w:rPr>
          <w:rFonts w:ascii="Times New Roman" w:hAnsi="Times New Roman"/>
          <w:sz w:val="28"/>
          <w:szCs w:val="28"/>
        </w:rPr>
        <w:t xml:space="preserve"> он совершил настоящий подвиг - спас из огня маленькую девочку. Случилось это в деревне </w:t>
      </w:r>
      <w:proofErr w:type="spellStart"/>
      <w:r w:rsidRPr="008063BF">
        <w:rPr>
          <w:rFonts w:ascii="Times New Roman" w:hAnsi="Times New Roman"/>
          <w:sz w:val="28"/>
          <w:szCs w:val="28"/>
        </w:rPr>
        <w:t>Сухоногово</w:t>
      </w:r>
      <w:proofErr w:type="spellEnd"/>
      <w:r w:rsidRPr="008063BF">
        <w:rPr>
          <w:rFonts w:ascii="Times New Roman" w:hAnsi="Times New Roman"/>
          <w:sz w:val="28"/>
          <w:szCs w:val="28"/>
        </w:rPr>
        <w:t>, где Сергей гостил у родственников. В доме его тёти случился пожар. С улицы услышав крики, мальчик увидел полыхающую часть дома. Ни секунды не сомневаясь, он бросился на помощь.  Хозяйка с маленькой дочерью смогла выбраться из дома, разбив окно, но в горящем помещении оставалась ее вторая дочь.</w:t>
      </w:r>
    </w:p>
    <w:p w14:paraId="6CFAF1E9" w14:textId="77777777" w:rsidR="008063BF" w:rsidRPr="008063BF" w:rsidRDefault="008063BF" w:rsidP="008063BF">
      <w:pPr>
        <w:spacing w:after="0" w:line="360" w:lineRule="auto"/>
        <w:ind w:firstLine="709"/>
        <w:jc w:val="both"/>
        <w:rPr>
          <w:rFonts w:ascii="Times New Roman" w:hAnsi="Times New Roman"/>
          <w:sz w:val="28"/>
          <w:szCs w:val="28"/>
        </w:rPr>
      </w:pPr>
    </w:p>
    <w:p w14:paraId="721F6FAD" w14:textId="3FBC43C4" w:rsidR="008063BF" w:rsidRPr="008063BF" w:rsidRDefault="008063BF" w:rsidP="008063BF">
      <w:pPr>
        <w:spacing w:after="0" w:line="360" w:lineRule="auto"/>
        <w:ind w:firstLine="709"/>
        <w:jc w:val="both"/>
        <w:rPr>
          <w:rFonts w:ascii="Times New Roman" w:hAnsi="Times New Roman"/>
          <w:sz w:val="28"/>
          <w:szCs w:val="28"/>
        </w:rPr>
      </w:pPr>
      <w:r w:rsidRPr="008063BF">
        <w:rPr>
          <w:rFonts w:ascii="Times New Roman" w:hAnsi="Times New Roman"/>
          <w:sz w:val="28"/>
          <w:szCs w:val="28"/>
        </w:rPr>
        <w:t>Сергей бросился в горящее помещение за перепуганной малышкой. В кухне уже горел линолеум и ножки табуретки, на которой стояла девочка. Огонь охватил потолок. Еще бы минута - две и могло бы случится непоправимое. Но Сергей разыскал ребёнка и сумел вынести на улицу, а потом, передав ее в надежные руки, принял участие в тушении пожара.</w:t>
      </w:r>
      <w:r w:rsidR="001272E0" w:rsidRPr="002A1115">
        <w:rPr>
          <w:rFonts w:ascii="Times New Roman" w:hAnsi="Times New Roman"/>
          <w:sz w:val="28"/>
          <w:szCs w:val="28"/>
        </w:rPr>
        <w:t xml:space="preserve"> [</w:t>
      </w:r>
      <w:r w:rsidR="00D51989">
        <w:rPr>
          <w:rFonts w:ascii="Times New Roman" w:hAnsi="Times New Roman"/>
          <w:sz w:val="28"/>
          <w:szCs w:val="28"/>
        </w:rPr>
        <w:t>29</w:t>
      </w:r>
      <w:r w:rsidR="001272E0" w:rsidRPr="002A1115">
        <w:rPr>
          <w:rFonts w:ascii="Times New Roman" w:hAnsi="Times New Roman"/>
          <w:sz w:val="28"/>
          <w:szCs w:val="28"/>
        </w:rPr>
        <w:t>]</w:t>
      </w:r>
    </w:p>
    <w:p w14:paraId="419A98C9" w14:textId="72EA522F" w:rsidR="008063BF" w:rsidRPr="008063BF" w:rsidRDefault="008063BF" w:rsidP="008063BF">
      <w:pPr>
        <w:spacing w:after="0" w:line="360" w:lineRule="auto"/>
        <w:ind w:firstLine="709"/>
        <w:jc w:val="both"/>
        <w:rPr>
          <w:rFonts w:ascii="Times New Roman" w:hAnsi="Times New Roman"/>
          <w:sz w:val="28"/>
          <w:szCs w:val="28"/>
        </w:rPr>
      </w:pPr>
      <w:r w:rsidRPr="008063BF">
        <w:rPr>
          <w:rFonts w:ascii="Times New Roman" w:hAnsi="Times New Roman"/>
          <w:sz w:val="28"/>
          <w:szCs w:val="28"/>
        </w:rPr>
        <w:t xml:space="preserve">Ученик четвертого класса Трофим </w:t>
      </w:r>
      <w:proofErr w:type="spellStart"/>
      <w:r w:rsidRPr="008063BF">
        <w:rPr>
          <w:rFonts w:ascii="Times New Roman" w:hAnsi="Times New Roman"/>
          <w:sz w:val="28"/>
          <w:szCs w:val="28"/>
        </w:rPr>
        <w:t>Жендринский</w:t>
      </w:r>
      <w:proofErr w:type="spellEnd"/>
      <w:r w:rsidRPr="008063BF">
        <w:rPr>
          <w:rFonts w:ascii="Times New Roman" w:hAnsi="Times New Roman"/>
          <w:sz w:val="28"/>
          <w:szCs w:val="28"/>
        </w:rPr>
        <w:t xml:space="preserve"> награжден медалью МЧС России «За отвагу на пожаре». </w:t>
      </w:r>
      <w:r w:rsidR="00425ED1">
        <w:rPr>
          <w:rFonts w:ascii="Times New Roman" w:hAnsi="Times New Roman"/>
          <w:sz w:val="28"/>
          <w:szCs w:val="28"/>
        </w:rPr>
        <w:t>Он вытащил из огня двух ребят</w:t>
      </w:r>
      <w:r w:rsidRPr="008063BF">
        <w:rPr>
          <w:rFonts w:ascii="Times New Roman" w:hAnsi="Times New Roman"/>
          <w:sz w:val="28"/>
          <w:szCs w:val="28"/>
        </w:rPr>
        <w:t xml:space="preserve"> в </w:t>
      </w:r>
      <w:r w:rsidRPr="008063BF">
        <w:rPr>
          <w:rFonts w:ascii="Times New Roman" w:hAnsi="Times New Roman"/>
          <w:sz w:val="28"/>
          <w:szCs w:val="28"/>
        </w:rPr>
        <w:lastRenderedPageBreak/>
        <w:t xml:space="preserve">небольшом селе Балаганах </w:t>
      </w:r>
      <w:proofErr w:type="spellStart"/>
      <w:r w:rsidRPr="008063BF">
        <w:rPr>
          <w:rFonts w:ascii="Times New Roman" w:hAnsi="Times New Roman"/>
          <w:sz w:val="28"/>
          <w:szCs w:val="28"/>
        </w:rPr>
        <w:t>Верхневилюйского</w:t>
      </w:r>
      <w:proofErr w:type="spellEnd"/>
      <w:r w:rsidRPr="008063BF">
        <w:rPr>
          <w:rFonts w:ascii="Times New Roman" w:hAnsi="Times New Roman"/>
          <w:sz w:val="28"/>
          <w:szCs w:val="28"/>
        </w:rPr>
        <w:t xml:space="preserve"> района.</w:t>
      </w:r>
      <w:r w:rsidR="00425ED1">
        <w:rPr>
          <w:rFonts w:ascii="Times New Roman" w:hAnsi="Times New Roman"/>
          <w:sz w:val="28"/>
          <w:szCs w:val="28"/>
        </w:rPr>
        <w:t xml:space="preserve"> 12 марта 2012 года вечером.</w:t>
      </w:r>
    </w:p>
    <w:p w14:paraId="62E41BE0" w14:textId="225FC94A" w:rsidR="008063BF" w:rsidRPr="008063BF" w:rsidRDefault="008063BF" w:rsidP="008063BF">
      <w:pPr>
        <w:spacing w:after="0" w:line="360" w:lineRule="auto"/>
        <w:ind w:firstLine="709"/>
        <w:jc w:val="both"/>
        <w:rPr>
          <w:rFonts w:ascii="Times New Roman" w:hAnsi="Times New Roman"/>
          <w:sz w:val="28"/>
          <w:szCs w:val="28"/>
        </w:rPr>
      </w:pPr>
      <w:r w:rsidRPr="008063BF">
        <w:rPr>
          <w:rFonts w:ascii="Times New Roman" w:hAnsi="Times New Roman"/>
          <w:sz w:val="28"/>
          <w:szCs w:val="28"/>
        </w:rPr>
        <w:t xml:space="preserve">Возгорание произошло на веранде одной из квартир, где проживала семья </w:t>
      </w:r>
      <w:proofErr w:type="spellStart"/>
      <w:r w:rsidRPr="008063BF">
        <w:rPr>
          <w:rFonts w:ascii="Times New Roman" w:hAnsi="Times New Roman"/>
          <w:sz w:val="28"/>
          <w:szCs w:val="28"/>
        </w:rPr>
        <w:t>Жендринских</w:t>
      </w:r>
      <w:proofErr w:type="spellEnd"/>
      <w:r w:rsidRPr="008063BF">
        <w:rPr>
          <w:rFonts w:ascii="Times New Roman" w:hAnsi="Times New Roman"/>
          <w:sz w:val="28"/>
          <w:szCs w:val="28"/>
        </w:rPr>
        <w:t xml:space="preserve">. Родителей в момент пожара дома не было. </w:t>
      </w:r>
    </w:p>
    <w:p w14:paraId="640E5DCE" w14:textId="4FB9EB3B" w:rsidR="008063BF" w:rsidRPr="008063BF" w:rsidRDefault="008063BF" w:rsidP="008063BF">
      <w:pPr>
        <w:spacing w:after="0" w:line="360" w:lineRule="auto"/>
        <w:ind w:firstLine="709"/>
        <w:jc w:val="both"/>
        <w:rPr>
          <w:rFonts w:ascii="Times New Roman" w:hAnsi="Times New Roman"/>
          <w:sz w:val="28"/>
          <w:szCs w:val="28"/>
        </w:rPr>
      </w:pPr>
      <w:r w:rsidRPr="008063BF">
        <w:rPr>
          <w:rFonts w:ascii="Times New Roman" w:hAnsi="Times New Roman"/>
          <w:sz w:val="28"/>
          <w:szCs w:val="28"/>
        </w:rPr>
        <w:t xml:space="preserve">Дома находились Трофим и двое младших детей, за которыми он присматривал – братик и сестренка. Увидев гуляющее по веранде пламя, </w:t>
      </w:r>
      <w:proofErr w:type="spellStart"/>
      <w:r w:rsidRPr="008063BF">
        <w:rPr>
          <w:rFonts w:ascii="Times New Roman" w:hAnsi="Times New Roman"/>
          <w:sz w:val="28"/>
          <w:szCs w:val="28"/>
        </w:rPr>
        <w:t>мальччик</w:t>
      </w:r>
      <w:proofErr w:type="spellEnd"/>
      <w:r w:rsidRPr="008063BF">
        <w:rPr>
          <w:rFonts w:ascii="Times New Roman" w:hAnsi="Times New Roman"/>
          <w:sz w:val="28"/>
          <w:szCs w:val="28"/>
        </w:rPr>
        <w:t xml:space="preserve"> не растерялся, и в</w:t>
      </w:r>
      <w:r w:rsidR="00425ED1">
        <w:rPr>
          <w:rFonts w:ascii="Times New Roman" w:hAnsi="Times New Roman"/>
          <w:sz w:val="28"/>
          <w:szCs w:val="28"/>
        </w:rPr>
        <w:t>ы</w:t>
      </w:r>
      <w:r w:rsidRPr="008063BF">
        <w:rPr>
          <w:rFonts w:ascii="Times New Roman" w:hAnsi="Times New Roman"/>
          <w:sz w:val="28"/>
          <w:szCs w:val="28"/>
        </w:rPr>
        <w:t xml:space="preserve">нес брата и сестру из горящего здания. Однако, сделать это было непросто: перепуганные ребятишки забились под кровать, и ни в какую не хотели покидать своего убежища. </w:t>
      </w:r>
    </w:p>
    <w:p w14:paraId="1631843A" w14:textId="77777777" w:rsidR="008063BF" w:rsidRPr="008063BF" w:rsidRDefault="008063BF" w:rsidP="008063BF">
      <w:pPr>
        <w:spacing w:after="0" w:line="360" w:lineRule="auto"/>
        <w:ind w:firstLine="709"/>
        <w:jc w:val="both"/>
        <w:rPr>
          <w:rFonts w:ascii="Times New Roman" w:hAnsi="Times New Roman"/>
          <w:sz w:val="28"/>
          <w:szCs w:val="28"/>
        </w:rPr>
      </w:pPr>
      <w:r w:rsidRPr="008063BF">
        <w:rPr>
          <w:rFonts w:ascii="Times New Roman" w:hAnsi="Times New Roman"/>
          <w:sz w:val="28"/>
          <w:szCs w:val="28"/>
        </w:rPr>
        <w:t xml:space="preserve">Первым Трофим вынес из объятой дымом квартиры брата. Оставив его на снегу, вновь побежал в дом за сестрой. Сопротивляющуюся сестру он вытащил из квартиры силой. А тут уже подоспели взрослые соседи и начали тушить пламя. </w:t>
      </w:r>
    </w:p>
    <w:p w14:paraId="602D92DF" w14:textId="34808A20" w:rsidR="008063BF" w:rsidRPr="002A1115" w:rsidRDefault="008063BF" w:rsidP="008063BF">
      <w:pPr>
        <w:spacing w:after="0" w:line="360" w:lineRule="auto"/>
        <w:ind w:firstLine="709"/>
        <w:jc w:val="both"/>
        <w:rPr>
          <w:rFonts w:ascii="Times New Roman" w:hAnsi="Times New Roman"/>
          <w:sz w:val="28"/>
          <w:szCs w:val="28"/>
        </w:rPr>
      </w:pPr>
      <w:r w:rsidRPr="008063BF">
        <w:rPr>
          <w:rFonts w:ascii="Times New Roman" w:hAnsi="Times New Roman"/>
          <w:sz w:val="28"/>
          <w:szCs w:val="28"/>
        </w:rPr>
        <w:t xml:space="preserve">Несмотря на столь юный возраст, </w:t>
      </w:r>
      <w:proofErr w:type="spellStart"/>
      <w:r w:rsidRPr="008063BF">
        <w:rPr>
          <w:rFonts w:ascii="Times New Roman" w:hAnsi="Times New Roman"/>
          <w:sz w:val="28"/>
          <w:szCs w:val="28"/>
        </w:rPr>
        <w:t>Жендринский</w:t>
      </w:r>
      <w:proofErr w:type="spellEnd"/>
      <w:r w:rsidRPr="008063BF">
        <w:rPr>
          <w:rFonts w:ascii="Times New Roman" w:hAnsi="Times New Roman"/>
          <w:sz w:val="28"/>
          <w:szCs w:val="28"/>
        </w:rPr>
        <w:t xml:space="preserve"> Трофим Иванович проявил сильные личностные качества: самоотверженность, мужество, смелость и умение четко и грамотно действовать в сложной и опасной обстановке. Трофим действовал правильно, не поддался страху и панике, проявил мужество, достойное взрослого человека. Благодаря мужественным, решительным и грамотным действиям дети остались невредимыми»,- отмечают сотрудники МЧС России.</w:t>
      </w:r>
      <w:r w:rsidR="001272E0">
        <w:rPr>
          <w:rFonts w:ascii="Times New Roman" w:hAnsi="Times New Roman"/>
          <w:sz w:val="28"/>
          <w:szCs w:val="28"/>
        </w:rPr>
        <w:t xml:space="preserve"> </w:t>
      </w:r>
      <w:r w:rsidR="001272E0" w:rsidRPr="002A1115">
        <w:rPr>
          <w:rFonts w:ascii="Times New Roman" w:hAnsi="Times New Roman"/>
          <w:sz w:val="28"/>
          <w:szCs w:val="28"/>
        </w:rPr>
        <w:t>[</w:t>
      </w:r>
      <w:r w:rsidR="00D51989">
        <w:rPr>
          <w:rFonts w:ascii="Times New Roman" w:hAnsi="Times New Roman"/>
          <w:sz w:val="28"/>
          <w:szCs w:val="28"/>
        </w:rPr>
        <w:t>29</w:t>
      </w:r>
      <w:r w:rsidR="001272E0" w:rsidRPr="002A1115">
        <w:rPr>
          <w:rFonts w:ascii="Times New Roman" w:hAnsi="Times New Roman"/>
          <w:sz w:val="28"/>
          <w:szCs w:val="28"/>
        </w:rPr>
        <w:t>]</w:t>
      </w:r>
    </w:p>
    <w:p w14:paraId="48A82054" w14:textId="2F0473D6" w:rsidR="00055080" w:rsidRPr="002A1115" w:rsidRDefault="00055080" w:rsidP="00055080">
      <w:pPr>
        <w:spacing w:after="0" w:line="360" w:lineRule="auto"/>
        <w:ind w:firstLine="709"/>
        <w:jc w:val="both"/>
        <w:rPr>
          <w:rFonts w:ascii="Times New Roman" w:hAnsi="Times New Roman"/>
          <w:sz w:val="28"/>
          <w:szCs w:val="28"/>
        </w:rPr>
      </w:pPr>
      <w:r w:rsidRPr="00055080">
        <w:rPr>
          <w:rFonts w:ascii="Times New Roman" w:hAnsi="Times New Roman"/>
          <w:sz w:val="28"/>
          <w:szCs w:val="28"/>
        </w:rPr>
        <w:t xml:space="preserve">Когда-то “девочке-факелу”, </w:t>
      </w:r>
      <w:r w:rsidR="00CB0A6D">
        <w:rPr>
          <w:rFonts w:ascii="Times New Roman" w:hAnsi="Times New Roman"/>
          <w:sz w:val="28"/>
          <w:szCs w:val="28"/>
        </w:rPr>
        <w:t>которая отдала свою</w:t>
      </w:r>
      <w:r w:rsidR="00A35E5C">
        <w:rPr>
          <w:rFonts w:ascii="Times New Roman" w:hAnsi="Times New Roman"/>
          <w:sz w:val="28"/>
          <w:szCs w:val="28"/>
        </w:rPr>
        <w:t xml:space="preserve"> </w:t>
      </w:r>
      <w:r w:rsidR="00CB0A6D">
        <w:rPr>
          <w:rFonts w:ascii="Times New Roman" w:hAnsi="Times New Roman"/>
          <w:sz w:val="28"/>
          <w:szCs w:val="28"/>
        </w:rPr>
        <w:t>жизнь</w:t>
      </w:r>
      <w:r w:rsidRPr="00055080">
        <w:rPr>
          <w:rFonts w:ascii="Times New Roman" w:hAnsi="Times New Roman"/>
          <w:sz w:val="28"/>
          <w:szCs w:val="28"/>
        </w:rPr>
        <w:t xml:space="preserve"> за другого человека, посвящали стихи и песни. В школу, где она училась, долгое время шли письма </w:t>
      </w:r>
      <w:r w:rsidR="00CB0A6D">
        <w:rPr>
          <w:rFonts w:ascii="Times New Roman" w:hAnsi="Times New Roman"/>
          <w:sz w:val="28"/>
          <w:szCs w:val="28"/>
        </w:rPr>
        <w:t xml:space="preserve">со всех концов Советского Союза </w:t>
      </w:r>
      <w:r w:rsidRPr="00055080">
        <w:rPr>
          <w:rFonts w:ascii="Times New Roman" w:hAnsi="Times New Roman"/>
          <w:sz w:val="28"/>
          <w:szCs w:val="28"/>
        </w:rPr>
        <w:t>от людей, потрясённых поступком сибирской школьни</w:t>
      </w:r>
      <w:r w:rsidR="00CB0A6D">
        <w:rPr>
          <w:rFonts w:ascii="Times New Roman" w:hAnsi="Times New Roman"/>
          <w:sz w:val="28"/>
          <w:szCs w:val="28"/>
        </w:rPr>
        <w:t xml:space="preserve">цы. В 1990-е годы о Лиде забыли, а в настоящее время многие не знают, почему в г. Красноярске имеется улица Лиды </w:t>
      </w:r>
      <w:proofErr w:type="spellStart"/>
      <w:r w:rsidR="00CB0A6D">
        <w:rPr>
          <w:rFonts w:ascii="Times New Roman" w:hAnsi="Times New Roman"/>
          <w:sz w:val="28"/>
          <w:szCs w:val="28"/>
        </w:rPr>
        <w:t>Прушинской</w:t>
      </w:r>
      <w:proofErr w:type="spellEnd"/>
      <w:r w:rsidR="00CB0A6D">
        <w:rPr>
          <w:rFonts w:ascii="Times New Roman" w:hAnsi="Times New Roman"/>
          <w:sz w:val="28"/>
          <w:szCs w:val="28"/>
        </w:rPr>
        <w:t>, а другие красноярцы недоумевают почему Лиды, а не Лидии. «</w:t>
      </w:r>
      <w:r w:rsidRPr="00055080">
        <w:rPr>
          <w:rFonts w:ascii="Times New Roman" w:hAnsi="Times New Roman"/>
          <w:sz w:val="28"/>
          <w:szCs w:val="28"/>
        </w:rPr>
        <w:t xml:space="preserve">Лида родилась в Красноярске 26 января 1950 года и жила на этой самой небольшой улице, которая теперь носит её имя. Она училась в красноярской школе №19, и в тот день — 31 августа 1964 года — она шла по родной улице навстречу своей маме, с которой вместе собиралась пойти в </w:t>
      </w:r>
      <w:r w:rsidRPr="00055080">
        <w:rPr>
          <w:rFonts w:ascii="Times New Roman" w:hAnsi="Times New Roman"/>
          <w:sz w:val="28"/>
          <w:szCs w:val="28"/>
        </w:rPr>
        <w:lastRenderedPageBreak/>
        <w:t>магазин за новыми туфлями к 1 сентября. Недалеко стоял бензовоз, из машины вытекала струйка горючего. Ручеёк из него тёк по наклонной плоскости к улице Железнодорожников. По неизвестным причинам горючее вспыхнуло в том месте, где играли дети. Лида услышала взрыв и кинулась в огонь, чтоб помочь своей маленькой знакомой Оле Битовой. Отважная пионерка вытолкнула из огня ребёнка. От полученных ожогов обе девочки погибли. Лиду посмертно награди медалью “За отвагу на пожаре”, а её именем назвали ту самую улицу</w:t>
      </w:r>
      <w:r w:rsidR="00CB0A6D">
        <w:rPr>
          <w:rFonts w:ascii="Times New Roman" w:hAnsi="Times New Roman"/>
          <w:sz w:val="28"/>
          <w:szCs w:val="28"/>
        </w:rPr>
        <w:t>»</w:t>
      </w:r>
      <w:r w:rsidRPr="00055080">
        <w:rPr>
          <w:rFonts w:ascii="Times New Roman" w:hAnsi="Times New Roman"/>
          <w:sz w:val="28"/>
          <w:szCs w:val="28"/>
        </w:rPr>
        <w:t>.</w:t>
      </w:r>
      <w:r w:rsidR="002E7620">
        <w:rPr>
          <w:rFonts w:ascii="Times New Roman" w:hAnsi="Times New Roman"/>
          <w:sz w:val="28"/>
          <w:szCs w:val="28"/>
        </w:rPr>
        <w:t xml:space="preserve"> </w:t>
      </w:r>
      <w:r w:rsidR="00CB0A6D" w:rsidRPr="002A1115">
        <w:rPr>
          <w:rFonts w:ascii="Times New Roman" w:hAnsi="Times New Roman"/>
          <w:sz w:val="28"/>
          <w:szCs w:val="28"/>
        </w:rPr>
        <w:t>[</w:t>
      </w:r>
      <w:r w:rsidR="00850DB5">
        <w:rPr>
          <w:rFonts w:ascii="Times New Roman" w:hAnsi="Times New Roman"/>
          <w:sz w:val="28"/>
          <w:szCs w:val="28"/>
        </w:rPr>
        <w:t>28</w:t>
      </w:r>
      <w:r w:rsidR="00CB0A6D" w:rsidRPr="002A1115">
        <w:rPr>
          <w:rFonts w:ascii="Times New Roman" w:hAnsi="Times New Roman"/>
          <w:sz w:val="28"/>
          <w:szCs w:val="28"/>
        </w:rPr>
        <w:t>]</w:t>
      </w:r>
    </w:p>
    <w:p w14:paraId="1D0B022B" w14:textId="2436DD31" w:rsidR="006B205C" w:rsidRDefault="00C95265" w:rsidP="00F24528">
      <w:pPr>
        <w:spacing w:after="0" w:line="360" w:lineRule="auto"/>
        <w:ind w:firstLine="709"/>
        <w:jc w:val="both"/>
        <w:rPr>
          <w:rFonts w:ascii="Times New Roman" w:hAnsi="Times New Roman"/>
          <w:sz w:val="28"/>
          <w:szCs w:val="28"/>
        </w:rPr>
      </w:pPr>
      <w:r>
        <w:rPr>
          <w:rFonts w:ascii="Times New Roman" w:hAnsi="Times New Roman"/>
          <w:sz w:val="28"/>
          <w:szCs w:val="28"/>
        </w:rPr>
        <w:t>Эти детские героические поступки убедительно доказывают важность серьезного отношения в школе к образовательному процессу по обучению безопасному поведению в условиях пожара.</w:t>
      </w:r>
      <w:r w:rsidR="00972D62">
        <w:rPr>
          <w:rFonts w:ascii="Times New Roman" w:hAnsi="Times New Roman"/>
          <w:sz w:val="28"/>
          <w:szCs w:val="28"/>
        </w:rPr>
        <w:t xml:space="preserve"> Обучать детей действиям в условиях возникновения пожара необходимо на протяжении всего периода учебы в школе. В условиях дефицита урочного времени существенные недостатки по формированию навыков безопасного поведения на пожаре целесообразно восполнять за счет проведения внеурочной и внешкольной работы</w:t>
      </w:r>
    </w:p>
    <w:p w14:paraId="4A5F005D" w14:textId="035A2D7F" w:rsidR="00F24528" w:rsidRPr="003B5E12" w:rsidRDefault="00972D62" w:rsidP="00F2452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этом </w:t>
      </w:r>
      <w:r w:rsidR="00CA691A">
        <w:rPr>
          <w:rFonts w:ascii="Times New Roman" w:hAnsi="Times New Roman"/>
          <w:sz w:val="28"/>
          <w:szCs w:val="28"/>
        </w:rPr>
        <w:t>действенным</w:t>
      </w:r>
      <w:r w:rsidR="00F24528">
        <w:rPr>
          <w:rFonts w:ascii="Times New Roman" w:hAnsi="Times New Roman"/>
          <w:sz w:val="28"/>
          <w:szCs w:val="28"/>
        </w:rPr>
        <w:t xml:space="preserve"> средством формирования навыков безопасного поведения при пожаре</w:t>
      </w:r>
      <w:r w:rsidR="00F24528" w:rsidRPr="003B5E12">
        <w:rPr>
          <w:rFonts w:ascii="Times New Roman" w:hAnsi="Times New Roman"/>
          <w:sz w:val="28"/>
          <w:szCs w:val="28"/>
        </w:rPr>
        <w:t xml:space="preserve"> </w:t>
      </w:r>
      <w:r w:rsidR="00F24528">
        <w:rPr>
          <w:rFonts w:ascii="Times New Roman" w:hAnsi="Times New Roman"/>
          <w:sz w:val="28"/>
          <w:szCs w:val="28"/>
        </w:rPr>
        <w:t xml:space="preserve">являются </w:t>
      </w:r>
      <w:r w:rsidR="00F24528" w:rsidRPr="003B5E12">
        <w:rPr>
          <w:rFonts w:ascii="Times New Roman" w:hAnsi="Times New Roman"/>
          <w:sz w:val="28"/>
          <w:szCs w:val="28"/>
        </w:rPr>
        <w:t xml:space="preserve">учебные экскурсии на </w:t>
      </w:r>
      <w:r w:rsidR="00F24528">
        <w:rPr>
          <w:rFonts w:ascii="Times New Roman" w:hAnsi="Times New Roman"/>
          <w:sz w:val="28"/>
          <w:szCs w:val="28"/>
        </w:rPr>
        <w:t>в пожарную часть</w:t>
      </w:r>
      <w:r w:rsidR="00F24528" w:rsidRPr="003B5E12">
        <w:rPr>
          <w:rFonts w:ascii="Times New Roman" w:hAnsi="Times New Roman"/>
          <w:sz w:val="28"/>
          <w:szCs w:val="28"/>
        </w:rPr>
        <w:t xml:space="preserve">. </w:t>
      </w:r>
    </w:p>
    <w:p w14:paraId="399DDA55" w14:textId="77777777" w:rsidR="00F24528" w:rsidRPr="003B5E12" w:rsidRDefault="00F24528" w:rsidP="00F24528">
      <w:pPr>
        <w:spacing w:after="0" w:line="360" w:lineRule="auto"/>
        <w:ind w:firstLine="709"/>
        <w:jc w:val="both"/>
        <w:rPr>
          <w:rFonts w:ascii="Times New Roman" w:hAnsi="Times New Roman"/>
          <w:sz w:val="28"/>
          <w:szCs w:val="28"/>
        </w:rPr>
      </w:pPr>
      <w:r w:rsidRPr="003B5E12">
        <w:rPr>
          <w:rFonts w:ascii="Times New Roman" w:hAnsi="Times New Roman"/>
          <w:sz w:val="28"/>
          <w:szCs w:val="28"/>
        </w:rPr>
        <w:t xml:space="preserve">В системе занятий по </w:t>
      </w:r>
      <w:r>
        <w:rPr>
          <w:rFonts w:ascii="Times New Roman" w:hAnsi="Times New Roman"/>
          <w:sz w:val="28"/>
          <w:szCs w:val="28"/>
        </w:rPr>
        <w:t xml:space="preserve">противопожарной подготовке </w:t>
      </w:r>
      <w:r w:rsidRPr="003B5E12">
        <w:rPr>
          <w:rFonts w:ascii="Times New Roman" w:hAnsi="Times New Roman"/>
          <w:sz w:val="28"/>
          <w:szCs w:val="28"/>
        </w:rPr>
        <w:t xml:space="preserve">экскурсия выполняет ряд важнейших </w:t>
      </w:r>
      <w:r w:rsidRPr="003B5E12">
        <w:rPr>
          <w:rFonts w:ascii="Times New Roman" w:hAnsi="Times New Roman"/>
          <w:iCs/>
          <w:sz w:val="28"/>
          <w:szCs w:val="28"/>
        </w:rPr>
        <w:t>дидактических функций</w:t>
      </w:r>
      <w:r w:rsidRPr="003B5E12">
        <w:rPr>
          <w:rFonts w:ascii="Times New Roman" w:hAnsi="Times New Roman"/>
          <w:sz w:val="28"/>
          <w:szCs w:val="28"/>
        </w:rPr>
        <w:t>:</w:t>
      </w:r>
    </w:p>
    <w:p w14:paraId="77CDD3F4" w14:textId="77777777" w:rsidR="00F24528" w:rsidRPr="003B5E12" w:rsidRDefault="00F24528" w:rsidP="00F24528">
      <w:pPr>
        <w:spacing w:after="0" w:line="360" w:lineRule="auto"/>
        <w:ind w:firstLine="709"/>
        <w:jc w:val="both"/>
        <w:rPr>
          <w:rFonts w:ascii="Times New Roman" w:hAnsi="Times New Roman"/>
          <w:sz w:val="28"/>
          <w:szCs w:val="28"/>
        </w:rPr>
      </w:pPr>
      <w:r w:rsidRPr="003B5E12">
        <w:rPr>
          <w:rFonts w:ascii="Times New Roman" w:hAnsi="Times New Roman"/>
          <w:sz w:val="28"/>
          <w:szCs w:val="28"/>
        </w:rPr>
        <w:t>- реализуется принцип наглядности обучения;</w:t>
      </w:r>
    </w:p>
    <w:p w14:paraId="2E49391E" w14:textId="77777777" w:rsidR="00F24528" w:rsidRPr="003B5E12" w:rsidRDefault="00F24528" w:rsidP="00F24528">
      <w:pPr>
        <w:spacing w:after="0" w:line="360" w:lineRule="auto"/>
        <w:ind w:firstLine="709"/>
        <w:jc w:val="both"/>
        <w:rPr>
          <w:rFonts w:ascii="Times New Roman" w:hAnsi="Times New Roman"/>
          <w:sz w:val="28"/>
          <w:szCs w:val="28"/>
        </w:rPr>
      </w:pPr>
      <w:r w:rsidRPr="003B5E12">
        <w:rPr>
          <w:rFonts w:ascii="Times New Roman" w:hAnsi="Times New Roman"/>
          <w:sz w:val="28"/>
          <w:szCs w:val="28"/>
        </w:rPr>
        <w:t xml:space="preserve">- повышается научность обучения </w:t>
      </w:r>
      <w:r>
        <w:rPr>
          <w:rFonts w:ascii="Times New Roman" w:hAnsi="Times New Roman"/>
          <w:sz w:val="28"/>
          <w:szCs w:val="28"/>
        </w:rPr>
        <w:t xml:space="preserve">пожарной безопасности </w:t>
      </w:r>
      <w:r w:rsidRPr="003B5E12">
        <w:rPr>
          <w:rFonts w:ascii="Times New Roman" w:hAnsi="Times New Roman"/>
          <w:sz w:val="28"/>
          <w:szCs w:val="28"/>
        </w:rPr>
        <w:t>и укрепляется его связь с жизнью, с практикой;</w:t>
      </w:r>
    </w:p>
    <w:p w14:paraId="4A2108F1" w14:textId="77777777" w:rsidR="00F24528" w:rsidRPr="003B5E12" w:rsidRDefault="00F24528" w:rsidP="00F24528">
      <w:pPr>
        <w:spacing w:after="0" w:line="360" w:lineRule="auto"/>
        <w:ind w:firstLine="709"/>
        <w:jc w:val="both"/>
        <w:rPr>
          <w:rFonts w:ascii="Times New Roman" w:hAnsi="Times New Roman"/>
          <w:sz w:val="28"/>
          <w:szCs w:val="28"/>
        </w:rPr>
      </w:pPr>
      <w:r w:rsidRPr="003B5E12">
        <w:rPr>
          <w:rFonts w:ascii="Times New Roman" w:hAnsi="Times New Roman"/>
          <w:sz w:val="28"/>
          <w:szCs w:val="28"/>
        </w:rPr>
        <w:t xml:space="preserve">- расширяется технологический кругозор </w:t>
      </w:r>
      <w:r>
        <w:rPr>
          <w:rFonts w:ascii="Times New Roman" w:hAnsi="Times New Roman"/>
          <w:sz w:val="28"/>
          <w:szCs w:val="28"/>
        </w:rPr>
        <w:t>об</w:t>
      </w:r>
      <w:r w:rsidRPr="003B5E12">
        <w:rPr>
          <w:rFonts w:ascii="Times New Roman" w:hAnsi="Times New Roman"/>
          <w:sz w:val="28"/>
          <w:szCs w:val="28"/>
        </w:rPr>
        <w:t>уча</w:t>
      </w:r>
      <w:r>
        <w:rPr>
          <w:rFonts w:ascii="Times New Roman" w:hAnsi="Times New Roman"/>
          <w:sz w:val="28"/>
          <w:szCs w:val="28"/>
        </w:rPr>
        <w:t>ю</w:t>
      </w:r>
      <w:r w:rsidRPr="003B5E12">
        <w:rPr>
          <w:rFonts w:ascii="Times New Roman" w:hAnsi="Times New Roman"/>
          <w:sz w:val="28"/>
          <w:szCs w:val="28"/>
        </w:rPr>
        <w:t>щихся;</w:t>
      </w:r>
    </w:p>
    <w:p w14:paraId="7060E59B" w14:textId="77777777" w:rsidR="00F24528" w:rsidRPr="003B5E12" w:rsidRDefault="00F24528" w:rsidP="00F24528">
      <w:pPr>
        <w:spacing w:after="0" w:line="360" w:lineRule="auto"/>
        <w:ind w:firstLine="709"/>
        <w:jc w:val="both"/>
        <w:rPr>
          <w:rFonts w:ascii="Times New Roman" w:hAnsi="Times New Roman"/>
          <w:sz w:val="28"/>
          <w:szCs w:val="28"/>
        </w:rPr>
      </w:pPr>
      <w:r w:rsidRPr="003B5E12">
        <w:rPr>
          <w:rFonts w:ascii="Times New Roman" w:hAnsi="Times New Roman"/>
          <w:sz w:val="28"/>
          <w:szCs w:val="28"/>
        </w:rPr>
        <w:t xml:space="preserve">- им предоставляется возможность наблюдать реальное обеспечение </w:t>
      </w:r>
      <w:r>
        <w:rPr>
          <w:rFonts w:ascii="Times New Roman" w:hAnsi="Times New Roman"/>
          <w:sz w:val="28"/>
          <w:szCs w:val="28"/>
        </w:rPr>
        <w:t>пожарной безопасности</w:t>
      </w:r>
      <w:r w:rsidRPr="003B5E12">
        <w:rPr>
          <w:rFonts w:ascii="Times New Roman" w:hAnsi="Times New Roman"/>
          <w:sz w:val="28"/>
          <w:szCs w:val="28"/>
        </w:rPr>
        <w:t xml:space="preserve"> и защиты населения при угрозе </w:t>
      </w:r>
      <w:r>
        <w:rPr>
          <w:rFonts w:ascii="Times New Roman" w:hAnsi="Times New Roman"/>
          <w:sz w:val="28"/>
          <w:szCs w:val="28"/>
        </w:rPr>
        <w:t>возникновения пожара</w:t>
      </w:r>
      <w:r w:rsidRPr="003B5E12">
        <w:rPr>
          <w:rFonts w:ascii="Times New Roman" w:hAnsi="Times New Roman"/>
          <w:sz w:val="28"/>
          <w:szCs w:val="28"/>
        </w:rPr>
        <w:t xml:space="preserve">, знакомиться с применением научных знаний в деле обеспечения </w:t>
      </w:r>
      <w:r>
        <w:rPr>
          <w:rFonts w:ascii="Times New Roman" w:hAnsi="Times New Roman"/>
          <w:sz w:val="28"/>
          <w:szCs w:val="28"/>
        </w:rPr>
        <w:t xml:space="preserve">пожарной </w:t>
      </w:r>
      <w:r w:rsidRPr="003B5E12">
        <w:rPr>
          <w:rFonts w:ascii="Times New Roman" w:hAnsi="Times New Roman"/>
          <w:sz w:val="28"/>
          <w:szCs w:val="28"/>
        </w:rPr>
        <w:t>безопасности;</w:t>
      </w:r>
    </w:p>
    <w:p w14:paraId="50556644" w14:textId="77777777" w:rsidR="00F24528" w:rsidRDefault="00F24528" w:rsidP="00F24528">
      <w:pPr>
        <w:spacing w:after="0" w:line="360" w:lineRule="auto"/>
        <w:ind w:firstLine="709"/>
        <w:jc w:val="both"/>
        <w:rPr>
          <w:rFonts w:ascii="Times New Roman" w:hAnsi="Times New Roman"/>
          <w:sz w:val="28"/>
          <w:szCs w:val="28"/>
        </w:rPr>
      </w:pPr>
      <w:r w:rsidRPr="003B5E12">
        <w:rPr>
          <w:rFonts w:ascii="Times New Roman" w:hAnsi="Times New Roman"/>
          <w:sz w:val="28"/>
          <w:szCs w:val="28"/>
        </w:rPr>
        <w:t xml:space="preserve">- играют значительную роль в </w:t>
      </w:r>
      <w:proofErr w:type="spellStart"/>
      <w:r w:rsidRPr="003B5E12">
        <w:rPr>
          <w:rFonts w:ascii="Times New Roman" w:hAnsi="Times New Roman"/>
          <w:sz w:val="28"/>
          <w:szCs w:val="28"/>
        </w:rPr>
        <w:t>профориентационной</w:t>
      </w:r>
      <w:proofErr w:type="spellEnd"/>
      <w:r w:rsidRPr="003B5E12">
        <w:rPr>
          <w:rFonts w:ascii="Times New Roman" w:hAnsi="Times New Roman"/>
          <w:sz w:val="28"/>
          <w:szCs w:val="28"/>
        </w:rPr>
        <w:t xml:space="preserve"> </w:t>
      </w:r>
      <w:r>
        <w:rPr>
          <w:rFonts w:ascii="Times New Roman" w:hAnsi="Times New Roman"/>
          <w:sz w:val="28"/>
          <w:szCs w:val="28"/>
        </w:rPr>
        <w:t xml:space="preserve">деятельности </w:t>
      </w:r>
      <w:r w:rsidRPr="003B5E12">
        <w:rPr>
          <w:rFonts w:ascii="Times New Roman" w:hAnsi="Times New Roman"/>
          <w:sz w:val="28"/>
          <w:szCs w:val="28"/>
        </w:rPr>
        <w:t>школы.</w:t>
      </w:r>
    </w:p>
    <w:p w14:paraId="17C49942" w14:textId="3B816F5C"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lastRenderedPageBreak/>
        <w:t xml:space="preserve">В современной школе настолько сильна традиция классно-урочной организации обучения, что многим другим, причем самым разнообразным, формам учебной работы стремятся придать урочную форму. </w:t>
      </w:r>
    </w:p>
    <w:p w14:paraId="6C3828DA" w14:textId="77777777"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К сопутствующим урокам ОБЖ формам обучения можно отнести: экскурсии, исследовательские группы, лаборатории, экспедиции, кружки, клубы, олимпиады, конкурсы, выставки, объединения по интересам и др. Охарактеризуем некоторые из них.</w:t>
      </w:r>
    </w:p>
    <w:p w14:paraId="41843605" w14:textId="70691BCB"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 xml:space="preserve">Экскурсии в курсе ОБЖ представляют собой такую организованную форму обучения, которая обеспечивает </w:t>
      </w:r>
      <w:r w:rsidR="00972D62">
        <w:rPr>
          <w:rFonts w:ascii="Times New Roman" w:hAnsi="Times New Roman" w:cs="Times New Roman"/>
          <w:sz w:val="28"/>
          <w:szCs w:val="28"/>
        </w:rPr>
        <w:t>об</w:t>
      </w:r>
      <w:r w:rsidRPr="00F11DB3">
        <w:rPr>
          <w:rFonts w:ascii="Times New Roman" w:hAnsi="Times New Roman" w:cs="Times New Roman"/>
          <w:sz w:val="28"/>
          <w:szCs w:val="28"/>
        </w:rPr>
        <w:t>уча</w:t>
      </w:r>
      <w:r w:rsidR="00972D62">
        <w:rPr>
          <w:rFonts w:ascii="Times New Roman" w:hAnsi="Times New Roman" w:cs="Times New Roman"/>
          <w:sz w:val="28"/>
          <w:szCs w:val="28"/>
        </w:rPr>
        <w:t>ю</w:t>
      </w:r>
      <w:r w:rsidRPr="00F11DB3">
        <w:rPr>
          <w:rFonts w:ascii="Times New Roman" w:hAnsi="Times New Roman" w:cs="Times New Roman"/>
          <w:sz w:val="28"/>
          <w:szCs w:val="28"/>
        </w:rPr>
        <w:t>щимся знакомство с реальными предметами и явлениями в их естественном окружении. Экскурсии проводятся в связи с проработкой определенного учебного материала или по плану внеклассной работы. В последнем случае они обычно бывают общеобразовательными и не связаны с программой, с прохождением учебного материала.</w:t>
      </w:r>
    </w:p>
    <w:p w14:paraId="08193D5B" w14:textId="1D4A5E32"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Экскурсии могут быть предметные (по одному предмету) или комплексные (по нескольким предметам одновременно). Экскурсии проводятся в музеи и на выставки, в природу, на производство. В течение года предусматривается выделение специальных дней на экскурсии (в общей сложности одна неделя в учебном году). Чаще всего ученики в этот день в школе не занимаются.</w:t>
      </w:r>
      <w:r w:rsidR="00D51989" w:rsidRPr="00D51989">
        <w:t xml:space="preserve"> </w:t>
      </w:r>
      <w:r w:rsidR="00D51989" w:rsidRPr="00D51989">
        <w:rPr>
          <w:rFonts w:ascii="Times New Roman" w:hAnsi="Times New Roman" w:cs="Times New Roman"/>
          <w:sz w:val="28"/>
          <w:szCs w:val="28"/>
        </w:rPr>
        <w:t>[</w:t>
      </w:r>
      <w:r w:rsidR="00D51989">
        <w:rPr>
          <w:rFonts w:ascii="Times New Roman" w:hAnsi="Times New Roman" w:cs="Times New Roman"/>
          <w:sz w:val="28"/>
          <w:szCs w:val="28"/>
        </w:rPr>
        <w:t>24</w:t>
      </w:r>
      <w:r w:rsidR="00D51989" w:rsidRPr="00D51989">
        <w:rPr>
          <w:rFonts w:ascii="Times New Roman" w:hAnsi="Times New Roman" w:cs="Times New Roman"/>
          <w:sz w:val="28"/>
          <w:szCs w:val="28"/>
        </w:rPr>
        <w:t>]</w:t>
      </w:r>
    </w:p>
    <w:p w14:paraId="4B536FE0" w14:textId="77777777"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В системе уроков ОБЖ экскурсия выполняет ряд важнейших дидактических функций:</w:t>
      </w:r>
    </w:p>
    <w:p w14:paraId="5AF7B778" w14:textId="77777777"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 реализуется принцип наглядности обучения;</w:t>
      </w:r>
    </w:p>
    <w:p w14:paraId="6C46614A" w14:textId="77777777"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 повышается научность обучения и укрепляется его связь с жизнью, с практикой;</w:t>
      </w:r>
    </w:p>
    <w:p w14:paraId="630F46E5" w14:textId="77777777"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 расширяется технологический кругозор учащихся;</w:t>
      </w:r>
    </w:p>
    <w:p w14:paraId="5C1FB880" w14:textId="77777777"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 xml:space="preserve">- им предоставляется   возможность   наблюдать реальное обеспечение безопасности и защиты населения при угрозе возникновения и возникновении различных опасных и чрезвычайных ситуаций, знакомиться с </w:t>
      </w:r>
      <w:r w:rsidRPr="00F11DB3">
        <w:rPr>
          <w:rFonts w:ascii="Times New Roman" w:hAnsi="Times New Roman" w:cs="Times New Roman"/>
          <w:sz w:val="28"/>
          <w:szCs w:val="28"/>
        </w:rPr>
        <w:lastRenderedPageBreak/>
        <w:t>применением научных знаний в деле обеспечения безопасности жизнедеятельности в промышленном и сельскохозяйственном производстве;</w:t>
      </w:r>
    </w:p>
    <w:p w14:paraId="47F5E343" w14:textId="77777777"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 xml:space="preserve">- играют значительную роль в </w:t>
      </w:r>
      <w:proofErr w:type="spellStart"/>
      <w:r w:rsidRPr="00F11DB3">
        <w:rPr>
          <w:rFonts w:ascii="Times New Roman" w:hAnsi="Times New Roman" w:cs="Times New Roman"/>
          <w:sz w:val="28"/>
          <w:szCs w:val="28"/>
        </w:rPr>
        <w:t>профориентационной</w:t>
      </w:r>
      <w:proofErr w:type="spellEnd"/>
      <w:r w:rsidRPr="00F11DB3">
        <w:rPr>
          <w:rFonts w:ascii="Times New Roman" w:hAnsi="Times New Roman" w:cs="Times New Roman"/>
          <w:sz w:val="28"/>
          <w:szCs w:val="28"/>
        </w:rPr>
        <w:t xml:space="preserve"> работе школы.</w:t>
      </w:r>
    </w:p>
    <w:p w14:paraId="3F1C563C" w14:textId="58741D0E"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 xml:space="preserve">В зависимости от места в учебном процессе различают два вида экскурсий: предварительные и заключительные. </w:t>
      </w:r>
      <w:r w:rsidR="00D51989" w:rsidRPr="002A1115">
        <w:rPr>
          <w:rFonts w:ascii="Times New Roman" w:hAnsi="Times New Roman"/>
          <w:sz w:val="28"/>
          <w:szCs w:val="28"/>
        </w:rPr>
        <w:t>[</w:t>
      </w:r>
      <w:r w:rsidR="00D51989">
        <w:rPr>
          <w:rFonts w:ascii="Times New Roman" w:hAnsi="Times New Roman"/>
          <w:sz w:val="28"/>
          <w:szCs w:val="28"/>
        </w:rPr>
        <w:t>27</w:t>
      </w:r>
      <w:r w:rsidR="00D51989" w:rsidRPr="002A1115">
        <w:rPr>
          <w:rFonts w:ascii="Times New Roman" w:hAnsi="Times New Roman"/>
          <w:sz w:val="28"/>
          <w:szCs w:val="28"/>
        </w:rPr>
        <w:t>]</w:t>
      </w:r>
      <w:r w:rsidRPr="00F11DB3">
        <w:rPr>
          <w:rFonts w:ascii="Times New Roman" w:hAnsi="Times New Roman" w:cs="Times New Roman"/>
          <w:sz w:val="28"/>
          <w:szCs w:val="28"/>
        </w:rPr>
        <w:t xml:space="preserve"> </w:t>
      </w:r>
    </w:p>
    <w:p w14:paraId="3D250DEB" w14:textId="77777777"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 xml:space="preserve">Предварительные экскурсии имеют целью накопление учащимися знаний, необходимых перед объяснением новой темы. Это стимулирует интерес и облегчает восприятие новой темы. </w:t>
      </w:r>
    </w:p>
    <w:p w14:paraId="5193CD35" w14:textId="77777777"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Заключительные экскурсии завершают работу учащихся по теме или разделу программы курса ОБЖ и, как правило, связаны с выполнением учащимися тематических заданий и предшествуют уроку защиты тематических заданий.</w:t>
      </w:r>
    </w:p>
    <w:p w14:paraId="2E34461E" w14:textId="77777777"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В методике проведения экскурсии выделяют три блока: а) подготовку экскурсии; б) выход (выезд) учащихся к изучаемым объектам и усвоение (закрепление) учебного материала по теме занятия; в) обработку материалов экскурсии и подведение ее итогов.</w:t>
      </w:r>
    </w:p>
    <w:p w14:paraId="2672BAE7" w14:textId="45F2F162"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Успех любой экскурсии зависит от тщательности ее подготовки учителем или учителями (если экскурсия является комплексной). В содержание подготовки входит тщательное изучение учителем объекта экскурсии, место ее проведения. В подготовку входит определение цели, задач и содержание экскурсии, доведение их до учащихся, продумывание методики, показа и рассмотрения объекта экскурсии, способов</w:t>
      </w:r>
      <w:r w:rsidR="009D3DC1">
        <w:rPr>
          <w:rFonts w:ascii="Times New Roman" w:hAnsi="Times New Roman" w:cs="Times New Roman"/>
          <w:sz w:val="28"/>
          <w:szCs w:val="28"/>
        </w:rPr>
        <w:t xml:space="preserve"> </w:t>
      </w:r>
      <w:r w:rsidRPr="00F11DB3">
        <w:rPr>
          <w:rFonts w:ascii="Times New Roman" w:hAnsi="Times New Roman" w:cs="Times New Roman"/>
          <w:sz w:val="28"/>
          <w:szCs w:val="28"/>
        </w:rPr>
        <w:t>вовлечения</w:t>
      </w:r>
      <w:r w:rsidR="009D3DC1">
        <w:rPr>
          <w:rFonts w:ascii="Times New Roman" w:hAnsi="Times New Roman" w:cs="Times New Roman"/>
          <w:sz w:val="28"/>
          <w:szCs w:val="28"/>
        </w:rPr>
        <w:t xml:space="preserve"> </w:t>
      </w:r>
      <w:r w:rsidRPr="00F11DB3">
        <w:rPr>
          <w:rFonts w:ascii="Times New Roman" w:hAnsi="Times New Roman" w:cs="Times New Roman"/>
          <w:sz w:val="28"/>
          <w:szCs w:val="28"/>
        </w:rPr>
        <w:t>учащихся в активное восприятие, привлечение к показу и рассказу специалистов и пр. Особое внимание следует уделить подготовке специалистов. Заранее дать им соответствующие инструкции и рекомендации, в частности на какие стороны объекта экскурсии обратить особое внимание учащихся.</w:t>
      </w:r>
    </w:p>
    <w:p w14:paraId="1A78E6C5" w14:textId="77777777"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 xml:space="preserve">Большое значение при подготовке проведения экскурсий имеет готовность самих учащихся. Она заключается в четкой постановке перед учащимися целей, которые должны быть достигнуты ими в ходе экскурсии и </w:t>
      </w:r>
      <w:r w:rsidRPr="00F11DB3">
        <w:rPr>
          <w:rFonts w:ascii="Times New Roman" w:hAnsi="Times New Roman" w:cs="Times New Roman"/>
          <w:sz w:val="28"/>
          <w:szCs w:val="28"/>
        </w:rPr>
        <w:lastRenderedPageBreak/>
        <w:t xml:space="preserve">в последующей обработке собранного материала: формулирование общих и индивидуальных заданий, информирование учащихся о способах ведения записей, зарисовок, фотографирования, звукозаписей   с   экскурсоводом   во время экскурсии, об использовании знаний по тем или другим характеристикам объекта экскурсии на уроках по смежным предметам.  </w:t>
      </w:r>
    </w:p>
    <w:p w14:paraId="2B39C58C" w14:textId="77777777"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План экскурсии разрабатывается, как правило, учителем, но с привлечением к этой работе и самих учащихся. В ходе работы над планом распределяются обязанности между учащимися по наблюдению, определяется выбор необходимого снаряжения для успешного сбора материалов экскурсии (блокноты, карандаши, коробочки для сбора образцов, измерительные приборы, инструменты, фотоаппараты, кинокамеры и т.п.). Перед выходом на экскурсию проводится вступительная беседа, уточняются задания, определяются формы, порядок, сроки проведения экскурсии, время, отводимое на экскурсию, и материалы, документы отчетности, оговариваются порядок, вопросы дисциплины во время экскурсии (для младших школьников). Особое внимание в ходе этой беседы уделяется правилам поведения и техники безопасности.</w:t>
      </w:r>
    </w:p>
    <w:p w14:paraId="625C4541" w14:textId="77777777"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Время, отводимое для проведения экскурсии, колеблется от 40-45 минут до 2-2,5 часа (без учета дороги). Оно определяется характером объекта экскурсии, ее целью и содержанием и, конечно, возрастом учащихся. Однако какова бы ни была продолжительность, качество ее зависит от умения учителя, экскурсовода возбудить активность учащихся, заинтересовать их содержанием экскурсии, поставить перед ними серию проблемных вопросов, ответы на которые можно получить, лишь включившись в активную поисково-познавательную деятельность. Во время экскурсии ученики делают записи, зарисовки, фотографии, чертежи и т.п.</w:t>
      </w:r>
    </w:p>
    <w:p w14:paraId="08D9ADB3" w14:textId="77777777" w:rsidR="00F11DB3" w:rsidRP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 xml:space="preserve">Заканчивается экскурсия итоговой беседой, в ходе которой учитель совместно с </w:t>
      </w:r>
      <w:r w:rsidR="0051009C">
        <w:rPr>
          <w:rFonts w:ascii="Times New Roman" w:hAnsi="Times New Roman" w:cs="Times New Roman"/>
          <w:sz w:val="28"/>
          <w:szCs w:val="28"/>
        </w:rPr>
        <w:t>обу</w:t>
      </w:r>
      <w:r w:rsidRPr="00F11DB3">
        <w:rPr>
          <w:rFonts w:ascii="Times New Roman" w:hAnsi="Times New Roman" w:cs="Times New Roman"/>
          <w:sz w:val="28"/>
          <w:szCs w:val="28"/>
        </w:rPr>
        <w:t>ча</w:t>
      </w:r>
      <w:r w:rsidR="0051009C">
        <w:rPr>
          <w:rFonts w:ascii="Times New Roman" w:hAnsi="Times New Roman" w:cs="Times New Roman"/>
          <w:sz w:val="28"/>
          <w:szCs w:val="28"/>
        </w:rPr>
        <w:t>ю</w:t>
      </w:r>
      <w:r w:rsidRPr="00F11DB3">
        <w:rPr>
          <w:rFonts w:ascii="Times New Roman" w:hAnsi="Times New Roman" w:cs="Times New Roman"/>
          <w:sz w:val="28"/>
          <w:szCs w:val="28"/>
        </w:rPr>
        <w:t xml:space="preserve">щимися обобщает, систематизирует увиденное и услышанное, включает его в общую систему изученного по теме, разделу, выделяет самое существенное из увиденного, выявляет впечатления и </w:t>
      </w:r>
      <w:r w:rsidRPr="00F11DB3">
        <w:rPr>
          <w:rFonts w:ascii="Times New Roman" w:hAnsi="Times New Roman" w:cs="Times New Roman"/>
          <w:sz w:val="28"/>
          <w:szCs w:val="28"/>
        </w:rPr>
        <w:lastRenderedPageBreak/>
        <w:t xml:space="preserve">предварительные оценки учащихся, намечает творческие задания для них: написать сочинения, подготовить доклады, составить альбомы, сделать </w:t>
      </w:r>
      <w:proofErr w:type="spellStart"/>
      <w:r w:rsidRPr="00F11DB3">
        <w:rPr>
          <w:rFonts w:ascii="Times New Roman" w:hAnsi="Times New Roman" w:cs="Times New Roman"/>
          <w:sz w:val="28"/>
          <w:szCs w:val="28"/>
        </w:rPr>
        <w:t>спецвыпуски</w:t>
      </w:r>
      <w:proofErr w:type="spellEnd"/>
      <w:r w:rsidRPr="00F11DB3">
        <w:rPr>
          <w:rFonts w:ascii="Times New Roman" w:hAnsi="Times New Roman" w:cs="Times New Roman"/>
          <w:sz w:val="28"/>
          <w:szCs w:val="28"/>
        </w:rPr>
        <w:t xml:space="preserve"> газет, составить гербарии и коллекции, подготовить раздаточные материалы для уроков, школьных выставок, музеев и т.п. Экскурсии по ОБЖ, как правило, завершаются подготовкой учащимися письменных отчетов, организацией выставок, конференциями.</w:t>
      </w:r>
    </w:p>
    <w:p w14:paraId="21E972C3" w14:textId="77777777" w:rsidR="00F11DB3" w:rsidRDefault="00F11DB3" w:rsidP="00F11DB3">
      <w:pPr>
        <w:spacing w:after="0" w:line="360" w:lineRule="auto"/>
        <w:ind w:firstLine="709"/>
        <w:jc w:val="both"/>
        <w:rPr>
          <w:rFonts w:ascii="Times New Roman" w:hAnsi="Times New Roman" w:cs="Times New Roman"/>
          <w:sz w:val="28"/>
          <w:szCs w:val="28"/>
        </w:rPr>
      </w:pPr>
      <w:r w:rsidRPr="00F11DB3">
        <w:rPr>
          <w:rFonts w:ascii="Times New Roman" w:hAnsi="Times New Roman" w:cs="Times New Roman"/>
          <w:sz w:val="28"/>
          <w:szCs w:val="28"/>
        </w:rPr>
        <w:t>В целях упорядочивания проводимых экскурсий в школе составляется план экскурсий. В него включаются как у</w:t>
      </w:r>
      <w:r w:rsidR="0051009C">
        <w:rPr>
          <w:rFonts w:ascii="Times New Roman" w:hAnsi="Times New Roman" w:cs="Times New Roman"/>
          <w:sz w:val="28"/>
          <w:szCs w:val="28"/>
        </w:rPr>
        <w:t>рочные</w:t>
      </w:r>
      <w:r w:rsidRPr="00F11DB3">
        <w:rPr>
          <w:rFonts w:ascii="Times New Roman" w:hAnsi="Times New Roman" w:cs="Times New Roman"/>
          <w:sz w:val="28"/>
          <w:szCs w:val="28"/>
        </w:rPr>
        <w:t>, так и внеу</w:t>
      </w:r>
      <w:r w:rsidR="0051009C">
        <w:rPr>
          <w:rFonts w:ascii="Times New Roman" w:hAnsi="Times New Roman" w:cs="Times New Roman"/>
          <w:sz w:val="28"/>
          <w:szCs w:val="28"/>
        </w:rPr>
        <w:t xml:space="preserve">рочные </w:t>
      </w:r>
      <w:r w:rsidRPr="00F11DB3">
        <w:rPr>
          <w:rFonts w:ascii="Times New Roman" w:hAnsi="Times New Roman" w:cs="Times New Roman"/>
          <w:sz w:val="28"/>
          <w:szCs w:val="28"/>
        </w:rPr>
        <w:t>экскурсии, проводимые по плану преподавателя-организатора (учителя) ОБЖ. Однако какого типа экскурсия ни проводилась бы, если ее проведение отвечает всем необходимым педагогическим требованиям, то она способствует накоплению школьниками знаний, жизненных фактов, воспитывает любознательность, внимательность, возрастную культуру, нравственно-эстетическое отношение к действительности.</w:t>
      </w:r>
    </w:p>
    <w:p w14:paraId="13E4684D" w14:textId="51C35A55" w:rsidR="008856CA" w:rsidRDefault="00CA691A" w:rsidP="008856CA">
      <w:pPr>
        <w:spacing w:after="0" w:line="36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2.4. </w:t>
      </w:r>
      <w:r w:rsidR="008856CA" w:rsidRPr="00CE2194">
        <w:rPr>
          <w:rFonts w:ascii="Times New Roman" w:hAnsi="Times New Roman" w:cs="Times New Roman"/>
          <w:b/>
          <w:color w:val="000000"/>
          <w:sz w:val="28"/>
          <w:szCs w:val="28"/>
          <w:shd w:val="clear" w:color="auto" w:fill="FFFFFF"/>
        </w:rPr>
        <w:t>Проведение педагогического эксперимента по проверке эффективности</w:t>
      </w:r>
      <w:r w:rsidR="00C3127F">
        <w:rPr>
          <w:rFonts w:ascii="Times New Roman" w:hAnsi="Times New Roman" w:cs="Times New Roman"/>
          <w:b/>
          <w:color w:val="000000"/>
          <w:sz w:val="28"/>
          <w:szCs w:val="28"/>
          <w:shd w:val="clear" w:color="auto" w:fill="FFFFFF"/>
        </w:rPr>
        <w:t xml:space="preserve"> </w:t>
      </w:r>
      <w:r w:rsidR="001255F3">
        <w:rPr>
          <w:rFonts w:ascii="Times New Roman" w:hAnsi="Times New Roman" w:cs="Times New Roman"/>
          <w:b/>
          <w:color w:val="000000"/>
          <w:sz w:val="28"/>
          <w:szCs w:val="28"/>
          <w:shd w:val="clear" w:color="auto" w:fill="FFFFFF"/>
        </w:rPr>
        <w:t xml:space="preserve">проведения учебных </w:t>
      </w:r>
      <w:r w:rsidR="008856CA" w:rsidRPr="00CE2194">
        <w:rPr>
          <w:rFonts w:ascii="Times New Roman" w:hAnsi="Times New Roman" w:cs="Times New Roman"/>
          <w:b/>
          <w:color w:val="000000"/>
          <w:sz w:val="28"/>
          <w:szCs w:val="28"/>
          <w:shd w:val="clear" w:color="auto" w:fill="FFFFFF"/>
        </w:rPr>
        <w:t>экскурси</w:t>
      </w:r>
      <w:r w:rsidR="001255F3">
        <w:rPr>
          <w:rFonts w:ascii="Times New Roman" w:hAnsi="Times New Roman" w:cs="Times New Roman"/>
          <w:b/>
          <w:color w:val="000000"/>
          <w:sz w:val="28"/>
          <w:szCs w:val="28"/>
          <w:shd w:val="clear" w:color="auto" w:fill="FFFFFF"/>
        </w:rPr>
        <w:t>й</w:t>
      </w:r>
      <w:r w:rsidR="008856CA" w:rsidRPr="00CE2194">
        <w:rPr>
          <w:rFonts w:ascii="Times New Roman" w:hAnsi="Times New Roman" w:cs="Times New Roman"/>
          <w:b/>
          <w:color w:val="000000"/>
          <w:sz w:val="28"/>
          <w:szCs w:val="28"/>
          <w:shd w:val="clear" w:color="auto" w:fill="FFFFFF"/>
        </w:rPr>
        <w:t xml:space="preserve"> в пожарн</w:t>
      </w:r>
      <w:r>
        <w:rPr>
          <w:rFonts w:ascii="Times New Roman" w:hAnsi="Times New Roman" w:cs="Times New Roman"/>
          <w:b/>
          <w:color w:val="000000"/>
          <w:sz w:val="28"/>
          <w:szCs w:val="28"/>
          <w:shd w:val="clear" w:color="auto" w:fill="FFFFFF"/>
        </w:rPr>
        <w:t xml:space="preserve">ую </w:t>
      </w:r>
      <w:r w:rsidR="008856CA" w:rsidRPr="00CE2194">
        <w:rPr>
          <w:rFonts w:ascii="Times New Roman" w:hAnsi="Times New Roman" w:cs="Times New Roman"/>
          <w:b/>
          <w:color w:val="000000"/>
          <w:sz w:val="28"/>
          <w:szCs w:val="28"/>
          <w:shd w:val="clear" w:color="auto" w:fill="FFFFFF"/>
        </w:rPr>
        <w:t>часть</w:t>
      </w:r>
    </w:p>
    <w:p w14:paraId="3C82140F" w14:textId="21267E77" w:rsidR="008856CA" w:rsidRDefault="008856CA" w:rsidP="008856CA">
      <w:pPr>
        <w:spacing w:after="0" w:line="360" w:lineRule="auto"/>
        <w:ind w:firstLine="709"/>
        <w:jc w:val="both"/>
        <w:rPr>
          <w:rFonts w:ascii="Times New Roman" w:hAnsi="Times New Roman" w:cs="Times New Roman"/>
          <w:color w:val="000000"/>
          <w:sz w:val="28"/>
          <w:szCs w:val="28"/>
          <w:shd w:val="clear" w:color="auto" w:fill="FFFFFF"/>
        </w:rPr>
      </w:pPr>
      <w:r w:rsidRPr="000603CD">
        <w:rPr>
          <w:rFonts w:ascii="Times New Roman" w:hAnsi="Times New Roman" w:cs="Times New Roman"/>
          <w:color w:val="000000"/>
          <w:sz w:val="28"/>
          <w:szCs w:val="28"/>
          <w:shd w:val="clear" w:color="auto" w:fill="FFFFFF"/>
        </w:rPr>
        <w:t xml:space="preserve">В целях проверки эффективности </w:t>
      </w:r>
      <w:r>
        <w:rPr>
          <w:rFonts w:ascii="Times New Roman" w:hAnsi="Times New Roman" w:cs="Times New Roman"/>
          <w:color w:val="000000"/>
          <w:sz w:val="28"/>
          <w:szCs w:val="28"/>
          <w:shd w:val="clear" w:color="auto" w:fill="FFFFFF"/>
        </w:rPr>
        <w:t>экскурсии в пожарно-спасательную часть как средства формирования навыков безопасного поведения в условиях пожара, формирования культуры безопасности нами проведен педагогический эксперимент в основу которого было положено организация и проведение</w:t>
      </w:r>
      <w:r w:rsidR="00C3127F">
        <w:rPr>
          <w:rFonts w:ascii="Times New Roman" w:hAnsi="Times New Roman" w:cs="Times New Roman"/>
          <w:color w:val="000000"/>
          <w:sz w:val="28"/>
          <w:szCs w:val="28"/>
          <w:shd w:val="clear" w:color="auto" w:fill="FFFFFF"/>
        </w:rPr>
        <w:t xml:space="preserve"> в соответствии с планом внеурочной работы по ОБЖ </w:t>
      </w:r>
      <w:r>
        <w:rPr>
          <w:rFonts w:ascii="Times New Roman" w:hAnsi="Times New Roman" w:cs="Times New Roman"/>
          <w:color w:val="000000"/>
          <w:sz w:val="28"/>
          <w:szCs w:val="28"/>
          <w:shd w:val="clear" w:color="auto" w:fill="FFFFFF"/>
        </w:rPr>
        <w:t>экскурсии учеников</w:t>
      </w:r>
      <w:r w:rsidR="00C3127F">
        <w:rPr>
          <w:rFonts w:ascii="Times New Roman" w:hAnsi="Times New Roman" w:cs="Times New Roman"/>
          <w:color w:val="000000"/>
          <w:sz w:val="28"/>
          <w:szCs w:val="28"/>
          <w:shd w:val="clear" w:color="auto" w:fill="FFFFFF"/>
        </w:rPr>
        <w:t xml:space="preserve"> 5-7 классов </w:t>
      </w:r>
      <w:r>
        <w:rPr>
          <w:rFonts w:ascii="Times New Roman" w:hAnsi="Times New Roman" w:cs="Times New Roman"/>
          <w:color w:val="000000"/>
          <w:sz w:val="28"/>
          <w:szCs w:val="28"/>
          <w:shd w:val="clear" w:color="auto" w:fill="FFFFFF"/>
        </w:rPr>
        <w:t>(экспериментальной группы) в пожарную часть Ермаковского района Красноярского края. В качестве контрольной группы</w:t>
      </w:r>
      <w:r w:rsidR="009D3DC1">
        <w:rPr>
          <w:rFonts w:ascii="Times New Roman" w:hAnsi="Times New Roman" w:cs="Times New Roman"/>
          <w:color w:val="000000"/>
          <w:sz w:val="28"/>
          <w:szCs w:val="28"/>
          <w:shd w:val="clear" w:color="auto" w:fill="FFFFFF"/>
        </w:rPr>
        <w:t xml:space="preserve"> на контрольном этапе эксперимента</w:t>
      </w:r>
      <w:r>
        <w:rPr>
          <w:rFonts w:ascii="Times New Roman" w:hAnsi="Times New Roman" w:cs="Times New Roman"/>
          <w:color w:val="000000"/>
          <w:sz w:val="28"/>
          <w:szCs w:val="28"/>
          <w:shd w:val="clear" w:color="auto" w:fill="FFFFFF"/>
        </w:rPr>
        <w:t xml:space="preserve"> использовалась группа учеников </w:t>
      </w:r>
      <w:r w:rsidR="00C3127F">
        <w:rPr>
          <w:rFonts w:ascii="Times New Roman" w:hAnsi="Times New Roman" w:cs="Times New Roman"/>
          <w:color w:val="000000"/>
          <w:sz w:val="28"/>
          <w:szCs w:val="28"/>
          <w:shd w:val="clear" w:color="auto" w:fill="FFFFFF"/>
        </w:rPr>
        <w:t>8</w:t>
      </w:r>
      <w:r>
        <w:rPr>
          <w:rFonts w:ascii="Times New Roman" w:hAnsi="Times New Roman" w:cs="Times New Roman"/>
          <w:color w:val="000000"/>
          <w:sz w:val="28"/>
          <w:szCs w:val="28"/>
          <w:shd w:val="clear" w:color="auto" w:fill="FFFFFF"/>
        </w:rPr>
        <w:t xml:space="preserve"> класса базовой школы</w:t>
      </w:r>
      <w:r w:rsidR="00CA20D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 которой</w:t>
      </w:r>
      <w:r w:rsidR="00C3127F">
        <w:rPr>
          <w:rFonts w:ascii="Times New Roman" w:hAnsi="Times New Roman" w:cs="Times New Roman"/>
          <w:color w:val="000000"/>
          <w:sz w:val="28"/>
          <w:szCs w:val="28"/>
          <w:shd w:val="clear" w:color="auto" w:fill="FFFFFF"/>
        </w:rPr>
        <w:t>, как выяснилось в результате анализа образовательной деятельности</w:t>
      </w:r>
      <w:r w:rsidR="00CA20DA">
        <w:rPr>
          <w:rFonts w:ascii="Times New Roman" w:hAnsi="Times New Roman" w:cs="Times New Roman"/>
          <w:color w:val="000000"/>
          <w:sz w:val="28"/>
          <w:szCs w:val="28"/>
          <w:shd w:val="clear" w:color="auto" w:fill="FFFFFF"/>
        </w:rPr>
        <w:t>,</w:t>
      </w:r>
      <w:r w:rsidR="00C3127F">
        <w:rPr>
          <w:rFonts w:ascii="Times New Roman" w:hAnsi="Times New Roman" w:cs="Times New Roman"/>
          <w:color w:val="000000"/>
          <w:sz w:val="28"/>
          <w:szCs w:val="28"/>
          <w:shd w:val="clear" w:color="auto" w:fill="FFFFFF"/>
        </w:rPr>
        <w:t xml:space="preserve"> </w:t>
      </w:r>
      <w:r w:rsidR="00CA20DA">
        <w:rPr>
          <w:rFonts w:ascii="Times New Roman" w:hAnsi="Times New Roman" w:cs="Times New Roman"/>
          <w:color w:val="000000"/>
          <w:sz w:val="28"/>
          <w:szCs w:val="28"/>
          <w:shd w:val="clear" w:color="auto" w:fill="FFFFFF"/>
        </w:rPr>
        <w:t xml:space="preserve">урочные занятия </w:t>
      </w:r>
      <w:r w:rsidR="00C3127F">
        <w:rPr>
          <w:rFonts w:ascii="Times New Roman" w:hAnsi="Times New Roman" w:cs="Times New Roman"/>
          <w:color w:val="000000"/>
          <w:sz w:val="28"/>
          <w:szCs w:val="28"/>
          <w:shd w:val="clear" w:color="auto" w:fill="FFFFFF"/>
        </w:rPr>
        <w:t>по</w:t>
      </w:r>
      <w:r>
        <w:rPr>
          <w:rFonts w:ascii="Times New Roman" w:hAnsi="Times New Roman" w:cs="Times New Roman"/>
          <w:color w:val="000000"/>
          <w:sz w:val="28"/>
          <w:szCs w:val="28"/>
          <w:shd w:val="clear" w:color="auto" w:fill="FFFFFF"/>
        </w:rPr>
        <w:t xml:space="preserve"> противопожарной подготовке проводились с применением традиционных форм образовательной деятельности в соответствии со школьной  рабочей программой, разработанной на основе примерной программы курса ОБЖ, разработанной коллективом а</w:t>
      </w:r>
      <w:r w:rsidR="00CA20DA">
        <w:rPr>
          <w:rFonts w:ascii="Times New Roman" w:hAnsi="Times New Roman" w:cs="Times New Roman"/>
          <w:color w:val="000000"/>
          <w:sz w:val="28"/>
          <w:szCs w:val="28"/>
          <w:shd w:val="clear" w:color="auto" w:fill="FFFFFF"/>
        </w:rPr>
        <w:t xml:space="preserve">второв во главе с А.Т Смирновым </w:t>
      </w:r>
      <w:r w:rsidR="00CA20DA">
        <w:rPr>
          <w:rFonts w:ascii="Times New Roman" w:hAnsi="Times New Roman" w:cs="Times New Roman"/>
          <w:color w:val="000000"/>
          <w:sz w:val="28"/>
          <w:szCs w:val="28"/>
          <w:shd w:val="clear" w:color="auto" w:fill="FFFFFF"/>
        </w:rPr>
        <w:lastRenderedPageBreak/>
        <w:t>запланированы для проведения проводились только в 8 классе. Эксперимент проводился в течение трех лет</w:t>
      </w:r>
      <w:r w:rsidR="001255F3">
        <w:rPr>
          <w:rFonts w:ascii="Times New Roman" w:hAnsi="Times New Roman" w:cs="Times New Roman"/>
          <w:color w:val="000000"/>
          <w:sz w:val="28"/>
          <w:szCs w:val="28"/>
          <w:shd w:val="clear" w:color="auto" w:fill="FFFFFF"/>
        </w:rPr>
        <w:t>.</w:t>
      </w:r>
    </w:p>
    <w:p w14:paraId="6548653B" w14:textId="798B79AD" w:rsidR="008856CA" w:rsidRDefault="008856CA" w:rsidP="008856C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констатирующем этапе эксперимента проведено тестирование учеников контрольной</w:t>
      </w:r>
      <w:r w:rsidR="00CA20DA">
        <w:rPr>
          <w:rFonts w:ascii="Times New Roman" w:hAnsi="Times New Roman" w:cs="Times New Roman"/>
          <w:color w:val="000000"/>
          <w:sz w:val="28"/>
          <w:szCs w:val="28"/>
          <w:shd w:val="clear" w:color="auto" w:fill="FFFFFF"/>
        </w:rPr>
        <w:t xml:space="preserve"> (6-й класс</w:t>
      </w:r>
      <w:r w:rsidR="00FC1614">
        <w:rPr>
          <w:rFonts w:ascii="Times New Roman" w:hAnsi="Times New Roman" w:cs="Times New Roman"/>
          <w:color w:val="000000"/>
          <w:sz w:val="28"/>
          <w:szCs w:val="28"/>
          <w:shd w:val="clear" w:color="auto" w:fill="FFFFFF"/>
        </w:rPr>
        <w:t xml:space="preserve"> в составе 22-х человек</w:t>
      </w:r>
      <w:r w:rsidR="00CA20D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 экспериментальной групп</w:t>
      </w:r>
      <w:r w:rsidR="00CA20DA">
        <w:rPr>
          <w:rFonts w:ascii="Times New Roman" w:hAnsi="Times New Roman" w:cs="Times New Roman"/>
          <w:color w:val="000000"/>
          <w:sz w:val="28"/>
          <w:szCs w:val="28"/>
          <w:shd w:val="clear" w:color="auto" w:fill="FFFFFF"/>
        </w:rPr>
        <w:t xml:space="preserve"> (5-й класс</w:t>
      </w:r>
      <w:r w:rsidR="00FC1614">
        <w:rPr>
          <w:rFonts w:ascii="Times New Roman" w:hAnsi="Times New Roman" w:cs="Times New Roman"/>
          <w:color w:val="000000"/>
          <w:sz w:val="28"/>
          <w:szCs w:val="28"/>
          <w:shd w:val="clear" w:color="auto" w:fill="FFFFFF"/>
        </w:rPr>
        <w:t xml:space="preserve"> – 24 человека</w:t>
      </w:r>
      <w:r w:rsidR="00CA20D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(тестовое задание –</w:t>
      </w:r>
      <w:r w:rsidR="00CA20D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Приложение 1).</w:t>
      </w:r>
      <w:r w:rsidR="00CA20DA">
        <w:rPr>
          <w:rFonts w:ascii="Times New Roman" w:hAnsi="Times New Roman" w:cs="Times New Roman"/>
          <w:color w:val="000000"/>
          <w:sz w:val="28"/>
          <w:szCs w:val="28"/>
          <w:shd w:val="clear" w:color="auto" w:fill="FFFFFF"/>
        </w:rPr>
        <w:t xml:space="preserve"> Принимая во внимание, что урочные занятия в этих классах не проводились, условно полагаем, что к началу эксперимента они находились в одинаковых условиях.</w:t>
      </w:r>
    </w:p>
    <w:p w14:paraId="623A18F7" w14:textId="77777777" w:rsidR="005B4429" w:rsidRDefault="005B4429" w:rsidP="008856CA">
      <w:pPr>
        <w:spacing w:after="0" w:line="360" w:lineRule="auto"/>
        <w:ind w:firstLine="709"/>
        <w:jc w:val="both"/>
        <w:rPr>
          <w:rFonts w:ascii="Times New Roman" w:hAnsi="Times New Roman" w:cs="Times New Roman"/>
          <w:color w:val="000000"/>
          <w:sz w:val="28"/>
          <w:szCs w:val="28"/>
          <w:shd w:val="clear" w:color="auto" w:fill="FFFFFF"/>
        </w:rPr>
      </w:pPr>
    </w:p>
    <w:p w14:paraId="12B07755" w14:textId="77777777" w:rsidR="005B4429" w:rsidRDefault="005B4429" w:rsidP="008856CA">
      <w:pPr>
        <w:spacing w:after="0" w:line="360" w:lineRule="auto"/>
        <w:ind w:firstLine="709"/>
        <w:jc w:val="both"/>
        <w:rPr>
          <w:rFonts w:ascii="Times New Roman" w:hAnsi="Times New Roman" w:cs="Times New Roman"/>
          <w:color w:val="000000"/>
          <w:sz w:val="28"/>
          <w:szCs w:val="28"/>
          <w:shd w:val="clear" w:color="auto" w:fill="FFFFFF"/>
        </w:rPr>
      </w:pPr>
    </w:p>
    <w:p w14:paraId="16DEA271" w14:textId="20C89F73" w:rsidR="005B4429" w:rsidRDefault="005B4429" w:rsidP="005B4429">
      <w:pPr>
        <w:spacing w:after="0" w:line="360" w:lineRule="auto"/>
        <w:ind w:firstLine="709"/>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Таблица </w:t>
      </w:r>
      <w:r w:rsidR="001255F3">
        <w:rPr>
          <w:rFonts w:ascii="Times New Roman" w:hAnsi="Times New Roman" w:cs="Times New Roman"/>
          <w:color w:val="000000"/>
          <w:sz w:val="28"/>
          <w:szCs w:val="28"/>
          <w:shd w:val="clear" w:color="auto" w:fill="FFFFFF"/>
        </w:rPr>
        <w:t>2</w:t>
      </w:r>
    </w:p>
    <w:p w14:paraId="38617B69" w14:textId="1327E20A" w:rsidR="005B4429" w:rsidRPr="00DA1A79" w:rsidRDefault="005B4429" w:rsidP="00DA1A79">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Результаты тестирования участников экспе</w:t>
      </w:r>
      <w:r w:rsidR="00DA1A79">
        <w:rPr>
          <w:rFonts w:ascii="Times New Roman" w:hAnsi="Times New Roman" w:cs="Times New Roman"/>
          <w:color w:val="000000"/>
          <w:sz w:val="28"/>
          <w:szCs w:val="28"/>
          <w:shd w:val="clear" w:color="auto" w:fill="FFFFFF"/>
        </w:rPr>
        <w:t>римента на констатирующем этап</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843"/>
        <w:gridCol w:w="1275"/>
        <w:gridCol w:w="1701"/>
        <w:gridCol w:w="1814"/>
      </w:tblGrid>
      <w:tr w:rsidR="005B4429" w:rsidRPr="00A9623C" w14:paraId="4043CC0B" w14:textId="77777777" w:rsidTr="008F1F38">
        <w:tc>
          <w:tcPr>
            <w:tcW w:w="2547" w:type="dxa"/>
            <w:vMerge w:val="restart"/>
            <w:shd w:val="clear" w:color="auto" w:fill="auto"/>
          </w:tcPr>
          <w:p w14:paraId="0EC84DAE" w14:textId="77777777" w:rsidR="005B4429" w:rsidRPr="00A9623C" w:rsidRDefault="005B4429" w:rsidP="001272E0">
            <w:pPr>
              <w:rPr>
                <w:rFonts w:ascii="Times New Roman" w:hAnsi="Times New Roman" w:cs="Times New Roman"/>
                <w:sz w:val="24"/>
                <w:szCs w:val="24"/>
              </w:rPr>
            </w:pPr>
            <w:r w:rsidRPr="00A9623C">
              <w:rPr>
                <w:rFonts w:ascii="Times New Roman" w:hAnsi="Times New Roman" w:cs="Times New Roman"/>
                <w:sz w:val="24"/>
                <w:szCs w:val="24"/>
              </w:rPr>
              <w:t>Критерии</w:t>
            </w:r>
          </w:p>
        </w:tc>
        <w:tc>
          <w:tcPr>
            <w:tcW w:w="3118" w:type="dxa"/>
            <w:gridSpan w:val="2"/>
            <w:shd w:val="clear" w:color="auto" w:fill="auto"/>
          </w:tcPr>
          <w:p w14:paraId="3558BA38" w14:textId="77777777" w:rsidR="005B4429" w:rsidRPr="00A9623C" w:rsidRDefault="005B4429" w:rsidP="008F1F38">
            <w:pPr>
              <w:jc w:val="center"/>
              <w:rPr>
                <w:rFonts w:ascii="Times New Roman" w:hAnsi="Times New Roman" w:cs="Times New Roman"/>
                <w:sz w:val="24"/>
                <w:szCs w:val="24"/>
              </w:rPr>
            </w:pPr>
            <w:r w:rsidRPr="00A9623C">
              <w:rPr>
                <w:rFonts w:ascii="Times New Roman" w:hAnsi="Times New Roman" w:cs="Times New Roman"/>
                <w:sz w:val="24"/>
                <w:szCs w:val="24"/>
              </w:rPr>
              <w:t>экспериментальная группа</w:t>
            </w:r>
          </w:p>
        </w:tc>
        <w:tc>
          <w:tcPr>
            <w:tcW w:w="3515" w:type="dxa"/>
            <w:gridSpan w:val="2"/>
            <w:shd w:val="clear" w:color="auto" w:fill="auto"/>
          </w:tcPr>
          <w:p w14:paraId="27ECBE0D" w14:textId="578ED234" w:rsidR="005B4429" w:rsidRPr="00A9623C" w:rsidRDefault="00DA1A79" w:rsidP="008F1F38">
            <w:pPr>
              <w:jc w:val="center"/>
              <w:rPr>
                <w:rFonts w:ascii="Times New Roman" w:hAnsi="Times New Roman" w:cs="Times New Roman"/>
                <w:sz w:val="24"/>
                <w:szCs w:val="24"/>
              </w:rPr>
            </w:pPr>
            <w:r>
              <w:rPr>
                <w:rFonts w:ascii="Times New Roman" w:hAnsi="Times New Roman" w:cs="Times New Roman"/>
                <w:sz w:val="24"/>
                <w:szCs w:val="24"/>
              </w:rPr>
              <w:t>контрольн</w:t>
            </w:r>
            <w:r w:rsidR="005B4429" w:rsidRPr="00A9623C">
              <w:rPr>
                <w:rFonts w:ascii="Times New Roman" w:hAnsi="Times New Roman" w:cs="Times New Roman"/>
                <w:sz w:val="24"/>
                <w:szCs w:val="24"/>
              </w:rPr>
              <w:t>ая группа</w:t>
            </w:r>
          </w:p>
        </w:tc>
      </w:tr>
      <w:tr w:rsidR="008F1F38" w:rsidRPr="00A9623C" w14:paraId="523DD2E2" w14:textId="77777777" w:rsidTr="008F1F38">
        <w:tc>
          <w:tcPr>
            <w:tcW w:w="2547" w:type="dxa"/>
            <w:vMerge/>
            <w:shd w:val="clear" w:color="auto" w:fill="auto"/>
          </w:tcPr>
          <w:p w14:paraId="63271EE8" w14:textId="77777777" w:rsidR="008F1F38" w:rsidRPr="00A9623C" w:rsidRDefault="008F1F38" w:rsidP="001272E0">
            <w:pPr>
              <w:rPr>
                <w:rFonts w:ascii="Times New Roman" w:hAnsi="Times New Roman" w:cs="Times New Roman"/>
                <w:sz w:val="24"/>
                <w:szCs w:val="24"/>
              </w:rPr>
            </w:pPr>
          </w:p>
        </w:tc>
        <w:tc>
          <w:tcPr>
            <w:tcW w:w="1843" w:type="dxa"/>
            <w:shd w:val="clear" w:color="auto" w:fill="auto"/>
          </w:tcPr>
          <w:p w14:paraId="6ED99893" w14:textId="77777777" w:rsidR="008F1F38" w:rsidRPr="00A9623C" w:rsidRDefault="008F1F38" w:rsidP="008F1F38">
            <w:pPr>
              <w:jc w:val="center"/>
              <w:rPr>
                <w:rFonts w:ascii="Times New Roman" w:hAnsi="Times New Roman" w:cs="Times New Roman"/>
                <w:sz w:val="24"/>
                <w:szCs w:val="24"/>
              </w:rPr>
            </w:pPr>
            <w:r w:rsidRPr="00A9623C">
              <w:rPr>
                <w:rFonts w:ascii="Times New Roman" w:hAnsi="Times New Roman" w:cs="Times New Roman"/>
                <w:sz w:val="24"/>
                <w:szCs w:val="24"/>
              </w:rPr>
              <w:t>кол-во оценок</w:t>
            </w:r>
          </w:p>
        </w:tc>
        <w:tc>
          <w:tcPr>
            <w:tcW w:w="1275" w:type="dxa"/>
            <w:shd w:val="clear" w:color="auto" w:fill="auto"/>
          </w:tcPr>
          <w:p w14:paraId="4D966F6E" w14:textId="76A2F8B7" w:rsidR="008F1F38" w:rsidRPr="00A9623C" w:rsidRDefault="008F1F38" w:rsidP="008F1F38">
            <w:pPr>
              <w:jc w:val="center"/>
              <w:rPr>
                <w:rFonts w:ascii="Times New Roman" w:hAnsi="Times New Roman" w:cs="Times New Roman"/>
                <w:sz w:val="24"/>
                <w:szCs w:val="24"/>
              </w:rPr>
            </w:pPr>
            <w:r w:rsidRPr="00A9623C">
              <w:rPr>
                <w:rFonts w:ascii="Times New Roman" w:hAnsi="Times New Roman" w:cs="Times New Roman"/>
                <w:sz w:val="24"/>
                <w:szCs w:val="24"/>
              </w:rPr>
              <w:t>в %</w:t>
            </w:r>
          </w:p>
        </w:tc>
        <w:tc>
          <w:tcPr>
            <w:tcW w:w="1701" w:type="dxa"/>
            <w:shd w:val="clear" w:color="auto" w:fill="auto"/>
          </w:tcPr>
          <w:p w14:paraId="1F3DBAA3" w14:textId="77777777" w:rsidR="008F1F38" w:rsidRPr="00A9623C" w:rsidRDefault="008F1F38" w:rsidP="008F1F38">
            <w:pPr>
              <w:jc w:val="center"/>
              <w:rPr>
                <w:rFonts w:ascii="Times New Roman" w:hAnsi="Times New Roman" w:cs="Times New Roman"/>
                <w:sz w:val="24"/>
                <w:szCs w:val="24"/>
              </w:rPr>
            </w:pPr>
            <w:r w:rsidRPr="00A9623C">
              <w:rPr>
                <w:rFonts w:ascii="Times New Roman" w:hAnsi="Times New Roman" w:cs="Times New Roman"/>
                <w:sz w:val="24"/>
                <w:szCs w:val="24"/>
              </w:rPr>
              <w:t>кол-во оценок</w:t>
            </w:r>
          </w:p>
        </w:tc>
        <w:tc>
          <w:tcPr>
            <w:tcW w:w="1814" w:type="dxa"/>
            <w:shd w:val="clear" w:color="auto" w:fill="auto"/>
          </w:tcPr>
          <w:p w14:paraId="6C2B3FDC" w14:textId="6F38E6AD" w:rsidR="008F1F38" w:rsidRPr="00A9623C" w:rsidRDefault="008F1F38" w:rsidP="008F1F38">
            <w:pPr>
              <w:jc w:val="center"/>
              <w:rPr>
                <w:rFonts w:ascii="Times New Roman" w:hAnsi="Times New Roman" w:cs="Times New Roman"/>
                <w:sz w:val="24"/>
                <w:szCs w:val="24"/>
              </w:rPr>
            </w:pPr>
            <w:r w:rsidRPr="00A9623C">
              <w:rPr>
                <w:rFonts w:ascii="Times New Roman" w:hAnsi="Times New Roman" w:cs="Times New Roman"/>
                <w:sz w:val="24"/>
                <w:szCs w:val="24"/>
              </w:rPr>
              <w:t>в %</w:t>
            </w:r>
          </w:p>
        </w:tc>
      </w:tr>
      <w:tr w:rsidR="008F1F38" w:rsidRPr="00A9623C" w14:paraId="15CD18C4" w14:textId="77777777" w:rsidTr="008F1F38">
        <w:tc>
          <w:tcPr>
            <w:tcW w:w="2547" w:type="dxa"/>
            <w:shd w:val="clear" w:color="auto" w:fill="auto"/>
          </w:tcPr>
          <w:p w14:paraId="28CFFA99" w14:textId="06E9BD11" w:rsidR="008F1F38" w:rsidRPr="00A9623C" w:rsidRDefault="008F1F38" w:rsidP="008F1F38">
            <w:pPr>
              <w:rPr>
                <w:rFonts w:ascii="Times New Roman" w:hAnsi="Times New Roman" w:cs="Times New Roman"/>
                <w:sz w:val="24"/>
                <w:szCs w:val="24"/>
              </w:rPr>
            </w:pPr>
            <w:r w:rsidRPr="00A9623C">
              <w:rPr>
                <w:rFonts w:ascii="Times New Roman" w:hAnsi="Times New Roman" w:cs="Times New Roman"/>
                <w:sz w:val="24"/>
                <w:szCs w:val="24"/>
              </w:rPr>
              <w:t>неудовл</w:t>
            </w:r>
            <w:r>
              <w:rPr>
                <w:rFonts w:ascii="Times New Roman" w:hAnsi="Times New Roman" w:cs="Times New Roman"/>
                <w:sz w:val="24"/>
                <w:szCs w:val="24"/>
              </w:rPr>
              <w:t>етворительно</w:t>
            </w:r>
          </w:p>
        </w:tc>
        <w:tc>
          <w:tcPr>
            <w:tcW w:w="1843" w:type="dxa"/>
            <w:shd w:val="clear" w:color="auto" w:fill="auto"/>
          </w:tcPr>
          <w:p w14:paraId="4DCD98E5" w14:textId="78922D00" w:rsidR="008F1F38" w:rsidRPr="00A9623C" w:rsidRDefault="008F1F38" w:rsidP="008F1F38">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shd w:val="clear" w:color="auto" w:fill="auto"/>
          </w:tcPr>
          <w:p w14:paraId="67FB694A" w14:textId="5B624007" w:rsidR="008F1F38" w:rsidRPr="00A9623C" w:rsidRDefault="008F1F38" w:rsidP="008F1F38">
            <w:pPr>
              <w:jc w:val="center"/>
              <w:rPr>
                <w:rFonts w:ascii="Times New Roman" w:hAnsi="Times New Roman" w:cs="Times New Roman"/>
                <w:sz w:val="24"/>
                <w:szCs w:val="24"/>
              </w:rPr>
            </w:pPr>
            <w:r w:rsidRPr="00A9623C">
              <w:rPr>
                <w:rFonts w:ascii="Times New Roman" w:hAnsi="Times New Roman" w:cs="Times New Roman"/>
                <w:sz w:val="24"/>
                <w:szCs w:val="24"/>
              </w:rPr>
              <w:t>4</w:t>
            </w:r>
            <w:r>
              <w:rPr>
                <w:rFonts w:ascii="Times New Roman" w:hAnsi="Times New Roman" w:cs="Times New Roman"/>
                <w:sz w:val="24"/>
                <w:szCs w:val="24"/>
              </w:rPr>
              <w:t>1</w:t>
            </w:r>
          </w:p>
        </w:tc>
        <w:tc>
          <w:tcPr>
            <w:tcW w:w="1701" w:type="dxa"/>
            <w:shd w:val="clear" w:color="auto" w:fill="auto"/>
          </w:tcPr>
          <w:p w14:paraId="3303204A" w14:textId="77777777" w:rsidR="008F1F38" w:rsidRPr="00A9623C" w:rsidRDefault="008F1F38" w:rsidP="008F1F38">
            <w:pPr>
              <w:jc w:val="center"/>
              <w:rPr>
                <w:rFonts w:ascii="Times New Roman" w:hAnsi="Times New Roman" w:cs="Times New Roman"/>
                <w:sz w:val="24"/>
                <w:szCs w:val="24"/>
              </w:rPr>
            </w:pPr>
            <w:r w:rsidRPr="00A9623C">
              <w:rPr>
                <w:rFonts w:ascii="Times New Roman" w:hAnsi="Times New Roman" w:cs="Times New Roman"/>
                <w:sz w:val="24"/>
                <w:szCs w:val="24"/>
              </w:rPr>
              <w:t>6</w:t>
            </w:r>
          </w:p>
        </w:tc>
        <w:tc>
          <w:tcPr>
            <w:tcW w:w="1814" w:type="dxa"/>
            <w:shd w:val="clear" w:color="auto" w:fill="auto"/>
          </w:tcPr>
          <w:p w14:paraId="22B85CCE" w14:textId="3D9B9785" w:rsidR="008F1F38" w:rsidRPr="00A9623C" w:rsidRDefault="008F1F38" w:rsidP="008F1F38">
            <w:pPr>
              <w:jc w:val="center"/>
              <w:rPr>
                <w:rFonts w:ascii="Times New Roman" w:hAnsi="Times New Roman" w:cs="Times New Roman"/>
                <w:sz w:val="24"/>
                <w:szCs w:val="24"/>
              </w:rPr>
            </w:pPr>
            <w:r w:rsidRPr="00A9623C">
              <w:rPr>
                <w:rFonts w:ascii="Times New Roman" w:hAnsi="Times New Roman" w:cs="Times New Roman"/>
                <w:sz w:val="24"/>
                <w:szCs w:val="24"/>
              </w:rPr>
              <w:t>35</w:t>
            </w:r>
          </w:p>
        </w:tc>
      </w:tr>
      <w:tr w:rsidR="008F1F38" w:rsidRPr="00A9623C" w14:paraId="2EC10FFF" w14:textId="77777777" w:rsidTr="008F1F38">
        <w:tc>
          <w:tcPr>
            <w:tcW w:w="2547" w:type="dxa"/>
            <w:shd w:val="clear" w:color="auto" w:fill="auto"/>
          </w:tcPr>
          <w:p w14:paraId="783BC714" w14:textId="062D7671" w:rsidR="008F1F38" w:rsidRPr="00A9623C" w:rsidRDefault="008F1F38" w:rsidP="001272E0">
            <w:pPr>
              <w:rPr>
                <w:rFonts w:ascii="Times New Roman" w:hAnsi="Times New Roman" w:cs="Times New Roman"/>
                <w:sz w:val="24"/>
                <w:szCs w:val="24"/>
              </w:rPr>
            </w:pPr>
            <w:r w:rsidRPr="00A9623C">
              <w:rPr>
                <w:rFonts w:ascii="Times New Roman" w:hAnsi="Times New Roman" w:cs="Times New Roman"/>
                <w:sz w:val="24"/>
                <w:szCs w:val="24"/>
              </w:rPr>
              <w:t>удовл</w:t>
            </w:r>
            <w:r>
              <w:rPr>
                <w:rFonts w:ascii="Times New Roman" w:hAnsi="Times New Roman" w:cs="Times New Roman"/>
                <w:sz w:val="24"/>
                <w:szCs w:val="24"/>
              </w:rPr>
              <w:t>етворительно</w:t>
            </w:r>
          </w:p>
        </w:tc>
        <w:tc>
          <w:tcPr>
            <w:tcW w:w="1843" w:type="dxa"/>
            <w:shd w:val="clear" w:color="auto" w:fill="auto"/>
          </w:tcPr>
          <w:p w14:paraId="28514D18" w14:textId="13FD51B1" w:rsidR="008F1F38" w:rsidRPr="00A9623C" w:rsidRDefault="008F1F38" w:rsidP="008F1F38">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shd w:val="clear" w:color="auto" w:fill="auto"/>
          </w:tcPr>
          <w:p w14:paraId="72D53AD2" w14:textId="07EDC6A9" w:rsidR="008F1F38" w:rsidRPr="00A9623C" w:rsidRDefault="008F1F38" w:rsidP="008F1F38">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shd w:val="clear" w:color="auto" w:fill="auto"/>
          </w:tcPr>
          <w:p w14:paraId="793E750F" w14:textId="61F1849A" w:rsidR="008F1F38" w:rsidRPr="00A9623C" w:rsidRDefault="008F1F38" w:rsidP="008F1F38">
            <w:pPr>
              <w:jc w:val="center"/>
              <w:rPr>
                <w:rFonts w:ascii="Times New Roman" w:hAnsi="Times New Roman" w:cs="Times New Roman"/>
                <w:sz w:val="24"/>
                <w:szCs w:val="24"/>
              </w:rPr>
            </w:pPr>
            <w:r>
              <w:rPr>
                <w:rFonts w:ascii="Times New Roman" w:hAnsi="Times New Roman" w:cs="Times New Roman"/>
                <w:sz w:val="24"/>
                <w:szCs w:val="24"/>
              </w:rPr>
              <w:t>6</w:t>
            </w:r>
          </w:p>
        </w:tc>
        <w:tc>
          <w:tcPr>
            <w:tcW w:w="1814" w:type="dxa"/>
            <w:shd w:val="clear" w:color="auto" w:fill="auto"/>
          </w:tcPr>
          <w:p w14:paraId="5D7A0FE8" w14:textId="310A8D67" w:rsidR="008F1F38" w:rsidRPr="00A9623C" w:rsidRDefault="008F1F38" w:rsidP="008F1F38">
            <w:pPr>
              <w:jc w:val="center"/>
              <w:rPr>
                <w:rFonts w:ascii="Times New Roman" w:hAnsi="Times New Roman" w:cs="Times New Roman"/>
                <w:sz w:val="24"/>
                <w:szCs w:val="24"/>
              </w:rPr>
            </w:pPr>
            <w:r w:rsidRPr="00A9623C">
              <w:rPr>
                <w:rFonts w:ascii="Times New Roman" w:hAnsi="Times New Roman" w:cs="Times New Roman"/>
                <w:sz w:val="24"/>
                <w:szCs w:val="24"/>
              </w:rPr>
              <w:t>29</w:t>
            </w:r>
          </w:p>
        </w:tc>
      </w:tr>
      <w:tr w:rsidR="008F1F38" w:rsidRPr="00A9623C" w14:paraId="4C400722" w14:textId="77777777" w:rsidTr="008F1F38">
        <w:tc>
          <w:tcPr>
            <w:tcW w:w="2547" w:type="dxa"/>
            <w:shd w:val="clear" w:color="auto" w:fill="auto"/>
          </w:tcPr>
          <w:p w14:paraId="3F8F85E0" w14:textId="77777777" w:rsidR="008F1F38" w:rsidRPr="00A9623C" w:rsidRDefault="008F1F38" w:rsidP="001272E0">
            <w:pPr>
              <w:rPr>
                <w:rFonts w:ascii="Times New Roman" w:hAnsi="Times New Roman" w:cs="Times New Roman"/>
                <w:sz w:val="24"/>
                <w:szCs w:val="24"/>
              </w:rPr>
            </w:pPr>
            <w:r w:rsidRPr="00A9623C">
              <w:rPr>
                <w:rFonts w:ascii="Times New Roman" w:hAnsi="Times New Roman" w:cs="Times New Roman"/>
                <w:sz w:val="24"/>
                <w:szCs w:val="24"/>
              </w:rPr>
              <w:t>хорошо</w:t>
            </w:r>
          </w:p>
        </w:tc>
        <w:tc>
          <w:tcPr>
            <w:tcW w:w="1843" w:type="dxa"/>
            <w:shd w:val="clear" w:color="auto" w:fill="auto"/>
          </w:tcPr>
          <w:p w14:paraId="000FACDC" w14:textId="462AF007" w:rsidR="008F1F38" w:rsidRPr="00A9623C" w:rsidRDefault="008F1F38" w:rsidP="008F1F38">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shd w:val="clear" w:color="auto" w:fill="auto"/>
          </w:tcPr>
          <w:p w14:paraId="32BFB4E5" w14:textId="1CDD73E2" w:rsidR="008F1F38" w:rsidRPr="00A9623C" w:rsidRDefault="008F1F38" w:rsidP="008F1F38">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shd w:val="clear" w:color="auto" w:fill="auto"/>
          </w:tcPr>
          <w:p w14:paraId="7F8B8A28" w14:textId="26A8725F" w:rsidR="008F1F38" w:rsidRPr="00A9623C" w:rsidRDefault="00DA1A79" w:rsidP="008F1F38">
            <w:pPr>
              <w:jc w:val="center"/>
              <w:rPr>
                <w:rFonts w:ascii="Times New Roman" w:hAnsi="Times New Roman" w:cs="Times New Roman"/>
                <w:sz w:val="24"/>
                <w:szCs w:val="24"/>
              </w:rPr>
            </w:pPr>
            <w:r>
              <w:rPr>
                <w:rFonts w:ascii="Times New Roman" w:hAnsi="Times New Roman" w:cs="Times New Roman"/>
                <w:sz w:val="24"/>
                <w:szCs w:val="24"/>
              </w:rPr>
              <w:t>7</w:t>
            </w:r>
          </w:p>
        </w:tc>
        <w:tc>
          <w:tcPr>
            <w:tcW w:w="1814" w:type="dxa"/>
            <w:shd w:val="clear" w:color="auto" w:fill="auto"/>
          </w:tcPr>
          <w:p w14:paraId="48DFC972" w14:textId="2CF5D249" w:rsidR="008F1F38" w:rsidRPr="00A9623C" w:rsidRDefault="008F1F38" w:rsidP="008F1F38">
            <w:pPr>
              <w:jc w:val="center"/>
              <w:rPr>
                <w:rFonts w:ascii="Times New Roman" w:hAnsi="Times New Roman" w:cs="Times New Roman"/>
                <w:sz w:val="24"/>
                <w:szCs w:val="24"/>
              </w:rPr>
            </w:pPr>
            <w:r w:rsidRPr="00A9623C">
              <w:rPr>
                <w:rFonts w:ascii="Times New Roman" w:hAnsi="Times New Roman" w:cs="Times New Roman"/>
                <w:sz w:val="24"/>
                <w:szCs w:val="24"/>
              </w:rPr>
              <w:t>24</w:t>
            </w:r>
          </w:p>
        </w:tc>
      </w:tr>
      <w:tr w:rsidR="008F1F38" w:rsidRPr="00A9623C" w14:paraId="6BDBCA0B" w14:textId="77777777" w:rsidTr="008F1F38">
        <w:tc>
          <w:tcPr>
            <w:tcW w:w="2547" w:type="dxa"/>
            <w:shd w:val="clear" w:color="auto" w:fill="auto"/>
          </w:tcPr>
          <w:p w14:paraId="4F5E92B2" w14:textId="77777777" w:rsidR="008F1F38" w:rsidRPr="00A9623C" w:rsidRDefault="008F1F38" w:rsidP="001272E0">
            <w:pPr>
              <w:rPr>
                <w:rFonts w:ascii="Times New Roman" w:hAnsi="Times New Roman" w:cs="Times New Roman"/>
                <w:sz w:val="24"/>
                <w:szCs w:val="24"/>
              </w:rPr>
            </w:pPr>
            <w:r w:rsidRPr="00A9623C">
              <w:rPr>
                <w:rFonts w:ascii="Times New Roman" w:hAnsi="Times New Roman" w:cs="Times New Roman"/>
                <w:sz w:val="24"/>
                <w:szCs w:val="24"/>
              </w:rPr>
              <w:t>отлично</w:t>
            </w:r>
          </w:p>
        </w:tc>
        <w:tc>
          <w:tcPr>
            <w:tcW w:w="1843" w:type="dxa"/>
            <w:shd w:val="clear" w:color="auto" w:fill="auto"/>
          </w:tcPr>
          <w:p w14:paraId="7A2E8D5A" w14:textId="77777777" w:rsidR="008F1F38" w:rsidRPr="00A9623C" w:rsidRDefault="008F1F38" w:rsidP="008F1F38">
            <w:pPr>
              <w:jc w:val="center"/>
              <w:rPr>
                <w:rFonts w:ascii="Times New Roman" w:hAnsi="Times New Roman" w:cs="Times New Roman"/>
                <w:sz w:val="24"/>
                <w:szCs w:val="24"/>
              </w:rPr>
            </w:pPr>
            <w:r w:rsidRPr="00A9623C">
              <w:rPr>
                <w:rFonts w:ascii="Times New Roman" w:hAnsi="Times New Roman" w:cs="Times New Roman"/>
                <w:sz w:val="24"/>
                <w:szCs w:val="24"/>
              </w:rPr>
              <w:t>2</w:t>
            </w:r>
          </w:p>
        </w:tc>
        <w:tc>
          <w:tcPr>
            <w:tcW w:w="1275" w:type="dxa"/>
            <w:shd w:val="clear" w:color="auto" w:fill="auto"/>
          </w:tcPr>
          <w:p w14:paraId="35C8AD9B" w14:textId="147E5620" w:rsidR="008F1F38" w:rsidRPr="00A9623C" w:rsidRDefault="008F1F38" w:rsidP="008F1F38">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shd w:val="clear" w:color="auto" w:fill="auto"/>
          </w:tcPr>
          <w:p w14:paraId="6EB8D984" w14:textId="3917829E" w:rsidR="008F1F38" w:rsidRPr="00A9623C" w:rsidRDefault="00DA1A79" w:rsidP="008F1F38">
            <w:pPr>
              <w:jc w:val="center"/>
              <w:rPr>
                <w:rFonts w:ascii="Times New Roman" w:hAnsi="Times New Roman" w:cs="Times New Roman"/>
                <w:sz w:val="24"/>
                <w:szCs w:val="24"/>
              </w:rPr>
            </w:pPr>
            <w:r>
              <w:rPr>
                <w:rFonts w:ascii="Times New Roman" w:hAnsi="Times New Roman" w:cs="Times New Roman"/>
                <w:sz w:val="24"/>
                <w:szCs w:val="24"/>
              </w:rPr>
              <w:t>3</w:t>
            </w:r>
          </w:p>
        </w:tc>
        <w:tc>
          <w:tcPr>
            <w:tcW w:w="1814" w:type="dxa"/>
            <w:shd w:val="clear" w:color="auto" w:fill="auto"/>
          </w:tcPr>
          <w:p w14:paraId="57477837" w14:textId="0A972A62" w:rsidR="008F1F38" w:rsidRPr="00A9623C" w:rsidRDefault="008F1F38" w:rsidP="008F1F38">
            <w:pPr>
              <w:jc w:val="center"/>
              <w:rPr>
                <w:rFonts w:ascii="Times New Roman" w:hAnsi="Times New Roman" w:cs="Times New Roman"/>
                <w:sz w:val="24"/>
                <w:szCs w:val="24"/>
              </w:rPr>
            </w:pPr>
            <w:r w:rsidRPr="00A9623C">
              <w:rPr>
                <w:rFonts w:ascii="Times New Roman" w:hAnsi="Times New Roman" w:cs="Times New Roman"/>
                <w:sz w:val="24"/>
                <w:szCs w:val="24"/>
              </w:rPr>
              <w:t>12</w:t>
            </w:r>
          </w:p>
        </w:tc>
      </w:tr>
      <w:tr w:rsidR="008F1F38" w:rsidRPr="00A9623C" w14:paraId="3C866E1F" w14:textId="77777777" w:rsidTr="008F1F38">
        <w:tc>
          <w:tcPr>
            <w:tcW w:w="2547" w:type="dxa"/>
            <w:shd w:val="clear" w:color="auto" w:fill="auto"/>
          </w:tcPr>
          <w:p w14:paraId="69E2EFB2" w14:textId="77777777" w:rsidR="008F1F38" w:rsidRPr="00A9623C" w:rsidRDefault="008F1F38" w:rsidP="001272E0">
            <w:pPr>
              <w:rPr>
                <w:rFonts w:ascii="Times New Roman" w:hAnsi="Times New Roman" w:cs="Times New Roman"/>
                <w:sz w:val="24"/>
                <w:szCs w:val="24"/>
              </w:rPr>
            </w:pPr>
            <w:r w:rsidRPr="00A9623C">
              <w:rPr>
                <w:rFonts w:ascii="Times New Roman" w:hAnsi="Times New Roman" w:cs="Times New Roman"/>
                <w:sz w:val="24"/>
                <w:szCs w:val="24"/>
              </w:rPr>
              <w:t>средний балл</w:t>
            </w:r>
          </w:p>
        </w:tc>
        <w:tc>
          <w:tcPr>
            <w:tcW w:w="1843" w:type="dxa"/>
            <w:shd w:val="clear" w:color="auto" w:fill="auto"/>
          </w:tcPr>
          <w:p w14:paraId="4212687D" w14:textId="0A598308" w:rsidR="008F1F38" w:rsidRPr="00A9623C" w:rsidRDefault="008F1F38" w:rsidP="008F1F38">
            <w:pPr>
              <w:jc w:val="center"/>
              <w:rPr>
                <w:rFonts w:ascii="Times New Roman" w:hAnsi="Times New Roman" w:cs="Times New Roman"/>
                <w:sz w:val="24"/>
                <w:szCs w:val="24"/>
              </w:rPr>
            </w:pPr>
          </w:p>
        </w:tc>
        <w:tc>
          <w:tcPr>
            <w:tcW w:w="1275" w:type="dxa"/>
            <w:shd w:val="clear" w:color="auto" w:fill="auto"/>
          </w:tcPr>
          <w:p w14:paraId="5B676BAC" w14:textId="2704796A" w:rsidR="008F1F38" w:rsidRPr="00A9623C" w:rsidRDefault="008F1F38" w:rsidP="008F1F38">
            <w:pPr>
              <w:jc w:val="center"/>
              <w:rPr>
                <w:rFonts w:ascii="Times New Roman" w:hAnsi="Times New Roman" w:cs="Times New Roman"/>
                <w:sz w:val="24"/>
                <w:szCs w:val="24"/>
              </w:rPr>
            </w:pPr>
            <w:r w:rsidRPr="00A9623C">
              <w:rPr>
                <w:rFonts w:ascii="Times New Roman" w:hAnsi="Times New Roman" w:cs="Times New Roman"/>
                <w:sz w:val="24"/>
                <w:szCs w:val="24"/>
              </w:rPr>
              <w:t>3,0</w:t>
            </w:r>
          </w:p>
        </w:tc>
        <w:tc>
          <w:tcPr>
            <w:tcW w:w="1701" w:type="dxa"/>
            <w:shd w:val="clear" w:color="auto" w:fill="auto"/>
          </w:tcPr>
          <w:p w14:paraId="299A89D1" w14:textId="13856D1A" w:rsidR="008F1F38" w:rsidRPr="00A9623C" w:rsidRDefault="008F1F38" w:rsidP="008F1F38">
            <w:pPr>
              <w:jc w:val="center"/>
              <w:rPr>
                <w:rFonts w:ascii="Times New Roman" w:hAnsi="Times New Roman" w:cs="Times New Roman"/>
                <w:sz w:val="24"/>
                <w:szCs w:val="24"/>
              </w:rPr>
            </w:pPr>
          </w:p>
        </w:tc>
        <w:tc>
          <w:tcPr>
            <w:tcW w:w="1814" w:type="dxa"/>
            <w:shd w:val="clear" w:color="auto" w:fill="auto"/>
          </w:tcPr>
          <w:p w14:paraId="7CCF6C9B" w14:textId="12A372A3" w:rsidR="008F1F38" w:rsidRPr="00A9623C" w:rsidRDefault="00DA1A79" w:rsidP="008F1F38">
            <w:pPr>
              <w:jc w:val="center"/>
              <w:rPr>
                <w:rFonts w:ascii="Times New Roman" w:hAnsi="Times New Roman" w:cs="Times New Roman"/>
                <w:sz w:val="24"/>
                <w:szCs w:val="24"/>
              </w:rPr>
            </w:pPr>
            <w:r>
              <w:rPr>
                <w:rFonts w:ascii="Times New Roman" w:hAnsi="Times New Roman" w:cs="Times New Roman"/>
                <w:sz w:val="24"/>
                <w:szCs w:val="24"/>
              </w:rPr>
              <w:t>3.3</w:t>
            </w:r>
          </w:p>
        </w:tc>
      </w:tr>
    </w:tbl>
    <w:p w14:paraId="0C3B5FD3" w14:textId="77777777" w:rsidR="005B4429" w:rsidRDefault="005B4429" w:rsidP="005B4429"/>
    <w:p w14:paraId="7C175E1D" w14:textId="467F3B14" w:rsidR="00DA1A79" w:rsidRDefault="00DA1A79" w:rsidP="005B4429">
      <w:r>
        <w:rPr>
          <w:noProof/>
          <w:lang w:eastAsia="ru-RU"/>
        </w:rPr>
        <w:lastRenderedPageBreak/>
        <w:drawing>
          <wp:inline distT="0" distB="0" distL="0" distR="0" wp14:anchorId="1A0A3899" wp14:editId="70D27228">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F6A2C9" w14:textId="6C1F50B9" w:rsidR="005B4429" w:rsidRDefault="00185996" w:rsidP="005B4429">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w:t>
      </w:r>
      <w:r w:rsidR="001255F3">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Результаты констатирующего этапа эксперимента</w:t>
      </w:r>
    </w:p>
    <w:p w14:paraId="256063D9" w14:textId="4047870D" w:rsidR="008856CA" w:rsidRDefault="008856CA" w:rsidP="008856C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Результаты констатирующего этапа</w:t>
      </w:r>
      <w:r w:rsidR="005B4429">
        <w:rPr>
          <w:rFonts w:ascii="Times New Roman" w:hAnsi="Times New Roman" w:cs="Times New Roman"/>
          <w:color w:val="000000"/>
          <w:sz w:val="28"/>
          <w:szCs w:val="28"/>
          <w:shd w:val="clear" w:color="auto" w:fill="FFFFFF"/>
        </w:rPr>
        <w:t xml:space="preserve">, представленные в таблице </w:t>
      </w:r>
      <w:r w:rsidR="001255F3">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xml:space="preserve"> показали, что к началу педагогического эксперимента уровень знаний по противопожарной защите учащихся обеих групп находится на примерно одинаковом уровне. (диаграмма – рис</w:t>
      </w:r>
      <w:r w:rsidR="001255F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1255F3">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w:t>
      </w:r>
    </w:p>
    <w:p w14:paraId="7DE34662" w14:textId="5010E09F" w:rsidR="008856CA" w:rsidRPr="000603CD" w:rsidRDefault="009D3DC1" w:rsidP="008856C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формирующем этапе эксперимента урочные занятия с </w:t>
      </w:r>
      <w:r w:rsidR="008856CA">
        <w:rPr>
          <w:rFonts w:ascii="Times New Roman" w:hAnsi="Times New Roman" w:cs="Times New Roman"/>
          <w:color w:val="000000"/>
          <w:sz w:val="28"/>
          <w:szCs w:val="28"/>
          <w:shd w:val="clear" w:color="auto" w:fill="FFFFFF"/>
        </w:rPr>
        <w:t xml:space="preserve">контрольной группой в </w:t>
      </w:r>
      <w:r w:rsidR="001255F3">
        <w:rPr>
          <w:rFonts w:ascii="Times New Roman" w:hAnsi="Times New Roman" w:cs="Times New Roman"/>
          <w:color w:val="000000"/>
          <w:sz w:val="28"/>
          <w:szCs w:val="28"/>
          <w:shd w:val="clear" w:color="auto" w:fill="FFFFFF"/>
        </w:rPr>
        <w:t>5-7</w:t>
      </w:r>
      <w:r w:rsidR="008856CA">
        <w:rPr>
          <w:rFonts w:ascii="Times New Roman" w:hAnsi="Times New Roman" w:cs="Times New Roman"/>
          <w:color w:val="000000"/>
          <w:sz w:val="28"/>
          <w:szCs w:val="28"/>
          <w:shd w:val="clear" w:color="auto" w:fill="FFFFFF"/>
        </w:rPr>
        <w:t xml:space="preserve"> клас</w:t>
      </w:r>
      <w:r w:rsidR="001255F3">
        <w:rPr>
          <w:rFonts w:ascii="Times New Roman" w:hAnsi="Times New Roman" w:cs="Times New Roman"/>
          <w:color w:val="000000"/>
          <w:sz w:val="28"/>
          <w:szCs w:val="28"/>
          <w:shd w:val="clear" w:color="auto" w:fill="FFFFFF"/>
        </w:rPr>
        <w:t>сах</w:t>
      </w:r>
      <w:r w:rsidR="008856CA">
        <w:rPr>
          <w:rFonts w:ascii="Times New Roman" w:hAnsi="Times New Roman" w:cs="Times New Roman"/>
          <w:color w:val="000000"/>
          <w:sz w:val="28"/>
          <w:szCs w:val="28"/>
          <w:shd w:val="clear" w:color="auto" w:fill="FFFFFF"/>
        </w:rPr>
        <w:t xml:space="preserve"> не проводились, так как в школьном учебном плане занятия по курсу ОБЖ в этом классе не предусмотрены, но в целях активизации их самостоятельной работы примерные вопросы контрольного этапа были доведены до участников контрольной группы.</w:t>
      </w:r>
    </w:p>
    <w:p w14:paraId="3C9BDFFF" w14:textId="77777777" w:rsidR="001255F3" w:rsidRDefault="008856CA" w:rsidP="008856C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экспериментальной группой в ходе формирующего этапа проведен</w:t>
      </w:r>
      <w:r w:rsidR="001255F3">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 xml:space="preserve"> </w:t>
      </w:r>
      <w:r w:rsidR="001255F3">
        <w:rPr>
          <w:rFonts w:ascii="Times New Roman" w:hAnsi="Times New Roman" w:cs="Times New Roman"/>
          <w:color w:val="000000"/>
          <w:sz w:val="28"/>
          <w:szCs w:val="28"/>
          <w:shd w:val="clear" w:color="auto" w:fill="FFFFFF"/>
        </w:rPr>
        <w:t xml:space="preserve">три </w:t>
      </w:r>
      <w:r w:rsidRPr="003F42EB">
        <w:rPr>
          <w:rFonts w:ascii="Times New Roman" w:hAnsi="Times New Roman" w:cs="Times New Roman"/>
          <w:color w:val="000000"/>
          <w:sz w:val="28"/>
          <w:szCs w:val="28"/>
          <w:shd w:val="clear" w:color="auto" w:fill="FFFFFF"/>
        </w:rPr>
        <w:t>экскурси</w:t>
      </w:r>
      <w:r w:rsidR="001255F3">
        <w:rPr>
          <w:rFonts w:ascii="Times New Roman" w:hAnsi="Times New Roman" w:cs="Times New Roman"/>
          <w:color w:val="000000"/>
          <w:sz w:val="28"/>
          <w:szCs w:val="28"/>
          <w:shd w:val="clear" w:color="auto" w:fill="FFFFFF"/>
        </w:rPr>
        <w:t>и</w:t>
      </w:r>
      <w:r w:rsidRPr="003F42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w:t>
      </w:r>
      <w:r w:rsidRPr="003F42EB">
        <w:rPr>
          <w:rFonts w:ascii="Times New Roman" w:hAnsi="Times New Roman" w:cs="Times New Roman"/>
          <w:color w:val="000000"/>
          <w:sz w:val="28"/>
          <w:szCs w:val="28"/>
          <w:shd w:val="clear" w:color="auto" w:fill="FFFFFF"/>
        </w:rPr>
        <w:t xml:space="preserve"> пожарн</w:t>
      </w:r>
      <w:r>
        <w:rPr>
          <w:rFonts w:ascii="Times New Roman" w:hAnsi="Times New Roman" w:cs="Times New Roman"/>
          <w:color w:val="000000"/>
          <w:sz w:val="28"/>
          <w:szCs w:val="28"/>
          <w:shd w:val="clear" w:color="auto" w:fill="FFFFFF"/>
        </w:rPr>
        <w:t>ую</w:t>
      </w:r>
      <w:r w:rsidRPr="003F42EB">
        <w:rPr>
          <w:rFonts w:ascii="Times New Roman" w:hAnsi="Times New Roman" w:cs="Times New Roman"/>
          <w:color w:val="000000"/>
          <w:sz w:val="28"/>
          <w:szCs w:val="28"/>
          <w:shd w:val="clear" w:color="auto" w:fill="FFFFFF"/>
        </w:rPr>
        <w:t xml:space="preserve"> част</w:t>
      </w:r>
      <w:r w:rsidR="001255F3">
        <w:rPr>
          <w:rFonts w:ascii="Times New Roman" w:hAnsi="Times New Roman" w:cs="Times New Roman"/>
          <w:color w:val="000000"/>
          <w:sz w:val="28"/>
          <w:szCs w:val="28"/>
          <w:shd w:val="clear" w:color="auto" w:fill="FFFFFF"/>
        </w:rPr>
        <w:t>ь</w:t>
      </w:r>
      <w:r w:rsidRPr="003F42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Ермаковского района. </w:t>
      </w:r>
    </w:p>
    <w:p w14:paraId="23C92617" w14:textId="3778B1B9" w:rsidR="008856CA" w:rsidRDefault="009D3DC1" w:rsidP="008856C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формирующем этапе с экспериментальной группой в 5-м классе с обучающимися проведена</w:t>
      </w:r>
      <w:r w:rsidRPr="003F42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первая предварительная (ознакомительная) экскурсия.  </w:t>
      </w:r>
      <w:r w:rsidR="008856CA" w:rsidRPr="003F42EB">
        <w:rPr>
          <w:rFonts w:ascii="Times New Roman" w:hAnsi="Times New Roman" w:cs="Times New Roman"/>
          <w:color w:val="000000"/>
          <w:sz w:val="28"/>
          <w:szCs w:val="28"/>
          <w:shd w:val="clear" w:color="auto" w:fill="FFFFFF"/>
        </w:rPr>
        <w:t xml:space="preserve">В ходе </w:t>
      </w:r>
      <w:proofErr w:type="gramStart"/>
      <w:r w:rsidR="008856CA" w:rsidRPr="003F42EB">
        <w:rPr>
          <w:rFonts w:ascii="Times New Roman" w:hAnsi="Times New Roman" w:cs="Times New Roman"/>
          <w:color w:val="000000"/>
          <w:sz w:val="28"/>
          <w:szCs w:val="28"/>
          <w:shd w:val="clear" w:color="auto" w:fill="FFFFFF"/>
        </w:rPr>
        <w:t>экскурсии</w:t>
      </w:r>
      <w:proofErr w:type="gramEnd"/>
      <w:r w:rsidR="008856CA" w:rsidRPr="003F42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обучающиеся 5 класса</w:t>
      </w:r>
      <w:r w:rsidR="008856CA">
        <w:rPr>
          <w:rFonts w:ascii="Times New Roman" w:hAnsi="Times New Roman" w:cs="Times New Roman"/>
          <w:color w:val="000000"/>
          <w:sz w:val="28"/>
          <w:szCs w:val="28"/>
          <w:shd w:val="clear" w:color="auto" w:fill="FFFFFF"/>
        </w:rPr>
        <w:t xml:space="preserve"> </w:t>
      </w:r>
      <w:r w:rsidR="00831268" w:rsidRPr="00831268">
        <w:rPr>
          <w:rFonts w:ascii="Times New Roman" w:hAnsi="Times New Roman" w:cs="Times New Roman"/>
          <w:color w:val="000000"/>
          <w:sz w:val="28"/>
          <w:szCs w:val="28"/>
          <w:shd w:val="clear" w:color="auto" w:fill="FFFFFF"/>
        </w:rPr>
        <w:t>МБОУ «</w:t>
      </w:r>
      <w:proofErr w:type="spellStart"/>
      <w:r w:rsidR="00831268" w:rsidRPr="00831268">
        <w:rPr>
          <w:rFonts w:ascii="Times New Roman" w:hAnsi="Times New Roman" w:cs="Times New Roman"/>
          <w:color w:val="000000"/>
          <w:sz w:val="28"/>
          <w:szCs w:val="28"/>
          <w:shd w:val="clear" w:color="auto" w:fill="FFFFFF"/>
        </w:rPr>
        <w:t>Жеблахтинская</w:t>
      </w:r>
      <w:proofErr w:type="spellEnd"/>
      <w:r w:rsidR="00831268" w:rsidRPr="00831268">
        <w:rPr>
          <w:rFonts w:ascii="Times New Roman" w:hAnsi="Times New Roman" w:cs="Times New Roman"/>
          <w:color w:val="000000"/>
          <w:sz w:val="28"/>
          <w:szCs w:val="28"/>
          <w:shd w:val="clear" w:color="auto" w:fill="FFFFFF"/>
        </w:rPr>
        <w:t xml:space="preserve"> сре</w:t>
      </w:r>
      <w:r w:rsidR="00831268">
        <w:rPr>
          <w:rFonts w:ascii="Times New Roman" w:hAnsi="Times New Roman" w:cs="Times New Roman"/>
          <w:color w:val="000000"/>
          <w:sz w:val="28"/>
          <w:szCs w:val="28"/>
          <w:shd w:val="clear" w:color="auto" w:fill="FFFFFF"/>
        </w:rPr>
        <w:t>дняя общеобразовательная школа»</w:t>
      </w:r>
      <w:r w:rsidR="008856CA" w:rsidRPr="003F42EB">
        <w:rPr>
          <w:rFonts w:ascii="Times New Roman" w:hAnsi="Times New Roman" w:cs="Times New Roman"/>
          <w:color w:val="000000"/>
          <w:sz w:val="28"/>
          <w:szCs w:val="28"/>
          <w:shd w:val="clear" w:color="auto" w:fill="FFFFFF"/>
        </w:rPr>
        <w:t xml:space="preserve"> узнали, что пожарные занимаются не только тушением пожаров, но и вопросами гражданской защиты населения и территорий от чрезвычайных ситуаций техногенного и природного характера.</w:t>
      </w:r>
      <w:r w:rsidR="008856CA">
        <w:rPr>
          <w:rFonts w:ascii="Times New Roman" w:hAnsi="Times New Roman" w:cs="Times New Roman"/>
          <w:color w:val="000000"/>
          <w:sz w:val="28"/>
          <w:szCs w:val="28"/>
          <w:shd w:val="clear" w:color="auto" w:fill="FFFFFF"/>
        </w:rPr>
        <w:t xml:space="preserve"> </w:t>
      </w:r>
      <w:r w:rsidR="008856CA" w:rsidRPr="003F42EB">
        <w:rPr>
          <w:rFonts w:ascii="Times New Roman" w:hAnsi="Times New Roman" w:cs="Times New Roman"/>
          <w:color w:val="000000"/>
          <w:sz w:val="28"/>
          <w:szCs w:val="28"/>
          <w:shd w:val="clear" w:color="auto" w:fill="FFFFFF"/>
        </w:rPr>
        <w:t xml:space="preserve"> </w:t>
      </w:r>
      <w:r w:rsidR="008856CA">
        <w:rPr>
          <w:rFonts w:ascii="Times New Roman" w:hAnsi="Times New Roman" w:cs="Times New Roman"/>
          <w:color w:val="000000"/>
          <w:sz w:val="28"/>
          <w:szCs w:val="28"/>
          <w:shd w:val="clear" w:color="auto" w:fill="FFFFFF"/>
        </w:rPr>
        <w:t>Школьники</w:t>
      </w:r>
      <w:r w:rsidR="008856CA" w:rsidRPr="003F42EB">
        <w:rPr>
          <w:rFonts w:ascii="Times New Roman" w:hAnsi="Times New Roman" w:cs="Times New Roman"/>
          <w:color w:val="000000"/>
          <w:sz w:val="28"/>
          <w:szCs w:val="28"/>
          <w:shd w:val="clear" w:color="auto" w:fill="FFFFFF"/>
        </w:rPr>
        <w:t xml:space="preserve"> ознакомились с пожарной техникой, пож</w:t>
      </w:r>
      <w:r w:rsidR="008856CA">
        <w:rPr>
          <w:rFonts w:ascii="Times New Roman" w:hAnsi="Times New Roman" w:cs="Times New Roman"/>
          <w:color w:val="000000"/>
          <w:sz w:val="28"/>
          <w:szCs w:val="28"/>
          <w:shd w:val="clear" w:color="auto" w:fill="FFFFFF"/>
        </w:rPr>
        <w:t>арно-</w:t>
      </w:r>
      <w:r w:rsidR="008856CA">
        <w:rPr>
          <w:rFonts w:ascii="Times New Roman" w:hAnsi="Times New Roman" w:cs="Times New Roman"/>
          <w:color w:val="000000"/>
          <w:sz w:val="28"/>
          <w:szCs w:val="28"/>
          <w:shd w:val="clear" w:color="auto" w:fill="FFFFFF"/>
        </w:rPr>
        <w:lastRenderedPageBreak/>
        <w:t>спасательным оборудованием</w:t>
      </w:r>
      <w:r w:rsidR="00A068B7">
        <w:rPr>
          <w:rFonts w:ascii="Times New Roman" w:hAnsi="Times New Roman" w:cs="Times New Roman"/>
          <w:color w:val="000000"/>
          <w:sz w:val="28"/>
          <w:szCs w:val="28"/>
          <w:shd w:val="clear" w:color="auto" w:fill="FFFFFF"/>
        </w:rPr>
        <w:t>.</w:t>
      </w:r>
      <w:r w:rsidR="008856CA">
        <w:rPr>
          <w:rFonts w:ascii="Times New Roman" w:hAnsi="Times New Roman" w:cs="Times New Roman"/>
          <w:color w:val="000000"/>
          <w:sz w:val="28"/>
          <w:szCs w:val="28"/>
          <w:shd w:val="clear" w:color="auto" w:fill="FFFFFF"/>
        </w:rPr>
        <w:t xml:space="preserve"> </w:t>
      </w:r>
      <w:r w:rsidR="008856CA" w:rsidRPr="003F42EB">
        <w:rPr>
          <w:rFonts w:ascii="Times New Roman" w:hAnsi="Times New Roman" w:cs="Times New Roman"/>
          <w:color w:val="000000"/>
          <w:sz w:val="28"/>
          <w:szCs w:val="28"/>
          <w:shd w:val="clear" w:color="auto" w:fill="FFFFFF"/>
        </w:rPr>
        <w:t>Пожарные не только рассказывали об особенностях своей работы, но и отвечали своим юным го</w:t>
      </w:r>
      <w:r w:rsidR="008856CA">
        <w:rPr>
          <w:rFonts w:ascii="Times New Roman" w:hAnsi="Times New Roman" w:cs="Times New Roman"/>
          <w:color w:val="000000"/>
          <w:sz w:val="28"/>
          <w:szCs w:val="28"/>
          <w:shd w:val="clear" w:color="auto" w:fill="FFFFFF"/>
        </w:rPr>
        <w:t xml:space="preserve">стям на многочисленные вопросы. </w:t>
      </w:r>
    </w:p>
    <w:p w14:paraId="1D462181" w14:textId="2669E85A" w:rsidR="00A068B7" w:rsidRDefault="008E6BA2" w:rsidP="00A068B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555555"/>
          <w:sz w:val="28"/>
          <w:szCs w:val="28"/>
          <w:lang w:eastAsia="ru-RU"/>
        </w:rPr>
        <w:t>Из</w:t>
      </w:r>
      <w:r w:rsidRPr="008E6BA2">
        <w:rPr>
          <w:rFonts w:ascii="Times New Roman" w:eastAsia="Times New Roman" w:hAnsi="Times New Roman" w:cs="Times New Roman"/>
          <w:color w:val="555555"/>
          <w:sz w:val="28"/>
          <w:szCs w:val="28"/>
          <w:lang w:eastAsia="ru-RU"/>
        </w:rPr>
        <w:t xml:space="preserve"> краткого рассказа</w:t>
      </w:r>
      <w:r>
        <w:rPr>
          <w:rFonts w:ascii="Times New Roman" w:eastAsia="Times New Roman" w:hAnsi="Times New Roman" w:cs="Times New Roman"/>
          <w:color w:val="555555"/>
          <w:sz w:val="28"/>
          <w:szCs w:val="28"/>
          <w:lang w:eastAsia="ru-RU"/>
        </w:rPr>
        <w:t xml:space="preserve"> руководителя пожарной части ученики узнали </w:t>
      </w:r>
      <w:r w:rsidRPr="008E6BA2">
        <w:rPr>
          <w:rFonts w:ascii="Times New Roman" w:eastAsia="Times New Roman" w:hAnsi="Times New Roman" w:cs="Times New Roman"/>
          <w:color w:val="555555"/>
          <w:sz w:val="28"/>
          <w:szCs w:val="28"/>
          <w:lang w:eastAsia="ru-RU"/>
        </w:rPr>
        <w:t>об истории пожарной части, о том</w:t>
      </w:r>
      <w:r w:rsidR="00CA691A">
        <w:rPr>
          <w:rFonts w:ascii="Times New Roman" w:eastAsia="Times New Roman" w:hAnsi="Times New Roman" w:cs="Times New Roman"/>
          <w:color w:val="555555"/>
          <w:sz w:val="28"/>
          <w:szCs w:val="28"/>
          <w:lang w:eastAsia="ru-RU"/>
        </w:rPr>
        <w:t>,</w:t>
      </w:r>
      <w:r w:rsidRPr="008E6BA2">
        <w:rPr>
          <w:rFonts w:ascii="Times New Roman" w:eastAsia="Times New Roman" w:hAnsi="Times New Roman" w:cs="Times New Roman"/>
          <w:color w:val="555555"/>
          <w:sz w:val="28"/>
          <w:szCs w:val="28"/>
          <w:lang w:eastAsia="ru-RU"/>
        </w:rPr>
        <w:t xml:space="preserve"> как раньше выезжали на пожары, рассказали детям о подразделении, о работе пожарных. </w:t>
      </w:r>
      <w:r w:rsidR="00831268" w:rsidRPr="00FA74BC">
        <w:rPr>
          <w:rFonts w:ascii="Times New Roman" w:eastAsia="Times New Roman" w:hAnsi="Times New Roman" w:cs="Times New Roman"/>
          <w:color w:val="555555"/>
          <w:sz w:val="28"/>
          <w:szCs w:val="28"/>
          <w:lang w:eastAsia="ru-RU"/>
        </w:rPr>
        <w:t>В ходе экскурсии</w:t>
      </w:r>
      <w:r w:rsidR="00FA74BC" w:rsidRPr="00FA74BC">
        <w:rPr>
          <w:rFonts w:ascii="Times New Roman" w:eastAsia="Times New Roman" w:hAnsi="Times New Roman" w:cs="Times New Roman"/>
          <w:color w:val="555555"/>
          <w:sz w:val="28"/>
          <w:szCs w:val="28"/>
          <w:lang w:eastAsia="ru-RU"/>
        </w:rPr>
        <w:t xml:space="preserve"> школьники посетили музей </w:t>
      </w:r>
      <w:r w:rsidR="00EF5302" w:rsidRPr="003F42EB">
        <w:rPr>
          <w:rFonts w:ascii="Times New Roman" w:hAnsi="Times New Roman" w:cs="Times New Roman"/>
          <w:color w:val="000000"/>
          <w:sz w:val="28"/>
          <w:szCs w:val="28"/>
          <w:shd w:val="clear" w:color="auto" w:fill="FFFFFF"/>
        </w:rPr>
        <w:t xml:space="preserve">пожарной охраны </w:t>
      </w:r>
      <w:r w:rsidR="00EF5302">
        <w:rPr>
          <w:rFonts w:ascii="Times New Roman" w:hAnsi="Times New Roman" w:cs="Times New Roman"/>
          <w:color w:val="000000"/>
          <w:sz w:val="28"/>
          <w:szCs w:val="28"/>
          <w:shd w:val="clear" w:color="auto" w:fill="FFFFFF"/>
        </w:rPr>
        <w:t>Ермаковского района</w:t>
      </w:r>
      <w:r w:rsidR="00FA74BC" w:rsidRPr="00FA74BC">
        <w:rPr>
          <w:rFonts w:ascii="Times New Roman" w:eastAsia="Times New Roman" w:hAnsi="Times New Roman" w:cs="Times New Roman"/>
          <w:color w:val="555555"/>
          <w:sz w:val="28"/>
          <w:szCs w:val="28"/>
          <w:lang w:eastAsia="ru-RU"/>
        </w:rPr>
        <w:t xml:space="preserve">, где узнали </w:t>
      </w:r>
      <w:r w:rsidR="00831268" w:rsidRPr="00FA74BC">
        <w:rPr>
          <w:rFonts w:ascii="Times New Roman" w:eastAsia="Times New Roman" w:hAnsi="Times New Roman" w:cs="Times New Roman"/>
          <w:color w:val="555555"/>
          <w:sz w:val="28"/>
          <w:szCs w:val="28"/>
          <w:lang w:eastAsia="ru-RU"/>
        </w:rPr>
        <w:t xml:space="preserve">о становлении </w:t>
      </w:r>
      <w:hyperlink r:id="rId12" w:history="1">
        <w:r w:rsidR="00831268" w:rsidRPr="00FA74BC">
          <w:rPr>
            <w:rFonts w:ascii="Times New Roman" w:eastAsia="Times New Roman" w:hAnsi="Times New Roman" w:cs="Times New Roman"/>
            <w:sz w:val="28"/>
            <w:szCs w:val="28"/>
            <w:lang w:eastAsia="ru-RU"/>
          </w:rPr>
          <w:t>службы пожарной безопасности</w:t>
        </w:r>
      </w:hyperlink>
      <w:r w:rsidR="00831268" w:rsidRPr="00FA74BC">
        <w:rPr>
          <w:rFonts w:ascii="Times New Roman" w:eastAsia="Times New Roman" w:hAnsi="Times New Roman" w:cs="Times New Roman"/>
          <w:sz w:val="28"/>
          <w:szCs w:val="28"/>
          <w:lang w:eastAsia="ru-RU"/>
        </w:rPr>
        <w:t xml:space="preserve"> в </w:t>
      </w:r>
      <w:r w:rsidR="00FA74BC" w:rsidRPr="00FA74BC">
        <w:rPr>
          <w:rFonts w:ascii="Times New Roman" w:eastAsia="Times New Roman" w:hAnsi="Times New Roman" w:cs="Times New Roman"/>
          <w:sz w:val="28"/>
          <w:szCs w:val="28"/>
          <w:lang w:eastAsia="ru-RU"/>
        </w:rPr>
        <w:t>Ермаковском районе Красноярского края</w:t>
      </w:r>
      <w:r w:rsidR="00831268" w:rsidRPr="00FA74BC">
        <w:rPr>
          <w:rFonts w:ascii="Times New Roman" w:eastAsia="Times New Roman" w:hAnsi="Times New Roman" w:cs="Times New Roman"/>
          <w:sz w:val="28"/>
          <w:szCs w:val="28"/>
          <w:lang w:eastAsia="ru-RU"/>
        </w:rPr>
        <w:t xml:space="preserve">. </w:t>
      </w:r>
      <w:r w:rsidR="00FA74BC">
        <w:rPr>
          <w:rFonts w:ascii="Times New Roman" w:eastAsia="Times New Roman" w:hAnsi="Times New Roman" w:cs="Times New Roman"/>
          <w:sz w:val="28"/>
          <w:szCs w:val="28"/>
          <w:lang w:eastAsia="ru-RU"/>
        </w:rPr>
        <w:t xml:space="preserve">Сотрудники спасательной части познакомили экскурсантов с историей </w:t>
      </w:r>
      <w:r w:rsidR="00831268" w:rsidRPr="00FA74BC">
        <w:rPr>
          <w:rFonts w:ascii="Times New Roman" w:eastAsia="Times New Roman" w:hAnsi="Times New Roman" w:cs="Times New Roman"/>
          <w:sz w:val="28"/>
          <w:szCs w:val="28"/>
          <w:lang w:eastAsia="ru-RU"/>
        </w:rPr>
        <w:t>развития спасательного дела в масштабах стран</w:t>
      </w:r>
      <w:r w:rsidR="00831268" w:rsidRPr="00FA74BC">
        <w:rPr>
          <w:rFonts w:ascii="Times New Roman" w:eastAsia="Times New Roman" w:hAnsi="Times New Roman" w:cs="Times New Roman"/>
          <w:color w:val="555555"/>
          <w:sz w:val="28"/>
          <w:szCs w:val="28"/>
          <w:lang w:eastAsia="ru-RU"/>
        </w:rPr>
        <w:t xml:space="preserve">ы, края, о </w:t>
      </w:r>
      <w:r w:rsidR="00FA74BC">
        <w:rPr>
          <w:rFonts w:ascii="Times New Roman" w:eastAsia="Times New Roman" w:hAnsi="Times New Roman" w:cs="Times New Roman"/>
          <w:color w:val="555555"/>
          <w:sz w:val="28"/>
          <w:szCs w:val="28"/>
          <w:lang w:eastAsia="ru-RU"/>
        </w:rPr>
        <w:t xml:space="preserve">прошедших </w:t>
      </w:r>
      <w:r w:rsidR="00831268" w:rsidRPr="00FA74BC">
        <w:rPr>
          <w:rFonts w:ascii="Times New Roman" w:eastAsia="Times New Roman" w:hAnsi="Times New Roman" w:cs="Times New Roman"/>
          <w:color w:val="555555"/>
          <w:sz w:val="28"/>
          <w:szCs w:val="28"/>
          <w:lang w:eastAsia="ru-RU"/>
        </w:rPr>
        <w:t>изменения</w:t>
      </w:r>
      <w:r w:rsidR="00FA74BC">
        <w:rPr>
          <w:rFonts w:ascii="Times New Roman" w:eastAsia="Times New Roman" w:hAnsi="Times New Roman" w:cs="Times New Roman"/>
          <w:color w:val="555555"/>
          <w:sz w:val="28"/>
          <w:szCs w:val="28"/>
          <w:lang w:eastAsia="ru-RU"/>
        </w:rPr>
        <w:t xml:space="preserve">х в </w:t>
      </w:r>
      <w:r w:rsidR="00831268" w:rsidRPr="00FA74BC">
        <w:rPr>
          <w:rFonts w:ascii="Times New Roman" w:eastAsia="Times New Roman" w:hAnsi="Times New Roman" w:cs="Times New Roman"/>
          <w:color w:val="555555"/>
          <w:sz w:val="28"/>
          <w:szCs w:val="28"/>
          <w:lang w:eastAsia="ru-RU"/>
        </w:rPr>
        <w:t>техническо</w:t>
      </w:r>
      <w:r w:rsidR="00FA74BC">
        <w:rPr>
          <w:rFonts w:ascii="Times New Roman" w:eastAsia="Times New Roman" w:hAnsi="Times New Roman" w:cs="Times New Roman"/>
          <w:color w:val="555555"/>
          <w:sz w:val="28"/>
          <w:szCs w:val="28"/>
          <w:lang w:eastAsia="ru-RU"/>
        </w:rPr>
        <w:t>м</w:t>
      </w:r>
      <w:r w:rsidR="00831268" w:rsidRPr="00FA74BC">
        <w:rPr>
          <w:rFonts w:ascii="Times New Roman" w:eastAsia="Times New Roman" w:hAnsi="Times New Roman" w:cs="Times New Roman"/>
          <w:color w:val="555555"/>
          <w:sz w:val="28"/>
          <w:szCs w:val="28"/>
          <w:lang w:eastAsia="ru-RU"/>
        </w:rPr>
        <w:t xml:space="preserve"> оснащени</w:t>
      </w:r>
      <w:r w:rsidR="00FA74BC">
        <w:rPr>
          <w:rFonts w:ascii="Times New Roman" w:eastAsia="Times New Roman" w:hAnsi="Times New Roman" w:cs="Times New Roman"/>
          <w:color w:val="555555"/>
          <w:sz w:val="28"/>
          <w:szCs w:val="28"/>
          <w:lang w:eastAsia="ru-RU"/>
        </w:rPr>
        <w:t>и</w:t>
      </w:r>
      <w:r w:rsidR="00831268" w:rsidRPr="00FA74BC">
        <w:rPr>
          <w:rFonts w:ascii="Times New Roman" w:eastAsia="Times New Roman" w:hAnsi="Times New Roman" w:cs="Times New Roman"/>
          <w:color w:val="555555"/>
          <w:sz w:val="28"/>
          <w:szCs w:val="28"/>
          <w:lang w:eastAsia="ru-RU"/>
        </w:rPr>
        <w:t xml:space="preserve"> пожарных частей</w:t>
      </w:r>
      <w:r w:rsidR="00FA74BC">
        <w:rPr>
          <w:rFonts w:ascii="Times New Roman" w:eastAsia="Times New Roman" w:hAnsi="Times New Roman" w:cs="Times New Roman"/>
          <w:color w:val="555555"/>
          <w:sz w:val="28"/>
          <w:szCs w:val="28"/>
          <w:lang w:eastAsia="ru-RU"/>
        </w:rPr>
        <w:t>. Учащиеся узнали об</w:t>
      </w:r>
      <w:r w:rsidR="00831268" w:rsidRPr="00FA74BC">
        <w:rPr>
          <w:rFonts w:ascii="Times New Roman" w:eastAsia="Times New Roman" w:hAnsi="Times New Roman" w:cs="Times New Roman"/>
          <w:color w:val="555555"/>
          <w:sz w:val="28"/>
          <w:szCs w:val="28"/>
          <w:lang w:eastAsia="ru-RU"/>
        </w:rPr>
        <w:t xml:space="preserve"> особенностях проф</w:t>
      </w:r>
      <w:r w:rsidR="00FA74BC">
        <w:rPr>
          <w:rFonts w:ascii="Times New Roman" w:eastAsia="Times New Roman" w:hAnsi="Times New Roman" w:cs="Times New Roman"/>
          <w:color w:val="555555"/>
          <w:sz w:val="28"/>
          <w:szCs w:val="28"/>
          <w:lang w:eastAsia="ru-RU"/>
        </w:rPr>
        <w:t>ессии пожарного, о традициях и суевериях, п</w:t>
      </w:r>
      <w:r w:rsidR="00831268" w:rsidRPr="00FA74BC">
        <w:rPr>
          <w:rFonts w:ascii="Times New Roman" w:eastAsia="Times New Roman" w:hAnsi="Times New Roman" w:cs="Times New Roman"/>
          <w:color w:val="555555"/>
          <w:sz w:val="28"/>
          <w:szCs w:val="28"/>
          <w:lang w:eastAsia="ru-RU"/>
        </w:rPr>
        <w:t>ознакоми</w:t>
      </w:r>
      <w:r w:rsidR="00FA74BC">
        <w:rPr>
          <w:rFonts w:ascii="Times New Roman" w:eastAsia="Times New Roman" w:hAnsi="Times New Roman" w:cs="Times New Roman"/>
          <w:color w:val="555555"/>
          <w:sz w:val="28"/>
          <w:szCs w:val="28"/>
          <w:lang w:eastAsia="ru-RU"/>
        </w:rPr>
        <w:t xml:space="preserve">лись </w:t>
      </w:r>
      <w:r w:rsidR="00831268" w:rsidRPr="00FA74BC">
        <w:rPr>
          <w:rFonts w:ascii="Times New Roman" w:eastAsia="Times New Roman" w:hAnsi="Times New Roman" w:cs="Times New Roman"/>
          <w:color w:val="555555"/>
          <w:sz w:val="28"/>
          <w:szCs w:val="28"/>
          <w:lang w:eastAsia="ru-RU"/>
        </w:rPr>
        <w:t>с документа</w:t>
      </w:r>
      <w:r w:rsidR="00FA74BC">
        <w:rPr>
          <w:rFonts w:ascii="Times New Roman" w:eastAsia="Times New Roman" w:hAnsi="Times New Roman" w:cs="Times New Roman"/>
          <w:color w:val="555555"/>
          <w:sz w:val="28"/>
          <w:szCs w:val="28"/>
          <w:lang w:eastAsia="ru-RU"/>
        </w:rPr>
        <w:t>цией</w:t>
      </w:r>
      <w:r w:rsidR="00831268" w:rsidRPr="00FA74BC">
        <w:rPr>
          <w:rFonts w:ascii="Times New Roman" w:eastAsia="Times New Roman" w:hAnsi="Times New Roman" w:cs="Times New Roman"/>
          <w:color w:val="555555"/>
          <w:sz w:val="28"/>
          <w:szCs w:val="28"/>
          <w:lang w:eastAsia="ru-RU"/>
        </w:rPr>
        <w:t>, планами, схемами, пожарной техник</w:t>
      </w:r>
      <w:r>
        <w:rPr>
          <w:rFonts w:ascii="Times New Roman" w:eastAsia="Times New Roman" w:hAnsi="Times New Roman" w:cs="Times New Roman"/>
          <w:color w:val="555555"/>
          <w:sz w:val="28"/>
          <w:szCs w:val="28"/>
          <w:lang w:eastAsia="ru-RU"/>
        </w:rPr>
        <w:t xml:space="preserve">ой. </w:t>
      </w:r>
      <w:r w:rsidR="00831268" w:rsidRPr="00FA74BC">
        <w:rPr>
          <w:rFonts w:ascii="Times New Roman" w:eastAsia="Times New Roman" w:hAnsi="Times New Roman" w:cs="Times New Roman"/>
          <w:color w:val="555555"/>
          <w:sz w:val="28"/>
          <w:szCs w:val="28"/>
          <w:lang w:eastAsia="ru-RU"/>
        </w:rPr>
        <w:t xml:space="preserve"> </w:t>
      </w:r>
      <w:r w:rsidR="00A068B7" w:rsidRPr="003F42EB">
        <w:rPr>
          <w:rFonts w:ascii="Times New Roman" w:hAnsi="Times New Roman" w:cs="Times New Roman"/>
          <w:color w:val="000000"/>
          <w:sz w:val="28"/>
          <w:szCs w:val="28"/>
          <w:shd w:val="clear" w:color="auto" w:fill="FFFFFF"/>
        </w:rPr>
        <w:t xml:space="preserve">Далее </w:t>
      </w:r>
      <w:r w:rsidR="00A068B7">
        <w:rPr>
          <w:rFonts w:ascii="Times New Roman" w:hAnsi="Times New Roman" w:cs="Times New Roman"/>
          <w:color w:val="000000"/>
          <w:sz w:val="28"/>
          <w:szCs w:val="28"/>
          <w:shd w:val="clear" w:color="auto" w:fill="FFFFFF"/>
        </w:rPr>
        <w:t xml:space="preserve">участники экскурсии </w:t>
      </w:r>
      <w:r w:rsidR="00A068B7" w:rsidRPr="003F42EB">
        <w:rPr>
          <w:rFonts w:ascii="Times New Roman" w:hAnsi="Times New Roman" w:cs="Times New Roman"/>
          <w:color w:val="000000"/>
          <w:sz w:val="28"/>
          <w:szCs w:val="28"/>
          <w:shd w:val="clear" w:color="auto" w:fill="FFFFFF"/>
        </w:rPr>
        <w:t>познакомились с буднями пожарных, а также получили знания о соблюдении правил пожарной безопасности.</w:t>
      </w:r>
      <w:r w:rsidR="00A068B7">
        <w:rPr>
          <w:rFonts w:ascii="Times New Roman" w:hAnsi="Times New Roman" w:cs="Times New Roman"/>
          <w:color w:val="000000"/>
          <w:sz w:val="28"/>
          <w:szCs w:val="28"/>
          <w:shd w:val="clear" w:color="auto" w:fill="FFFFFF"/>
        </w:rPr>
        <w:t xml:space="preserve"> В музее учащиеся </w:t>
      </w:r>
      <w:r w:rsidR="00A068B7" w:rsidRPr="00CF194A">
        <w:rPr>
          <w:rFonts w:ascii="Times New Roman" w:hAnsi="Times New Roman" w:cs="Times New Roman"/>
          <w:color w:val="000000"/>
          <w:sz w:val="28"/>
          <w:szCs w:val="28"/>
          <w:shd w:val="clear" w:color="auto" w:fill="FFFFFF"/>
        </w:rPr>
        <w:t>прикосну</w:t>
      </w:r>
      <w:r w:rsidR="00A068B7">
        <w:rPr>
          <w:rFonts w:ascii="Times New Roman" w:hAnsi="Times New Roman" w:cs="Times New Roman"/>
          <w:color w:val="000000"/>
          <w:sz w:val="28"/>
          <w:szCs w:val="28"/>
          <w:shd w:val="clear" w:color="auto" w:fill="FFFFFF"/>
        </w:rPr>
        <w:t xml:space="preserve">лись </w:t>
      </w:r>
      <w:r w:rsidR="00A068B7" w:rsidRPr="00CF194A">
        <w:rPr>
          <w:rFonts w:ascii="Times New Roman" w:hAnsi="Times New Roman" w:cs="Times New Roman"/>
          <w:color w:val="000000"/>
          <w:sz w:val="28"/>
          <w:szCs w:val="28"/>
          <w:shd w:val="clear" w:color="auto" w:fill="FFFFFF"/>
        </w:rPr>
        <w:t xml:space="preserve">к огненным страницам истории </w:t>
      </w:r>
      <w:r w:rsidR="00A068B7">
        <w:rPr>
          <w:rFonts w:ascii="Times New Roman" w:hAnsi="Times New Roman" w:cs="Times New Roman"/>
          <w:color w:val="000000"/>
          <w:sz w:val="28"/>
          <w:szCs w:val="28"/>
          <w:shd w:val="clear" w:color="auto" w:fill="FFFFFF"/>
        </w:rPr>
        <w:t>Ермаковского района</w:t>
      </w:r>
      <w:r w:rsidR="00A068B7" w:rsidRPr="00CF194A">
        <w:rPr>
          <w:rFonts w:ascii="Times New Roman" w:hAnsi="Times New Roman" w:cs="Times New Roman"/>
          <w:color w:val="000000"/>
          <w:sz w:val="28"/>
          <w:szCs w:val="28"/>
          <w:shd w:val="clear" w:color="auto" w:fill="FFFFFF"/>
        </w:rPr>
        <w:t xml:space="preserve">. </w:t>
      </w:r>
      <w:r w:rsidR="00A068B7">
        <w:rPr>
          <w:rFonts w:ascii="Times New Roman" w:hAnsi="Times New Roman" w:cs="Times New Roman"/>
          <w:color w:val="000000"/>
          <w:sz w:val="28"/>
          <w:szCs w:val="28"/>
          <w:shd w:val="clear" w:color="auto" w:fill="FFFFFF"/>
        </w:rPr>
        <w:t xml:space="preserve">Сотрудник пожарной охраны </w:t>
      </w:r>
      <w:r w:rsidR="00A068B7" w:rsidRPr="00CF194A">
        <w:rPr>
          <w:rFonts w:ascii="Times New Roman" w:hAnsi="Times New Roman" w:cs="Times New Roman"/>
          <w:color w:val="000000"/>
          <w:sz w:val="28"/>
          <w:szCs w:val="28"/>
          <w:shd w:val="clear" w:color="auto" w:fill="FFFFFF"/>
        </w:rPr>
        <w:t xml:space="preserve">рассказал посетителям об истории создания пожарной охраны </w:t>
      </w:r>
      <w:r w:rsidR="00A068B7">
        <w:rPr>
          <w:rFonts w:ascii="Times New Roman" w:hAnsi="Times New Roman" w:cs="Times New Roman"/>
          <w:color w:val="000000"/>
          <w:sz w:val="28"/>
          <w:szCs w:val="28"/>
          <w:shd w:val="clear" w:color="auto" w:fill="FFFFFF"/>
        </w:rPr>
        <w:t xml:space="preserve">Ермаковского района </w:t>
      </w:r>
      <w:r w:rsidR="00A068B7" w:rsidRPr="00CF194A">
        <w:rPr>
          <w:rFonts w:ascii="Times New Roman" w:hAnsi="Times New Roman" w:cs="Times New Roman"/>
          <w:color w:val="000000"/>
          <w:sz w:val="28"/>
          <w:szCs w:val="28"/>
          <w:shd w:val="clear" w:color="auto" w:fill="FFFFFF"/>
        </w:rPr>
        <w:t>Красноярского края, о подвигах пожарных на поприще борьбы с огнем. В музее показана история становлен</w:t>
      </w:r>
      <w:r w:rsidR="00A068B7">
        <w:rPr>
          <w:rFonts w:ascii="Times New Roman" w:hAnsi="Times New Roman" w:cs="Times New Roman"/>
          <w:color w:val="000000"/>
          <w:sz w:val="28"/>
          <w:szCs w:val="28"/>
          <w:shd w:val="clear" w:color="auto" w:fill="FFFFFF"/>
        </w:rPr>
        <w:t>ия добровольческого движения в районе</w:t>
      </w:r>
      <w:r w:rsidR="00A068B7" w:rsidRPr="00CF194A">
        <w:rPr>
          <w:rFonts w:ascii="Times New Roman" w:hAnsi="Times New Roman" w:cs="Times New Roman"/>
          <w:color w:val="000000"/>
          <w:sz w:val="28"/>
          <w:szCs w:val="28"/>
          <w:shd w:val="clear" w:color="auto" w:fill="FFFFFF"/>
        </w:rPr>
        <w:t xml:space="preserve">, большое внимание уделено подвигам </w:t>
      </w:r>
      <w:proofErr w:type="spellStart"/>
      <w:r w:rsidR="00A068B7">
        <w:rPr>
          <w:rFonts w:ascii="Times New Roman" w:hAnsi="Times New Roman" w:cs="Times New Roman"/>
          <w:color w:val="000000"/>
          <w:sz w:val="28"/>
          <w:szCs w:val="28"/>
          <w:shd w:val="clear" w:color="auto" w:fill="FFFFFF"/>
        </w:rPr>
        <w:t>ермаковцев</w:t>
      </w:r>
      <w:proofErr w:type="spellEnd"/>
      <w:r w:rsidR="00A068B7" w:rsidRPr="00CF194A">
        <w:rPr>
          <w:rFonts w:ascii="Times New Roman" w:hAnsi="Times New Roman" w:cs="Times New Roman"/>
          <w:color w:val="000000"/>
          <w:sz w:val="28"/>
          <w:szCs w:val="28"/>
          <w:shd w:val="clear" w:color="auto" w:fill="FFFFFF"/>
        </w:rPr>
        <w:t xml:space="preserve"> в мирное и военное время.</w:t>
      </w:r>
      <w:r w:rsidR="00A068B7">
        <w:rPr>
          <w:rFonts w:ascii="Times New Roman" w:hAnsi="Times New Roman" w:cs="Times New Roman"/>
          <w:color w:val="000000"/>
          <w:sz w:val="28"/>
          <w:szCs w:val="28"/>
          <w:shd w:val="clear" w:color="auto" w:fill="FFFFFF"/>
        </w:rPr>
        <w:t xml:space="preserve">  На стенде славы представлены </w:t>
      </w:r>
      <w:r w:rsidR="00A068B7" w:rsidRPr="001C5CD2">
        <w:rPr>
          <w:rFonts w:ascii="Times New Roman" w:hAnsi="Times New Roman" w:cs="Times New Roman"/>
          <w:color w:val="000000"/>
          <w:sz w:val="28"/>
          <w:szCs w:val="28"/>
          <w:shd w:val="clear" w:color="auto" w:fill="FFFFFF"/>
        </w:rPr>
        <w:t>медали, кубки и грамоты.</w:t>
      </w:r>
      <w:r w:rsidR="00A068B7" w:rsidRPr="00CF194A">
        <w:rPr>
          <w:rFonts w:ascii="Times New Roman" w:hAnsi="Times New Roman" w:cs="Times New Roman"/>
          <w:color w:val="000000"/>
          <w:sz w:val="28"/>
          <w:szCs w:val="28"/>
          <w:shd w:val="clear" w:color="auto" w:fill="FFFFFF"/>
        </w:rPr>
        <w:t xml:space="preserve"> Также посетителям были показаны познавательные видеоролики на тему безопасности. </w:t>
      </w:r>
    </w:p>
    <w:p w14:paraId="4A044A42" w14:textId="76C7C8A5" w:rsidR="00831268" w:rsidRDefault="008E6BA2" w:rsidP="008E6BA2">
      <w:pPr>
        <w:spacing w:after="0" w:line="360" w:lineRule="auto"/>
        <w:ind w:firstLine="709"/>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Пожарные </w:t>
      </w:r>
      <w:r w:rsidRPr="008E6BA2">
        <w:rPr>
          <w:rFonts w:ascii="Times New Roman" w:eastAsia="Times New Roman" w:hAnsi="Times New Roman" w:cs="Times New Roman"/>
          <w:color w:val="555555"/>
          <w:sz w:val="28"/>
          <w:szCs w:val="28"/>
          <w:lang w:eastAsia="ru-RU"/>
        </w:rPr>
        <w:t>объяснил</w:t>
      </w:r>
      <w:r>
        <w:rPr>
          <w:rFonts w:ascii="Times New Roman" w:eastAsia="Times New Roman" w:hAnsi="Times New Roman" w:cs="Times New Roman"/>
          <w:color w:val="555555"/>
          <w:sz w:val="28"/>
          <w:szCs w:val="28"/>
          <w:lang w:eastAsia="ru-RU"/>
        </w:rPr>
        <w:t>и</w:t>
      </w:r>
      <w:r w:rsidRPr="008E6BA2">
        <w:rPr>
          <w:rFonts w:ascii="Times New Roman" w:eastAsia="Times New Roman" w:hAnsi="Times New Roman" w:cs="Times New Roman"/>
          <w:color w:val="555555"/>
          <w:sz w:val="28"/>
          <w:szCs w:val="28"/>
          <w:lang w:eastAsia="ru-RU"/>
        </w:rPr>
        <w:t xml:space="preserve"> ребятам устройство и назначение пожарных рукавов, стволов, насосов и другого пожарного снаряжения. После этого наглядно была </w:t>
      </w:r>
      <w:r>
        <w:rPr>
          <w:rFonts w:ascii="Times New Roman" w:eastAsia="Times New Roman" w:hAnsi="Times New Roman" w:cs="Times New Roman"/>
          <w:color w:val="555555"/>
          <w:sz w:val="28"/>
          <w:szCs w:val="28"/>
          <w:lang w:eastAsia="ru-RU"/>
        </w:rPr>
        <w:t>продемонстрирована</w:t>
      </w:r>
      <w:r w:rsidRPr="008E6BA2">
        <w:rPr>
          <w:rFonts w:ascii="Times New Roman" w:eastAsia="Times New Roman" w:hAnsi="Times New Roman" w:cs="Times New Roman"/>
          <w:color w:val="555555"/>
          <w:sz w:val="28"/>
          <w:szCs w:val="28"/>
          <w:lang w:eastAsia="ru-RU"/>
        </w:rPr>
        <w:t xml:space="preserve"> боевая одежда пожарных. Юным экскурсантам </w:t>
      </w:r>
      <w:r>
        <w:rPr>
          <w:rFonts w:ascii="Times New Roman" w:eastAsia="Times New Roman" w:hAnsi="Times New Roman" w:cs="Times New Roman"/>
          <w:color w:val="555555"/>
          <w:sz w:val="28"/>
          <w:szCs w:val="28"/>
          <w:lang w:eastAsia="ru-RU"/>
        </w:rPr>
        <w:t>пояснили</w:t>
      </w:r>
      <w:r w:rsidRPr="008E6BA2">
        <w:rPr>
          <w:rFonts w:ascii="Times New Roman" w:eastAsia="Times New Roman" w:hAnsi="Times New Roman" w:cs="Times New Roman"/>
          <w:color w:val="555555"/>
          <w:sz w:val="28"/>
          <w:szCs w:val="28"/>
          <w:lang w:eastAsia="ru-RU"/>
        </w:rPr>
        <w:t xml:space="preserve">, что любая деталь в экипировке </w:t>
      </w:r>
      <w:r>
        <w:rPr>
          <w:rFonts w:ascii="Times New Roman" w:eastAsia="Times New Roman" w:hAnsi="Times New Roman" w:cs="Times New Roman"/>
          <w:color w:val="555555"/>
          <w:sz w:val="28"/>
          <w:szCs w:val="28"/>
          <w:lang w:eastAsia="ru-RU"/>
        </w:rPr>
        <w:t>борца с</w:t>
      </w:r>
      <w:r w:rsidR="00CA691A">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 xml:space="preserve">огнем </w:t>
      </w:r>
      <w:r w:rsidRPr="008E6BA2">
        <w:rPr>
          <w:rFonts w:ascii="Times New Roman" w:eastAsia="Times New Roman" w:hAnsi="Times New Roman" w:cs="Times New Roman"/>
          <w:color w:val="555555"/>
          <w:sz w:val="28"/>
          <w:szCs w:val="28"/>
          <w:lang w:eastAsia="ru-RU"/>
        </w:rPr>
        <w:t xml:space="preserve">не случайна. Например, привычный пояс, </w:t>
      </w:r>
      <w:r>
        <w:rPr>
          <w:rFonts w:ascii="Times New Roman" w:eastAsia="Times New Roman" w:hAnsi="Times New Roman" w:cs="Times New Roman"/>
          <w:color w:val="555555"/>
          <w:sz w:val="28"/>
          <w:szCs w:val="28"/>
          <w:lang w:eastAsia="ru-RU"/>
        </w:rPr>
        <w:t xml:space="preserve">оборудован </w:t>
      </w:r>
      <w:r w:rsidRPr="008E6BA2">
        <w:rPr>
          <w:rFonts w:ascii="Times New Roman" w:eastAsia="Times New Roman" w:hAnsi="Times New Roman" w:cs="Times New Roman"/>
          <w:color w:val="555555"/>
          <w:sz w:val="28"/>
          <w:szCs w:val="28"/>
          <w:lang w:eastAsia="ru-RU"/>
        </w:rPr>
        <w:t>креплени</w:t>
      </w:r>
      <w:r>
        <w:rPr>
          <w:rFonts w:ascii="Times New Roman" w:eastAsia="Times New Roman" w:hAnsi="Times New Roman" w:cs="Times New Roman"/>
          <w:color w:val="555555"/>
          <w:sz w:val="28"/>
          <w:szCs w:val="28"/>
          <w:lang w:eastAsia="ru-RU"/>
        </w:rPr>
        <w:t>ем</w:t>
      </w:r>
      <w:r w:rsidRPr="008E6BA2">
        <w:rPr>
          <w:rFonts w:ascii="Times New Roman" w:eastAsia="Times New Roman" w:hAnsi="Times New Roman" w:cs="Times New Roman"/>
          <w:color w:val="555555"/>
          <w:sz w:val="28"/>
          <w:szCs w:val="28"/>
          <w:lang w:eastAsia="ru-RU"/>
        </w:rPr>
        <w:t xml:space="preserve"> карабина с веревкой, </w:t>
      </w:r>
      <w:r>
        <w:rPr>
          <w:rFonts w:ascii="Times New Roman" w:eastAsia="Times New Roman" w:hAnsi="Times New Roman" w:cs="Times New Roman"/>
          <w:color w:val="555555"/>
          <w:sz w:val="28"/>
          <w:szCs w:val="28"/>
          <w:lang w:eastAsia="ru-RU"/>
        </w:rPr>
        <w:t xml:space="preserve">для </w:t>
      </w:r>
      <w:r w:rsidRPr="008E6BA2">
        <w:rPr>
          <w:rFonts w:ascii="Times New Roman" w:eastAsia="Times New Roman" w:hAnsi="Times New Roman" w:cs="Times New Roman"/>
          <w:color w:val="555555"/>
          <w:sz w:val="28"/>
          <w:szCs w:val="28"/>
          <w:lang w:eastAsia="ru-RU"/>
        </w:rPr>
        <w:t>страхов</w:t>
      </w:r>
      <w:r>
        <w:rPr>
          <w:rFonts w:ascii="Times New Roman" w:eastAsia="Times New Roman" w:hAnsi="Times New Roman" w:cs="Times New Roman"/>
          <w:color w:val="555555"/>
          <w:sz w:val="28"/>
          <w:szCs w:val="28"/>
          <w:lang w:eastAsia="ru-RU"/>
        </w:rPr>
        <w:t xml:space="preserve">ки пожарного </w:t>
      </w:r>
      <w:r w:rsidRPr="008E6BA2">
        <w:rPr>
          <w:rFonts w:ascii="Times New Roman" w:eastAsia="Times New Roman" w:hAnsi="Times New Roman" w:cs="Times New Roman"/>
          <w:color w:val="555555"/>
          <w:sz w:val="28"/>
          <w:szCs w:val="28"/>
          <w:lang w:eastAsia="ru-RU"/>
        </w:rPr>
        <w:t xml:space="preserve">на высоте. </w:t>
      </w:r>
      <w:r>
        <w:rPr>
          <w:rFonts w:ascii="Times New Roman" w:eastAsia="Times New Roman" w:hAnsi="Times New Roman" w:cs="Times New Roman"/>
          <w:color w:val="555555"/>
          <w:sz w:val="28"/>
          <w:szCs w:val="28"/>
          <w:lang w:eastAsia="ru-RU"/>
        </w:rPr>
        <w:t xml:space="preserve">Экскурсанты получили </w:t>
      </w:r>
      <w:r w:rsidRPr="008E6BA2">
        <w:rPr>
          <w:rFonts w:ascii="Times New Roman" w:eastAsia="Times New Roman" w:hAnsi="Times New Roman" w:cs="Times New Roman"/>
          <w:color w:val="555555"/>
          <w:sz w:val="28"/>
          <w:szCs w:val="28"/>
          <w:lang w:eastAsia="ru-RU"/>
        </w:rPr>
        <w:t>возможност</w:t>
      </w:r>
      <w:r>
        <w:rPr>
          <w:rFonts w:ascii="Times New Roman" w:eastAsia="Times New Roman" w:hAnsi="Times New Roman" w:cs="Times New Roman"/>
          <w:color w:val="555555"/>
          <w:sz w:val="28"/>
          <w:szCs w:val="28"/>
          <w:lang w:eastAsia="ru-RU"/>
        </w:rPr>
        <w:t>ь</w:t>
      </w:r>
      <w:r w:rsidRPr="008E6BA2">
        <w:rPr>
          <w:rFonts w:ascii="Times New Roman" w:eastAsia="Times New Roman" w:hAnsi="Times New Roman" w:cs="Times New Roman"/>
          <w:color w:val="555555"/>
          <w:sz w:val="28"/>
          <w:szCs w:val="28"/>
          <w:lang w:eastAsia="ru-RU"/>
        </w:rPr>
        <w:t xml:space="preserve"> побыть настоящими пожарными в боевой одежде</w:t>
      </w:r>
      <w:r w:rsidR="008A5407">
        <w:rPr>
          <w:rFonts w:ascii="Times New Roman" w:eastAsia="Times New Roman" w:hAnsi="Times New Roman" w:cs="Times New Roman"/>
          <w:color w:val="555555"/>
          <w:sz w:val="28"/>
          <w:szCs w:val="28"/>
          <w:lang w:eastAsia="ru-RU"/>
        </w:rPr>
        <w:t>.</w:t>
      </w:r>
      <w:r w:rsidRPr="008E6BA2">
        <w:rPr>
          <w:rFonts w:ascii="Times New Roman" w:eastAsia="Times New Roman" w:hAnsi="Times New Roman" w:cs="Times New Roman"/>
          <w:color w:val="555555"/>
          <w:sz w:val="28"/>
          <w:szCs w:val="28"/>
          <w:lang w:eastAsia="ru-RU"/>
        </w:rPr>
        <w:t xml:space="preserve"> Они </w:t>
      </w:r>
      <w:r w:rsidRPr="008E6BA2">
        <w:rPr>
          <w:rFonts w:ascii="Times New Roman" w:eastAsia="Times New Roman" w:hAnsi="Times New Roman" w:cs="Times New Roman"/>
          <w:color w:val="555555"/>
          <w:sz w:val="28"/>
          <w:szCs w:val="28"/>
          <w:lang w:eastAsia="ru-RU"/>
        </w:rPr>
        <w:lastRenderedPageBreak/>
        <w:t>примеряли сапоги, костюм, каску и очень удивились, узнав, что профессио</w:t>
      </w:r>
      <w:r w:rsidR="008A5407">
        <w:rPr>
          <w:rFonts w:ascii="Times New Roman" w:eastAsia="Times New Roman" w:hAnsi="Times New Roman" w:cs="Times New Roman"/>
          <w:color w:val="555555"/>
          <w:sz w:val="28"/>
          <w:szCs w:val="28"/>
          <w:lang w:eastAsia="ru-RU"/>
        </w:rPr>
        <w:t>нальный пожарный надевает боевую одежду</w:t>
      </w:r>
      <w:r w:rsidRPr="008E6BA2">
        <w:rPr>
          <w:rFonts w:ascii="Times New Roman" w:eastAsia="Times New Roman" w:hAnsi="Times New Roman" w:cs="Times New Roman"/>
          <w:color w:val="555555"/>
          <w:sz w:val="28"/>
          <w:szCs w:val="28"/>
          <w:lang w:eastAsia="ru-RU"/>
        </w:rPr>
        <w:t xml:space="preserve"> за 21 секунду.</w:t>
      </w:r>
      <w:r w:rsidR="008A5407">
        <w:rPr>
          <w:rFonts w:ascii="Times New Roman" w:eastAsia="Times New Roman" w:hAnsi="Times New Roman" w:cs="Times New Roman"/>
          <w:color w:val="555555"/>
          <w:sz w:val="28"/>
          <w:szCs w:val="28"/>
          <w:lang w:eastAsia="ru-RU"/>
        </w:rPr>
        <w:t xml:space="preserve"> Школьники узнали о подвигах своих земляков-пожарных, которые сами пожарные называют трудовыми буднями.</w:t>
      </w:r>
      <w:r w:rsidRPr="008E6BA2">
        <w:rPr>
          <w:rFonts w:ascii="Times New Roman" w:eastAsia="Times New Roman" w:hAnsi="Times New Roman" w:cs="Times New Roman"/>
          <w:color w:val="555555"/>
          <w:sz w:val="28"/>
          <w:szCs w:val="28"/>
          <w:lang w:eastAsia="ru-RU"/>
        </w:rPr>
        <w:t xml:space="preserve"> Подобные экскурсии проходят во всех пожарно-спасательных частях края</w:t>
      </w:r>
      <w:r w:rsidR="008A5407">
        <w:rPr>
          <w:rFonts w:ascii="Times New Roman" w:eastAsia="Times New Roman" w:hAnsi="Times New Roman" w:cs="Times New Roman"/>
          <w:color w:val="555555"/>
          <w:sz w:val="28"/>
          <w:szCs w:val="28"/>
          <w:lang w:eastAsia="ru-RU"/>
        </w:rPr>
        <w:t>.</w:t>
      </w:r>
    </w:p>
    <w:p w14:paraId="678EA720" w14:textId="3C984948" w:rsidR="008A5407" w:rsidRDefault="008A5407" w:rsidP="008A5407">
      <w:pPr>
        <w:pStyle w:val="ab"/>
        <w:shd w:val="clear" w:color="auto" w:fill="FFFFFF"/>
        <w:spacing w:before="0" w:after="0" w:line="360" w:lineRule="auto"/>
        <w:ind w:firstLine="709"/>
        <w:jc w:val="both"/>
        <w:textAlignment w:val="baseline"/>
        <w:rPr>
          <w:rFonts w:cs="Times New Roman"/>
          <w:sz w:val="28"/>
          <w:szCs w:val="28"/>
        </w:rPr>
      </w:pPr>
      <w:r w:rsidRPr="000603CD">
        <w:rPr>
          <w:rFonts w:cs="Times New Roman"/>
          <w:sz w:val="28"/>
          <w:szCs w:val="28"/>
        </w:rPr>
        <w:t>Ученики экспериментальной группы познакомились с работой рядовых пожарных, которые каждый день, рискуя жизнью, спасают людей, дома и культурные ценности. Ребята изучили боевое снаряжение и состав пожарного автомобиля, узнали об особенностях работы и историю пожарной охраны,</w:t>
      </w:r>
      <w:r>
        <w:rPr>
          <w:rFonts w:cs="Times New Roman"/>
          <w:sz w:val="28"/>
          <w:szCs w:val="28"/>
        </w:rPr>
        <w:t xml:space="preserve"> </w:t>
      </w:r>
      <w:r w:rsidRPr="000603CD">
        <w:rPr>
          <w:rFonts w:cs="Times New Roman"/>
          <w:sz w:val="28"/>
          <w:szCs w:val="28"/>
        </w:rPr>
        <w:t xml:space="preserve">а </w:t>
      </w:r>
      <w:proofErr w:type="spellStart"/>
      <w:r w:rsidRPr="000603CD">
        <w:rPr>
          <w:rFonts w:cs="Times New Roman"/>
          <w:sz w:val="28"/>
          <w:szCs w:val="28"/>
        </w:rPr>
        <w:t>огнеборцы</w:t>
      </w:r>
      <w:proofErr w:type="spellEnd"/>
      <w:r w:rsidRPr="000603CD">
        <w:rPr>
          <w:rFonts w:cs="Times New Roman"/>
          <w:sz w:val="28"/>
          <w:szCs w:val="28"/>
        </w:rPr>
        <w:t xml:space="preserve"> продемонстрировали работу пожарной техники.</w:t>
      </w:r>
    </w:p>
    <w:p w14:paraId="66AE752D" w14:textId="46D077D7" w:rsidR="008A5407" w:rsidRPr="00CF194A" w:rsidRDefault="008A5407" w:rsidP="008A54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CF194A">
        <w:rPr>
          <w:rFonts w:ascii="Times New Roman" w:eastAsia="Times New Roman" w:hAnsi="Times New Roman" w:cs="Times New Roman"/>
          <w:sz w:val="28"/>
          <w:szCs w:val="28"/>
          <w:lang w:eastAsia="ru-RU"/>
        </w:rPr>
        <w:t xml:space="preserve">ебятам </w:t>
      </w:r>
      <w:r>
        <w:rPr>
          <w:rFonts w:ascii="Times New Roman" w:eastAsia="Times New Roman" w:hAnsi="Times New Roman" w:cs="Times New Roman"/>
          <w:sz w:val="28"/>
          <w:szCs w:val="28"/>
          <w:lang w:eastAsia="ru-RU"/>
        </w:rPr>
        <w:t xml:space="preserve">была </w:t>
      </w:r>
      <w:r w:rsidRPr="00CF194A">
        <w:rPr>
          <w:rFonts w:ascii="Times New Roman" w:eastAsia="Times New Roman" w:hAnsi="Times New Roman" w:cs="Times New Roman"/>
          <w:sz w:val="28"/>
          <w:szCs w:val="28"/>
          <w:lang w:eastAsia="ru-RU"/>
        </w:rPr>
        <w:t>наглядн</w:t>
      </w:r>
      <w:r>
        <w:rPr>
          <w:rFonts w:ascii="Times New Roman" w:eastAsia="Times New Roman" w:hAnsi="Times New Roman" w:cs="Times New Roman"/>
          <w:sz w:val="28"/>
          <w:szCs w:val="28"/>
          <w:lang w:eastAsia="ru-RU"/>
        </w:rPr>
        <w:t>о</w:t>
      </w:r>
      <w:r w:rsidRPr="00CF194A">
        <w:rPr>
          <w:rFonts w:ascii="Times New Roman" w:eastAsia="Times New Roman" w:hAnsi="Times New Roman" w:cs="Times New Roman"/>
          <w:sz w:val="28"/>
          <w:szCs w:val="28"/>
          <w:lang w:eastAsia="ru-RU"/>
        </w:rPr>
        <w:t xml:space="preserve"> представ</w:t>
      </w:r>
      <w:r>
        <w:rPr>
          <w:rFonts w:ascii="Times New Roman" w:eastAsia="Times New Roman" w:hAnsi="Times New Roman" w:cs="Times New Roman"/>
          <w:sz w:val="28"/>
          <w:szCs w:val="28"/>
          <w:lang w:eastAsia="ru-RU"/>
        </w:rPr>
        <w:t xml:space="preserve">лена </w:t>
      </w:r>
      <w:r w:rsidRPr="00CF194A">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 xml:space="preserve">ая </w:t>
      </w:r>
      <w:r w:rsidRPr="00CF194A">
        <w:rPr>
          <w:rFonts w:ascii="Times New Roman" w:eastAsia="Times New Roman" w:hAnsi="Times New Roman" w:cs="Times New Roman"/>
          <w:sz w:val="28"/>
          <w:szCs w:val="28"/>
          <w:lang w:eastAsia="ru-RU"/>
        </w:rPr>
        <w:t>атмосфер</w:t>
      </w:r>
      <w:r>
        <w:rPr>
          <w:rFonts w:ascii="Times New Roman" w:eastAsia="Times New Roman" w:hAnsi="Times New Roman" w:cs="Times New Roman"/>
          <w:sz w:val="28"/>
          <w:szCs w:val="28"/>
          <w:lang w:eastAsia="ru-RU"/>
        </w:rPr>
        <w:t>а</w:t>
      </w:r>
      <w:r w:rsidRPr="00CF194A">
        <w:rPr>
          <w:rFonts w:ascii="Times New Roman" w:eastAsia="Times New Roman" w:hAnsi="Times New Roman" w:cs="Times New Roman"/>
          <w:sz w:val="28"/>
          <w:szCs w:val="28"/>
          <w:lang w:eastAsia="ru-RU"/>
        </w:rPr>
        <w:t xml:space="preserve"> пожарных спасателей, которые по сигналу тревоги</w:t>
      </w:r>
      <w:r w:rsidRPr="008A5407">
        <w:rPr>
          <w:rFonts w:ascii="Times New Roman" w:eastAsia="Times New Roman" w:hAnsi="Times New Roman" w:cs="Times New Roman"/>
          <w:sz w:val="28"/>
          <w:szCs w:val="28"/>
          <w:u w:val="single"/>
          <w:lang w:eastAsia="ru-RU"/>
        </w:rPr>
        <w:t>,</w:t>
      </w:r>
      <w:r w:rsidRPr="00CF194A">
        <w:rPr>
          <w:rFonts w:ascii="Times New Roman" w:eastAsia="Times New Roman" w:hAnsi="Times New Roman" w:cs="Times New Roman"/>
          <w:sz w:val="28"/>
          <w:szCs w:val="28"/>
          <w:lang w:eastAsia="ru-RU"/>
        </w:rPr>
        <w:t xml:space="preserve"> в течение 40 секунд готовы выехать к месту </w:t>
      </w:r>
      <w:r>
        <w:rPr>
          <w:rFonts w:ascii="Times New Roman" w:eastAsia="Times New Roman" w:hAnsi="Times New Roman" w:cs="Times New Roman"/>
          <w:sz w:val="28"/>
          <w:szCs w:val="28"/>
          <w:lang w:eastAsia="ru-RU"/>
        </w:rPr>
        <w:t>пожара</w:t>
      </w:r>
      <w:r w:rsidRPr="00CF194A">
        <w:rPr>
          <w:rFonts w:ascii="Times New Roman" w:eastAsia="Times New Roman" w:hAnsi="Times New Roman" w:cs="Times New Roman"/>
          <w:sz w:val="28"/>
          <w:szCs w:val="28"/>
          <w:lang w:eastAsia="ru-RU"/>
        </w:rPr>
        <w:t xml:space="preserve">. Ученики </w:t>
      </w:r>
      <w:r>
        <w:rPr>
          <w:rFonts w:ascii="Times New Roman" w:eastAsia="Times New Roman" w:hAnsi="Times New Roman" w:cs="Times New Roman"/>
          <w:sz w:val="28"/>
          <w:szCs w:val="28"/>
          <w:lang w:eastAsia="ru-RU"/>
        </w:rPr>
        <w:t xml:space="preserve">посетили </w:t>
      </w:r>
      <w:r w:rsidRPr="00CF194A">
        <w:rPr>
          <w:rFonts w:ascii="Times New Roman" w:eastAsia="Times New Roman" w:hAnsi="Times New Roman" w:cs="Times New Roman"/>
          <w:sz w:val="28"/>
          <w:szCs w:val="28"/>
          <w:lang w:eastAsia="ru-RU"/>
        </w:rPr>
        <w:t xml:space="preserve">диспетчерскую, где понаблюдали за </w:t>
      </w:r>
      <w:r w:rsidR="00133A2E">
        <w:rPr>
          <w:rFonts w:ascii="Times New Roman" w:eastAsia="Times New Roman" w:hAnsi="Times New Roman" w:cs="Times New Roman"/>
          <w:sz w:val="28"/>
          <w:szCs w:val="28"/>
          <w:lang w:eastAsia="ru-RU"/>
        </w:rPr>
        <w:t>р</w:t>
      </w:r>
      <w:r w:rsidRPr="00CF194A">
        <w:rPr>
          <w:rFonts w:ascii="Times New Roman" w:eastAsia="Times New Roman" w:hAnsi="Times New Roman" w:cs="Times New Roman"/>
          <w:sz w:val="28"/>
          <w:szCs w:val="28"/>
          <w:lang w:eastAsia="ru-RU"/>
        </w:rPr>
        <w:t xml:space="preserve">аботой диспетчера, </w:t>
      </w:r>
      <w:r>
        <w:rPr>
          <w:rFonts w:ascii="Times New Roman" w:eastAsia="Times New Roman" w:hAnsi="Times New Roman" w:cs="Times New Roman"/>
          <w:sz w:val="28"/>
          <w:szCs w:val="28"/>
          <w:lang w:eastAsia="ru-RU"/>
        </w:rPr>
        <w:t>познакомились с</w:t>
      </w:r>
      <w:r w:rsidRPr="00CF194A">
        <w:rPr>
          <w:rFonts w:ascii="Times New Roman" w:eastAsia="Times New Roman" w:hAnsi="Times New Roman" w:cs="Times New Roman"/>
          <w:sz w:val="28"/>
          <w:szCs w:val="28"/>
          <w:lang w:eastAsia="ru-RU"/>
        </w:rPr>
        <w:t xml:space="preserve"> ежедневны</w:t>
      </w:r>
      <w:r>
        <w:rPr>
          <w:rFonts w:ascii="Times New Roman" w:eastAsia="Times New Roman" w:hAnsi="Times New Roman" w:cs="Times New Roman"/>
          <w:sz w:val="28"/>
          <w:szCs w:val="28"/>
          <w:lang w:eastAsia="ru-RU"/>
        </w:rPr>
        <w:t>м</w:t>
      </w:r>
      <w:r w:rsidRPr="00CF194A">
        <w:rPr>
          <w:rFonts w:ascii="Times New Roman" w:eastAsia="Times New Roman" w:hAnsi="Times New Roman" w:cs="Times New Roman"/>
          <w:sz w:val="28"/>
          <w:szCs w:val="28"/>
          <w:lang w:eastAsia="ru-RU"/>
        </w:rPr>
        <w:t xml:space="preserve"> быт</w:t>
      </w:r>
      <w:r>
        <w:rPr>
          <w:rFonts w:ascii="Times New Roman" w:eastAsia="Times New Roman" w:hAnsi="Times New Roman" w:cs="Times New Roman"/>
          <w:sz w:val="28"/>
          <w:szCs w:val="28"/>
          <w:lang w:eastAsia="ru-RU"/>
        </w:rPr>
        <w:t>ом</w:t>
      </w:r>
      <w:r w:rsidRPr="00CF194A">
        <w:rPr>
          <w:rFonts w:ascii="Times New Roman" w:eastAsia="Times New Roman" w:hAnsi="Times New Roman" w:cs="Times New Roman"/>
          <w:sz w:val="28"/>
          <w:szCs w:val="28"/>
          <w:lang w:eastAsia="ru-RU"/>
        </w:rPr>
        <w:t xml:space="preserve"> обыкновенного пожарного. </w:t>
      </w:r>
      <w:r>
        <w:rPr>
          <w:rFonts w:ascii="Times New Roman" w:eastAsia="Times New Roman" w:hAnsi="Times New Roman" w:cs="Times New Roman"/>
          <w:sz w:val="28"/>
          <w:szCs w:val="28"/>
          <w:lang w:eastAsia="ru-RU"/>
        </w:rPr>
        <w:t>Пожарные дежурят посуточно</w:t>
      </w:r>
      <w:r w:rsidRPr="00CF194A">
        <w:rPr>
          <w:rFonts w:ascii="Times New Roman" w:eastAsia="Times New Roman" w:hAnsi="Times New Roman" w:cs="Times New Roman"/>
          <w:sz w:val="28"/>
          <w:szCs w:val="28"/>
          <w:lang w:eastAsia="ru-RU"/>
        </w:rPr>
        <w:t xml:space="preserve">, поэтому </w:t>
      </w:r>
      <w:r w:rsidR="00133A2E">
        <w:rPr>
          <w:rFonts w:ascii="Times New Roman" w:eastAsia="Times New Roman" w:hAnsi="Times New Roman" w:cs="Times New Roman"/>
          <w:sz w:val="28"/>
          <w:szCs w:val="28"/>
          <w:lang w:eastAsia="ru-RU"/>
        </w:rPr>
        <w:t xml:space="preserve">им создаются условия для </w:t>
      </w:r>
      <w:r w:rsidRPr="00CF194A">
        <w:rPr>
          <w:rFonts w:ascii="Times New Roman" w:eastAsia="Times New Roman" w:hAnsi="Times New Roman" w:cs="Times New Roman"/>
          <w:sz w:val="28"/>
          <w:szCs w:val="28"/>
          <w:lang w:eastAsia="ru-RU"/>
        </w:rPr>
        <w:t>отдыха</w:t>
      </w:r>
      <w:r w:rsidR="00133A2E">
        <w:rPr>
          <w:rFonts w:ascii="Times New Roman" w:eastAsia="Times New Roman" w:hAnsi="Times New Roman" w:cs="Times New Roman"/>
          <w:sz w:val="28"/>
          <w:szCs w:val="28"/>
          <w:lang w:eastAsia="ru-RU"/>
        </w:rPr>
        <w:t xml:space="preserve">. В пожарной части оборудована </w:t>
      </w:r>
      <w:r w:rsidRPr="00CF194A">
        <w:rPr>
          <w:rFonts w:ascii="Times New Roman" w:eastAsia="Times New Roman" w:hAnsi="Times New Roman" w:cs="Times New Roman"/>
          <w:sz w:val="28"/>
          <w:szCs w:val="28"/>
          <w:lang w:eastAsia="ru-RU"/>
        </w:rPr>
        <w:t xml:space="preserve">комната отдыха, в которой </w:t>
      </w:r>
      <w:r w:rsidR="00133A2E">
        <w:rPr>
          <w:rFonts w:ascii="Times New Roman" w:eastAsia="Times New Roman" w:hAnsi="Times New Roman" w:cs="Times New Roman"/>
          <w:sz w:val="28"/>
          <w:szCs w:val="28"/>
          <w:lang w:eastAsia="ru-RU"/>
        </w:rPr>
        <w:t>размещены</w:t>
      </w:r>
      <w:r w:rsidRPr="00CF194A">
        <w:rPr>
          <w:rFonts w:ascii="Times New Roman" w:eastAsia="Times New Roman" w:hAnsi="Times New Roman" w:cs="Times New Roman"/>
          <w:sz w:val="28"/>
          <w:szCs w:val="28"/>
          <w:lang w:eastAsia="ru-RU"/>
        </w:rPr>
        <w:t xml:space="preserve"> удобные диваны, телевизор.</w:t>
      </w:r>
    </w:p>
    <w:p w14:paraId="698B2B46" w14:textId="73A03338" w:rsidR="008856CA" w:rsidRPr="002B56C7" w:rsidRDefault="00133A2E" w:rsidP="002B56C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555555"/>
          <w:sz w:val="28"/>
          <w:szCs w:val="28"/>
          <w:lang w:eastAsia="ru-RU"/>
        </w:rPr>
        <w:t xml:space="preserve">На следующий </w:t>
      </w:r>
      <w:r w:rsidR="00F60CEC">
        <w:rPr>
          <w:rFonts w:ascii="Times New Roman" w:eastAsia="Times New Roman" w:hAnsi="Times New Roman" w:cs="Times New Roman"/>
          <w:color w:val="555555"/>
          <w:sz w:val="28"/>
          <w:szCs w:val="28"/>
          <w:lang w:eastAsia="ru-RU"/>
        </w:rPr>
        <w:t xml:space="preserve">учебный </w:t>
      </w:r>
      <w:r>
        <w:rPr>
          <w:rFonts w:ascii="Times New Roman" w:eastAsia="Times New Roman" w:hAnsi="Times New Roman" w:cs="Times New Roman"/>
          <w:color w:val="555555"/>
          <w:sz w:val="28"/>
          <w:szCs w:val="28"/>
          <w:lang w:eastAsia="ru-RU"/>
        </w:rPr>
        <w:t>год с 6-м классом была проведена учебная экскурсия в пожарно-спасательную часть</w:t>
      </w:r>
      <w:r w:rsidR="002B56C7">
        <w:rPr>
          <w:rFonts w:ascii="Times New Roman" w:eastAsia="Times New Roman" w:hAnsi="Times New Roman" w:cs="Times New Roman"/>
          <w:color w:val="555555"/>
          <w:sz w:val="28"/>
          <w:szCs w:val="28"/>
          <w:lang w:eastAsia="ru-RU"/>
        </w:rPr>
        <w:t xml:space="preserve">. В ходе экскурсии работниками </w:t>
      </w:r>
      <w:r w:rsidR="00F60CEC">
        <w:rPr>
          <w:rFonts w:ascii="Times New Roman" w:eastAsia="Times New Roman" w:hAnsi="Times New Roman" w:cs="Times New Roman"/>
          <w:color w:val="555555"/>
          <w:sz w:val="28"/>
          <w:szCs w:val="28"/>
          <w:lang w:eastAsia="ru-RU"/>
        </w:rPr>
        <w:t xml:space="preserve">пожарной части с обучаемыми были </w:t>
      </w:r>
      <w:r w:rsidR="002B56C7">
        <w:rPr>
          <w:rFonts w:ascii="Times New Roman" w:eastAsia="Times New Roman" w:hAnsi="Times New Roman" w:cs="Times New Roman"/>
          <w:color w:val="555555"/>
          <w:sz w:val="28"/>
          <w:szCs w:val="28"/>
          <w:lang w:eastAsia="ru-RU"/>
        </w:rPr>
        <w:t xml:space="preserve">проведены занятия в пожарно-спасательном классе. </w:t>
      </w:r>
      <w:r w:rsidR="008856CA" w:rsidRPr="002B56C7">
        <w:rPr>
          <w:rFonts w:ascii="Times New Roman" w:hAnsi="Times New Roman" w:cs="Times New Roman"/>
          <w:sz w:val="28"/>
          <w:szCs w:val="28"/>
          <w:lang w:eastAsia="ru-RU"/>
        </w:rPr>
        <w:t>Пожарный боец доступно рассказал, из чего состоит одежда пожарного. Ученикам были рассказаны правила пожарной безопа</w:t>
      </w:r>
      <w:r w:rsidR="00EF5302">
        <w:rPr>
          <w:rFonts w:ascii="Times New Roman" w:hAnsi="Times New Roman" w:cs="Times New Roman"/>
          <w:sz w:val="28"/>
          <w:szCs w:val="28"/>
          <w:lang w:eastAsia="ru-RU"/>
        </w:rPr>
        <w:t>сности и меры по защите от огня.</w:t>
      </w:r>
      <w:r w:rsidR="008856CA" w:rsidRPr="002B56C7">
        <w:rPr>
          <w:rFonts w:ascii="Times New Roman" w:hAnsi="Times New Roman" w:cs="Times New Roman"/>
          <w:sz w:val="28"/>
          <w:szCs w:val="28"/>
          <w:lang w:eastAsia="ru-RU"/>
        </w:rPr>
        <w:t xml:space="preserve"> </w:t>
      </w:r>
      <w:r w:rsidR="00EF5302">
        <w:rPr>
          <w:rFonts w:ascii="Times New Roman" w:hAnsi="Times New Roman" w:cs="Times New Roman"/>
          <w:sz w:val="28"/>
          <w:szCs w:val="28"/>
          <w:lang w:eastAsia="ru-RU"/>
        </w:rPr>
        <w:t>Экскурсантам б</w:t>
      </w:r>
      <w:r w:rsidR="00F60CEC">
        <w:rPr>
          <w:rFonts w:ascii="Times New Roman" w:hAnsi="Times New Roman" w:cs="Times New Roman"/>
          <w:sz w:val="28"/>
          <w:szCs w:val="28"/>
          <w:lang w:eastAsia="ru-RU"/>
        </w:rPr>
        <w:t xml:space="preserve">ыли показаны типы огнетушителей и </w:t>
      </w:r>
      <w:r w:rsidR="00EF5302">
        <w:rPr>
          <w:rFonts w:ascii="Times New Roman" w:hAnsi="Times New Roman" w:cs="Times New Roman"/>
          <w:sz w:val="28"/>
          <w:szCs w:val="28"/>
          <w:lang w:eastAsia="ru-RU"/>
        </w:rPr>
        <w:t>других средств</w:t>
      </w:r>
      <w:r w:rsidR="00F60CEC" w:rsidRPr="00F60CEC">
        <w:rPr>
          <w:rFonts w:ascii="Times New Roman" w:hAnsi="Times New Roman" w:cs="Times New Roman"/>
          <w:sz w:val="28"/>
          <w:szCs w:val="28"/>
          <w:lang w:eastAsia="ru-RU"/>
        </w:rPr>
        <w:t xml:space="preserve"> </w:t>
      </w:r>
      <w:r w:rsidR="00F60CEC">
        <w:rPr>
          <w:rFonts w:ascii="Times New Roman" w:hAnsi="Times New Roman" w:cs="Times New Roman"/>
          <w:sz w:val="28"/>
          <w:szCs w:val="28"/>
          <w:lang w:eastAsia="ru-RU"/>
        </w:rPr>
        <w:t>тушения пожара. С обучаемыми были изучены назначение и устройство разных типов огнетушителей порядок работы с ними при тушении очага пожара. Р</w:t>
      </w:r>
      <w:r w:rsidR="008856CA" w:rsidRPr="002B56C7">
        <w:rPr>
          <w:rFonts w:ascii="Times New Roman" w:hAnsi="Times New Roman" w:cs="Times New Roman"/>
          <w:sz w:val="28"/>
          <w:szCs w:val="28"/>
          <w:lang w:eastAsia="ru-RU"/>
        </w:rPr>
        <w:t xml:space="preserve">ебятам позволили использовать несколько огнетушителей для наглядного примера, </w:t>
      </w:r>
      <w:r w:rsidR="008856CA" w:rsidRPr="002B56C7">
        <w:rPr>
          <w:rFonts w:ascii="Times New Roman" w:hAnsi="Times New Roman" w:cs="Times New Roman"/>
          <w:color w:val="000000"/>
          <w:sz w:val="28"/>
          <w:szCs w:val="28"/>
          <w:shd w:val="clear" w:color="auto" w:fill="FFFFFF"/>
        </w:rPr>
        <w:t xml:space="preserve">а также предоставили им возможность примерить боевую одежду пожарного. </w:t>
      </w:r>
    </w:p>
    <w:p w14:paraId="20259133" w14:textId="084C2221" w:rsidR="008856CA" w:rsidRDefault="002B56C7" w:rsidP="008856CA">
      <w:pPr>
        <w:pStyle w:val="ab"/>
        <w:shd w:val="clear" w:color="auto" w:fill="FFFFFF"/>
        <w:spacing w:before="0" w:after="0" w:line="360" w:lineRule="auto"/>
        <w:ind w:firstLine="709"/>
        <w:jc w:val="both"/>
        <w:textAlignment w:val="baseline"/>
        <w:rPr>
          <w:rFonts w:cs="Times New Roman"/>
          <w:color w:val="000000"/>
          <w:sz w:val="28"/>
          <w:szCs w:val="28"/>
          <w:lang w:eastAsia="ru-RU"/>
        </w:rPr>
      </w:pPr>
      <w:r>
        <w:rPr>
          <w:rFonts w:cs="Times New Roman"/>
          <w:color w:val="000000"/>
          <w:sz w:val="28"/>
          <w:szCs w:val="28"/>
          <w:lang w:eastAsia="ru-RU"/>
        </w:rPr>
        <w:t>В 7-м классе с участниками эксперимента была проведена заключительная экскурсия</w:t>
      </w:r>
      <w:r w:rsidR="00A068B7">
        <w:rPr>
          <w:rFonts w:cs="Times New Roman"/>
          <w:color w:val="000000"/>
          <w:sz w:val="28"/>
          <w:szCs w:val="28"/>
          <w:lang w:eastAsia="ru-RU"/>
        </w:rPr>
        <w:t>.</w:t>
      </w:r>
    </w:p>
    <w:p w14:paraId="267B8276" w14:textId="09B3075F" w:rsidR="008856CA" w:rsidRDefault="008856CA" w:rsidP="00A068B7">
      <w:pPr>
        <w:pStyle w:val="ab"/>
        <w:shd w:val="clear" w:color="auto" w:fill="FFFFFF"/>
        <w:spacing w:before="0" w:after="0" w:line="360" w:lineRule="auto"/>
        <w:ind w:firstLine="709"/>
        <w:jc w:val="both"/>
        <w:textAlignment w:val="baseline"/>
        <w:rPr>
          <w:rFonts w:cs="Times New Roman"/>
          <w:color w:val="000000"/>
          <w:sz w:val="28"/>
          <w:szCs w:val="28"/>
          <w:lang w:eastAsia="ru-RU"/>
        </w:rPr>
      </w:pPr>
      <w:r w:rsidRPr="001C5CD2">
        <w:rPr>
          <w:rFonts w:cs="Times New Roman"/>
          <w:color w:val="000000"/>
          <w:sz w:val="28"/>
          <w:szCs w:val="28"/>
          <w:lang w:eastAsia="ru-RU"/>
        </w:rPr>
        <w:lastRenderedPageBreak/>
        <w:t xml:space="preserve">Большой интерес вызвала у учащихся </w:t>
      </w:r>
      <w:r w:rsidR="002B56C7">
        <w:rPr>
          <w:rFonts w:cs="Times New Roman"/>
          <w:color w:val="000000"/>
          <w:sz w:val="28"/>
          <w:szCs w:val="28"/>
          <w:lang w:eastAsia="ru-RU"/>
        </w:rPr>
        <w:t>7</w:t>
      </w:r>
      <w:r>
        <w:rPr>
          <w:rFonts w:cs="Times New Roman"/>
          <w:color w:val="000000"/>
          <w:sz w:val="28"/>
          <w:szCs w:val="28"/>
          <w:lang w:eastAsia="ru-RU"/>
        </w:rPr>
        <w:t>-х</w:t>
      </w:r>
      <w:r w:rsidRPr="001C5CD2">
        <w:rPr>
          <w:rFonts w:cs="Times New Roman"/>
          <w:color w:val="000000"/>
          <w:sz w:val="28"/>
          <w:szCs w:val="28"/>
          <w:lang w:eastAsia="ru-RU"/>
        </w:rPr>
        <w:t xml:space="preserve"> классов </w:t>
      </w:r>
      <w:proofErr w:type="spellStart"/>
      <w:r w:rsidRPr="001C5CD2">
        <w:rPr>
          <w:rFonts w:cs="Times New Roman"/>
          <w:color w:val="000000"/>
          <w:sz w:val="28"/>
          <w:szCs w:val="28"/>
          <w:lang w:eastAsia="ru-RU"/>
        </w:rPr>
        <w:t>профориентационная</w:t>
      </w:r>
      <w:proofErr w:type="spellEnd"/>
      <w:r w:rsidRPr="001C5CD2">
        <w:rPr>
          <w:rFonts w:cs="Times New Roman"/>
          <w:color w:val="000000"/>
          <w:sz w:val="28"/>
          <w:szCs w:val="28"/>
          <w:lang w:eastAsia="ru-RU"/>
        </w:rPr>
        <w:t xml:space="preserve"> беседа с офицером пожарной части. Он рассказал о социально-экономических и психофизиологических особенностях работы пожарного, потребностях в квалифицированных кадрах, требованиях, предъявляемых профессией к человеку, возможностях профессионально-квалификационного</w:t>
      </w:r>
      <w:r>
        <w:rPr>
          <w:rFonts w:cs="Times New Roman"/>
          <w:color w:val="000000"/>
          <w:sz w:val="28"/>
          <w:szCs w:val="28"/>
          <w:lang w:eastAsia="ru-RU"/>
        </w:rPr>
        <w:t xml:space="preserve"> </w:t>
      </w:r>
      <w:r w:rsidRPr="001C5CD2">
        <w:rPr>
          <w:rFonts w:cs="Times New Roman"/>
          <w:color w:val="000000"/>
          <w:sz w:val="28"/>
          <w:szCs w:val="28"/>
          <w:lang w:eastAsia="ru-RU"/>
        </w:rPr>
        <w:t>роста и самосовершенствования в</w:t>
      </w:r>
      <w:r w:rsidR="00A068B7">
        <w:rPr>
          <w:rFonts w:cs="Times New Roman"/>
          <w:color w:val="000000"/>
          <w:sz w:val="28"/>
          <w:szCs w:val="28"/>
          <w:lang w:eastAsia="ru-RU"/>
        </w:rPr>
        <w:t xml:space="preserve"> процессе трудовой деятельности.</w:t>
      </w:r>
    </w:p>
    <w:p w14:paraId="5DEFF321" w14:textId="76FDABB9" w:rsidR="008856CA" w:rsidRPr="00BA68B0" w:rsidRDefault="00A068B7" w:rsidP="00A068B7">
      <w:pPr>
        <w:pStyle w:val="ab"/>
        <w:shd w:val="clear" w:color="auto" w:fill="FFFFFF"/>
        <w:spacing w:before="0" w:after="0" w:line="360" w:lineRule="auto"/>
        <w:ind w:firstLine="709"/>
        <w:jc w:val="both"/>
        <w:textAlignment w:val="baseline"/>
        <w:rPr>
          <w:rFonts w:cs="Times New Roman"/>
          <w:sz w:val="28"/>
          <w:szCs w:val="28"/>
        </w:rPr>
      </w:pPr>
      <w:r>
        <w:rPr>
          <w:rFonts w:cs="Times New Roman"/>
          <w:color w:val="000000"/>
          <w:sz w:val="28"/>
          <w:szCs w:val="28"/>
          <w:lang w:eastAsia="ru-RU"/>
        </w:rPr>
        <w:t xml:space="preserve">Экскурсантам была представлена современная пожарно-спасательная техника. </w:t>
      </w:r>
      <w:r w:rsidR="008856CA" w:rsidRPr="00BA68B0">
        <w:rPr>
          <w:rFonts w:cs="Times New Roman"/>
          <w:sz w:val="28"/>
          <w:szCs w:val="28"/>
        </w:rPr>
        <w:t>Дети с большим интересом рассматривали машины</w:t>
      </w:r>
      <w:r>
        <w:rPr>
          <w:rFonts w:cs="Times New Roman"/>
          <w:sz w:val="28"/>
          <w:szCs w:val="28"/>
        </w:rPr>
        <w:t>,</w:t>
      </w:r>
      <w:r w:rsidR="008856CA" w:rsidRPr="00BA68B0">
        <w:rPr>
          <w:rFonts w:cs="Times New Roman"/>
          <w:sz w:val="28"/>
          <w:szCs w:val="28"/>
        </w:rPr>
        <w:t xml:space="preserve"> услышали звук сирены.</w:t>
      </w:r>
    </w:p>
    <w:p w14:paraId="594F11A1" w14:textId="63D9E4A7" w:rsidR="008856CA" w:rsidRPr="00BA68B0" w:rsidRDefault="008856CA" w:rsidP="008856C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A68B0">
        <w:rPr>
          <w:rFonts w:ascii="Times New Roman" w:hAnsi="Times New Roman" w:cs="Times New Roman"/>
          <w:sz w:val="28"/>
          <w:szCs w:val="28"/>
          <w:shd w:val="clear" w:color="auto" w:fill="FEFEFE"/>
        </w:rPr>
        <w:t>Очень важный разговор</w:t>
      </w:r>
      <w:r>
        <w:rPr>
          <w:rFonts w:ascii="Times New Roman" w:hAnsi="Times New Roman" w:cs="Times New Roman"/>
          <w:sz w:val="28"/>
          <w:szCs w:val="28"/>
          <w:shd w:val="clear" w:color="auto" w:fill="FEFEFE"/>
        </w:rPr>
        <w:t xml:space="preserve"> профессионалов с ребятами</w:t>
      </w:r>
      <w:r w:rsidRPr="00BA68B0">
        <w:rPr>
          <w:rFonts w:ascii="Times New Roman" w:hAnsi="Times New Roman" w:cs="Times New Roman"/>
          <w:sz w:val="28"/>
          <w:szCs w:val="28"/>
          <w:shd w:val="clear" w:color="auto" w:fill="FEFEFE"/>
        </w:rPr>
        <w:t xml:space="preserve"> </w:t>
      </w:r>
      <w:r w:rsidR="00A068B7">
        <w:rPr>
          <w:rFonts w:ascii="Times New Roman" w:hAnsi="Times New Roman" w:cs="Times New Roman"/>
          <w:sz w:val="28"/>
          <w:szCs w:val="28"/>
          <w:shd w:val="clear" w:color="auto" w:fill="FEFEFE"/>
        </w:rPr>
        <w:t xml:space="preserve">состоялся </w:t>
      </w:r>
      <w:r w:rsidRPr="00BA68B0">
        <w:rPr>
          <w:rFonts w:ascii="Times New Roman" w:hAnsi="Times New Roman" w:cs="Times New Roman"/>
          <w:sz w:val="28"/>
          <w:szCs w:val="28"/>
          <w:shd w:val="clear" w:color="auto" w:fill="FEFEFE"/>
        </w:rPr>
        <w:t xml:space="preserve">на тему </w:t>
      </w:r>
      <w:r w:rsidR="00F60CEC">
        <w:rPr>
          <w:rFonts w:ascii="Times New Roman" w:hAnsi="Times New Roman" w:cs="Times New Roman"/>
          <w:sz w:val="28"/>
          <w:szCs w:val="28"/>
          <w:shd w:val="clear" w:color="auto" w:fill="FEFEFE"/>
        </w:rPr>
        <w:t xml:space="preserve">безопасного </w:t>
      </w:r>
      <w:r w:rsidRPr="00BA68B0">
        <w:rPr>
          <w:rFonts w:ascii="Times New Roman" w:hAnsi="Times New Roman" w:cs="Times New Roman"/>
          <w:sz w:val="28"/>
          <w:szCs w:val="28"/>
          <w:shd w:val="clear" w:color="auto" w:fill="FEFEFE"/>
        </w:rPr>
        <w:t>поведения во время пожара</w:t>
      </w:r>
      <w:r>
        <w:rPr>
          <w:rFonts w:ascii="Times New Roman" w:hAnsi="Times New Roman" w:cs="Times New Roman"/>
          <w:sz w:val="28"/>
          <w:szCs w:val="28"/>
          <w:shd w:val="clear" w:color="auto" w:fill="FEFEFE"/>
        </w:rPr>
        <w:t>.</w:t>
      </w:r>
      <w:r w:rsidRPr="00BA68B0">
        <w:rPr>
          <w:rFonts w:ascii="Times New Roman" w:hAnsi="Times New Roman" w:cs="Times New Roman"/>
          <w:sz w:val="28"/>
          <w:szCs w:val="28"/>
          <w:shd w:val="clear" w:color="auto" w:fill="FEFEFE"/>
        </w:rPr>
        <w:t xml:space="preserve"> </w:t>
      </w:r>
      <w:r>
        <w:rPr>
          <w:rFonts w:ascii="Times New Roman" w:hAnsi="Times New Roman" w:cs="Times New Roman"/>
          <w:sz w:val="28"/>
          <w:szCs w:val="28"/>
          <w:shd w:val="clear" w:color="auto" w:fill="FEFEFE"/>
        </w:rPr>
        <w:t>И</w:t>
      </w:r>
      <w:r w:rsidRPr="00BA68B0">
        <w:rPr>
          <w:rFonts w:ascii="Times New Roman" w:hAnsi="Times New Roman" w:cs="Times New Roman"/>
          <w:sz w:val="28"/>
          <w:szCs w:val="28"/>
          <w:shd w:val="clear" w:color="auto" w:fill="FEFEFE"/>
        </w:rPr>
        <w:t>менно в такой ситуации лучше запомнятся правила, как себя вести в опасной ситуации, если огонь выйдет из-под контроля.</w:t>
      </w:r>
    </w:p>
    <w:p w14:paraId="496422C2" w14:textId="22AA69D5" w:rsidR="008856CA" w:rsidRDefault="008856CA" w:rsidP="008856CA">
      <w:pPr>
        <w:spacing w:after="0" w:line="360" w:lineRule="auto"/>
        <w:ind w:firstLine="709"/>
        <w:jc w:val="both"/>
        <w:rPr>
          <w:rFonts w:ascii="Times New Roman" w:hAnsi="Times New Roman" w:cs="Times New Roman"/>
          <w:color w:val="333333"/>
          <w:sz w:val="28"/>
          <w:szCs w:val="28"/>
          <w:shd w:val="clear" w:color="auto" w:fill="FEFEFE"/>
        </w:rPr>
      </w:pPr>
      <w:r w:rsidRPr="00BA68B0">
        <w:rPr>
          <w:rFonts w:ascii="Times New Roman" w:hAnsi="Times New Roman" w:cs="Times New Roman"/>
          <w:sz w:val="28"/>
          <w:szCs w:val="28"/>
          <w:shd w:val="clear" w:color="auto" w:fill="FEFEFE"/>
        </w:rPr>
        <w:t>Ребята с удовольствием забирались в кабины пожарных машин,</w:t>
      </w:r>
      <w:r w:rsidRPr="00BA68B0">
        <w:rPr>
          <w:rFonts w:ascii="Times New Roman" w:eastAsia="Times New Roman" w:hAnsi="Times New Roman" w:cs="Times New Roman"/>
          <w:sz w:val="28"/>
          <w:szCs w:val="28"/>
          <w:shd w:val="clear" w:color="auto" w:fill="FFFFFF"/>
          <w:lang w:eastAsia="ru-RU"/>
        </w:rPr>
        <w:t xml:space="preserve"> </w:t>
      </w:r>
      <w:r w:rsidRPr="00BA68B0">
        <w:rPr>
          <w:rFonts w:ascii="Times New Roman" w:hAnsi="Times New Roman" w:cs="Times New Roman"/>
          <w:sz w:val="28"/>
          <w:szCs w:val="28"/>
          <w:shd w:val="clear" w:color="auto" w:fill="FEFEFE"/>
        </w:rPr>
        <w:t xml:space="preserve">примеряли каски и костюмы пожарных. </w:t>
      </w:r>
      <w:r w:rsidR="00A068B7">
        <w:rPr>
          <w:rFonts w:ascii="Times New Roman" w:hAnsi="Times New Roman" w:cs="Times New Roman"/>
          <w:sz w:val="28"/>
          <w:szCs w:val="28"/>
          <w:shd w:val="clear" w:color="auto" w:fill="FEFEFE"/>
        </w:rPr>
        <w:t xml:space="preserve">Особенно трудно адаптироваться к действиям в защитной одежде, а ведь в ней </w:t>
      </w:r>
      <w:r w:rsidRPr="00BA68B0">
        <w:rPr>
          <w:rFonts w:ascii="Times New Roman" w:hAnsi="Times New Roman" w:cs="Times New Roman"/>
          <w:sz w:val="28"/>
          <w:szCs w:val="28"/>
          <w:shd w:val="clear" w:color="auto" w:fill="FEFEFE"/>
        </w:rPr>
        <w:t>надо бежать, подниматься на этажи и спасать людей</w:t>
      </w:r>
      <w:r w:rsidRPr="000603CD">
        <w:rPr>
          <w:rFonts w:ascii="Times New Roman" w:hAnsi="Times New Roman" w:cs="Times New Roman"/>
          <w:color w:val="333333"/>
          <w:sz w:val="28"/>
          <w:szCs w:val="28"/>
          <w:shd w:val="clear" w:color="auto" w:fill="FEFEFE"/>
        </w:rPr>
        <w:t>.</w:t>
      </w:r>
    </w:p>
    <w:p w14:paraId="16B009EC" w14:textId="758C4AD6" w:rsidR="008856CA" w:rsidRDefault="008856CA" w:rsidP="00F60CEC">
      <w:pPr>
        <w:spacing w:after="0" w:line="360" w:lineRule="auto"/>
        <w:ind w:firstLine="709"/>
        <w:jc w:val="both"/>
        <w:rPr>
          <w:rFonts w:cs="Times New Roman"/>
          <w:sz w:val="28"/>
          <w:szCs w:val="28"/>
        </w:rPr>
      </w:pPr>
      <w:r w:rsidRPr="00A9623C">
        <w:rPr>
          <w:rFonts w:ascii="Times New Roman" w:eastAsia="Times New Roman" w:hAnsi="Times New Roman" w:cs="Times New Roman"/>
          <w:color w:val="000000"/>
          <w:sz w:val="28"/>
          <w:szCs w:val="28"/>
          <w:shd w:val="clear" w:color="auto" w:fill="FFFFFF"/>
          <w:lang w:eastAsia="ru-RU"/>
        </w:rPr>
        <w:t>Самым интересным, захватывающим моментом стал</w:t>
      </w:r>
      <w:r w:rsidR="00A068B7">
        <w:rPr>
          <w:rFonts w:ascii="Times New Roman" w:eastAsia="Times New Roman" w:hAnsi="Times New Roman" w:cs="Times New Roman"/>
          <w:color w:val="000000"/>
          <w:sz w:val="28"/>
          <w:szCs w:val="28"/>
          <w:shd w:val="clear" w:color="auto" w:fill="FFFFFF"/>
          <w:lang w:eastAsia="ru-RU"/>
        </w:rPr>
        <w:t xml:space="preserve"> показ работы пожарных в действии</w:t>
      </w:r>
      <w:r w:rsidRPr="00A9623C">
        <w:rPr>
          <w:rFonts w:ascii="Times New Roman" w:hAnsi="Times New Roman" w:cs="Times New Roman"/>
          <w:color w:val="000000"/>
          <w:sz w:val="28"/>
          <w:szCs w:val="28"/>
          <w:shd w:val="clear" w:color="auto" w:fill="FFFFFF"/>
          <w:lang w:eastAsia="ru-RU"/>
        </w:rPr>
        <w:t xml:space="preserve">. </w:t>
      </w:r>
      <w:r w:rsidR="00AD54FD">
        <w:rPr>
          <w:rFonts w:ascii="Times New Roman" w:hAnsi="Times New Roman" w:cs="Times New Roman"/>
          <w:color w:val="000000"/>
          <w:sz w:val="28"/>
          <w:szCs w:val="28"/>
          <w:shd w:val="clear" w:color="auto" w:fill="FFFFFF"/>
          <w:lang w:eastAsia="ru-RU"/>
        </w:rPr>
        <w:t>Для э</w:t>
      </w:r>
      <w:r w:rsidRPr="00A9623C">
        <w:rPr>
          <w:rFonts w:ascii="Times New Roman" w:hAnsi="Times New Roman" w:cs="Times New Roman"/>
          <w:color w:val="000000"/>
          <w:sz w:val="28"/>
          <w:szCs w:val="28"/>
          <w:shd w:val="clear" w:color="auto" w:fill="FFFFFF"/>
          <w:lang w:eastAsia="ru-RU"/>
        </w:rPr>
        <w:t>кскурсант</w:t>
      </w:r>
      <w:r w:rsidR="00AD54FD">
        <w:rPr>
          <w:rFonts w:ascii="Times New Roman" w:hAnsi="Times New Roman" w:cs="Times New Roman"/>
          <w:color w:val="000000"/>
          <w:sz w:val="28"/>
          <w:szCs w:val="28"/>
          <w:shd w:val="clear" w:color="auto" w:fill="FFFFFF"/>
          <w:lang w:eastAsia="ru-RU"/>
        </w:rPr>
        <w:t>ов</w:t>
      </w:r>
      <w:r w:rsidRPr="00A9623C">
        <w:rPr>
          <w:rFonts w:ascii="Times New Roman" w:eastAsia="Times New Roman" w:hAnsi="Times New Roman" w:cs="Times New Roman"/>
          <w:color w:val="000000"/>
          <w:sz w:val="28"/>
          <w:szCs w:val="28"/>
          <w:shd w:val="clear" w:color="auto" w:fill="FFFFFF"/>
          <w:lang w:eastAsia="ru-RU"/>
        </w:rPr>
        <w:t xml:space="preserve"> смоделирова</w:t>
      </w:r>
      <w:r w:rsidRPr="00A9623C">
        <w:rPr>
          <w:rFonts w:ascii="Times New Roman" w:hAnsi="Times New Roman" w:cs="Times New Roman"/>
          <w:color w:val="000000"/>
          <w:sz w:val="28"/>
          <w:szCs w:val="28"/>
          <w:shd w:val="clear" w:color="auto" w:fill="FFFFFF"/>
          <w:lang w:eastAsia="ru-RU"/>
        </w:rPr>
        <w:t>ли вызов, показали</w:t>
      </w:r>
      <w:r w:rsidRPr="00A9623C">
        <w:rPr>
          <w:rFonts w:ascii="Times New Roman" w:eastAsia="Times New Roman" w:hAnsi="Times New Roman" w:cs="Times New Roman"/>
          <w:color w:val="000000"/>
          <w:sz w:val="28"/>
          <w:szCs w:val="28"/>
          <w:shd w:val="clear" w:color="auto" w:fill="FFFFFF"/>
          <w:lang w:eastAsia="ru-RU"/>
        </w:rPr>
        <w:t>, как действуют пожарные</w:t>
      </w:r>
      <w:r w:rsidR="00F60CEC">
        <w:rPr>
          <w:rFonts w:ascii="Times New Roman" w:eastAsia="Times New Roman" w:hAnsi="Times New Roman" w:cs="Times New Roman"/>
          <w:color w:val="000000"/>
          <w:sz w:val="28"/>
          <w:szCs w:val="28"/>
          <w:shd w:val="clear" w:color="auto" w:fill="FFFFFF"/>
          <w:lang w:eastAsia="ru-RU"/>
        </w:rPr>
        <w:t xml:space="preserve"> при тушении пожара.</w:t>
      </w:r>
      <w:r w:rsidRPr="00A9623C">
        <w:rPr>
          <w:rFonts w:ascii="Times New Roman" w:eastAsia="Times New Roman" w:hAnsi="Times New Roman" w:cs="Times New Roman"/>
          <w:color w:val="000000"/>
          <w:sz w:val="28"/>
          <w:szCs w:val="28"/>
          <w:shd w:val="clear" w:color="auto" w:fill="FFFFFF"/>
          <w:lang w:eastAsia="ru-RU"/>
        </w:rPr>
        <w:t xml:space="preserve"> Действия бойцов пожарной части</w:t>
      </w:r>
      <w:r>
        <w:rPr>
          <w:rFonts w:ascii="Times New Roman" w:eastAsia="Times New Roman" w:hAnsi="Times New Roman" w:cs="Times New Roman"/>
          <w:color w:val="000000"/>
          <w:sz w:val="28"/>
          <w:szCs w:val="28"/>
          <w:shd w:val="clear" w:color="auto" w:fill="FFFFFF"/>
          <w:lang w:eastAsia="ru-RU"/>
        </w:rPr>
        <w:t xml:space="preserve"> вызвали живой </w:t>
      </w:r>
      <w:r w:rsidRPr="00A9623C">
        <w:rPr>
          <w:rFonts w:ascii="Times New Roman" w:eastAsia="Times New Roman" w:hAnsi="Times New Roman" w:cs="Times New Roman"/>
          <w:color w:val="000000"/>
          <w:sz w:val="28"/>
          <w:szCs w:val="28"/>
          <w:shd w:val="clear" w:color="auto" w:fill="FFFFFF"/>
          <w:lang w:eastAsia="ru-RU"/>
        </w:rPr>
        <w:t>интерес</w:t>
      </w:r>
      <w:r>
        <w:rPr>
          <w:rFonts w:ascii="Times New Roman" w:eastAsia="Times New Roman" w:hAnsi="Times New Roman" w:cs="Times New Roman"/>
          <w:color w:val="000000"/>
          <w:sz w:val="28"/>
          <w:szCs w:val="28"/>
          <w:shd w:val="clear" w:color="auto" w:fill="FFFFFF"/>
          <w:lang w:eastAsia="ru-RU"/>
        </w:rPr>
        <w:t xml:space="preserve"> у детей</w:t>
      </w:r>
      <w:r w:rsidRPr="00A9623C">
        <w:rPr>
          <w:rFonts w:ascii="Times New Roman" w:hAnsi="Times New Roman" w:cs="Times New Roman"/>
          <w:color w:val="000000"/>
          <w:sz w:val="28"/>
          <w:szCs w:val="28"/>
          <w:shd w:val="clear" w:color="auto" w:fill="FFFFFF"/>
          <w:lang w:eastAsia="ru-RU"/>
        </w:rPr>
        <w:t>.</w:t>
      </w:r>
      <w:r w:rsidR="00F60CEC" w:rsidRPr="00BA68B0">
        <w:rPr>
          <w:rFonts w:cs="Times New Roman"/>
          <w:sz w:val="28"/>
          <w:szCs w:val="28"/>
        </w:rPr>
        <w:t xml:space="preserve"> </w:t>
      </w:r>
    </w:p>
    <w:p w14:paraId="221FF2F9" w14:textId="456B2BE9" w:rsidR="00AD54FD" w:rsidRDefault="00AD54FD" w:rsidP="00F60CEC">
      <w:pPr>
        <w:spacing w:after="0" w:line="360" w:lineRule="auto"/>
        <w:ind w:firstLine="709"/>
        <w:jc w:val="both"/>
        <w:rPr>
          <w:rFonts w:ascii="Times New Roman" w:hAnsi="Times New Roman" w:cs="Times New Roman"/>
          <w:sz w:val="28"/>
          <w:szCs w:val="28"/>
        </w:rPr>
      </w:pPr>
      <w:r w:rsidRPr="00AD54FD">
        <w:rPr>
          <w:rFonts w:ascii="Times New Roman" w:hAnsi="Times New Roman" w:cs="Times New Roman"/>
          <w:sz w:val="28"/>
          <w:szCs w:val="28"/>
        </w:rPr>
        <w:t xml:space="preserve">Отдельным этапом экскурсии </w:t>
      </w:r>
      <w:r>
        <w:rPr>
          <w:rFonts w:ascii="Times New Roman" w:hAnsi="Times New Roman" w:cs="Times New Roman"/>
          <w:sz w:val="28"/>
          <w:szCs w:val="28"/>
        </w:rPr>
        <w:t>явилась отработка практических навыков обучаемых при реальном тушении различных объектов возгорания, смоделированных работниками пожарной части на рабочих местах.</w:t>
      </w:r>
    </w:p>
    <w:p w14:paraId="3B8069DA" w14:textId="6060050A" w:rsidR="00AD54FD" w:rsidRDefault="00AD54FD" w:rsidP="00F60C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Рабочее место №1: Тушение открытого очага возгорания.</w:t>
      </w:r>
    </w:p>
    <w:p w14:paraId="29814C7C" w14:textId="52E66F06" w:rsidR="00AD54FD" w:rsidRDefault="00AD54FD" w:rsidP="00F60C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 2: Тушение электроприбора под напряжением.</w:t>
      </w:r>
    </w:p>
    <w:p w14:paraId="29A8FC5E" w14:textId="511A1D37" w:rsidR="00AD54FD" w:rsidRDefault="00AD54FD" w:rsidP="00F60C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 3: Тушение пролитых жидких горюче</w:t>
      </w:r>
      <w:r w:rsidR="00F90799">
        <w:rPr>
          <w:rFonts w:ascii="Times New Roman" w:hAnsi="Times New Roman" w:cs="Times New Roman"/>
          <w:sz w:val="28"/>
          <w:szCs w:val="28"/>
        </w:rPr>
        <w:t>-</w:t>
      </w:r>
      <w:r>
        <w:rPr>
          <w:rFonts w:ascii="Times New Roman" w:hAnsi="Times New Roman" w:cs="Times New Roman"/>
          <w:sz w:val="28"/>
          <w:szCs w:val="28"/>
        </w:rPr>
        <w:t>смазочных материалов</w:t>
      </w:r>
      <w:r w:rsidR="00F90799">
        <w:rPr>
          <w:rFonts w:ascii="Times New Roman" w:hAnsi="Times New Roman" w:cs="Times New Roman"/>
          <w:sz w:val="28"/>
          <w:szCs w:val="28"/>
        </w:rPr>
        <w:t>.</w:t>
      </w:r>
    </w:p>
    <w:p w14:paraId="379458A9" w14:textId="0E70098A" w:rsidR="00F90799" w:rsidRPr="00AD54FD" w:rsidRDefault="00F90799" w:rsidP="00F60CEC">
      <w:pPr>
        <w:spacing w:after="0" w:line="360" w:lineRule="auto"/>
        <w:ind w:firstLine="709"/>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sz w:val="28"/>
          <w:szCs w:val="28"/>
        </w:rPr>
        <w:t>Рабочее место № 4: Оказание помощи пострадавшим при пожаре</w:t>
      </w:r>
      <w:r w:rsidR="006902D7">
        <w:rPr>
          <w:rFonts w:ascii="Times New Roman" w:hAnsi="Times New Roman" w:cs="Times New Roman"/>
          <w:sz w:val="28"/>
          <w:szCs w:val="28"/>
        </w:rPr>
        <w:t>.</w:t>
      </w:r>
    </w:p>
    <w:p w14:paraId="7A79566F" w14:textId="7ED2FCB8" w:rsidR="008856CA" w:rsidRDefault="008856CA" w:rsidP="008856CA">
      <w:pPr>
        <w:spacing w:after="0" w:line="360" w:lineRule="auto"/>
        <w:ind w:firstLine="709"/>
        <w:jc w:val="both"/>
        <w:rPr>
          <w:rFonts w:ascii="Times New Roman" w:hAnsi="Times New Roman" w:cs="Times New Roman"/>
          <w:color w:val="000000"/>
          <w:sz w:val="28"/>
          <w:szCs w:val="28"/>
          <w:shd w:val="clear" w:color="auto" w:fill="FFFFFF"/>
        </w:rPr>
      </w:pPr>
      <w:r w:rsidRPr="00CF194A">
        <w:rPr>
          <w:rFonts w:ascii="Times New Roman" w:hAnsi="Times New Roman" w:cs="Times New Roman"/>
          <w:color w:val="000000"/>
          <w:sz w:val="28"/>
          <w:szCs w:val="28"/>
          <w:shd w:val="clear" w:color="auto" w:fill="FFFFFF"/>
        </w:rPr>
        <w:lastRenderedPageBreak/>
        <w:t> </w:t>
      </w:r>
      <w:r>
        <w:rPr>
          <w:rFonts w:ascii="Times New Roman" w:hAnsi="Times New Roman" w:cs="Times New Roman"/>
          <w:color w:val="000000"/>
          <w:sz w:val="28"/>
          <w:szCs w:val="28"/>
          <w:shd w:val="clear" w:color="auto" w:fill="FFFFFF"/>
        </w:rPr>
        <w:t>В конце</w:t>
      </w:r>
      <w:r w:rsidRPr="00CF194A">
        <w:rPr>
          <w:rFonts w:ascii="Times New Roman" w:hAnsi="Times New Roman" w:cs="Times New Roman"/>
          <w:color w:val="000000"/>
          <w:sz w:val="28"/>
          <w:szCs w:val="28"/>
          <w:shd w:val="clear" w:color="auto" w:fill="FFFFFF"/>
        </w:rPr>
        <w:t xml:space="preserve"> экскурсии</w:t>
      </w:r>
      <w:r>
        <w:rPr>
          <w:rFonts w:ascii="Times New Roman" w:hAnsi="Times New Roman" w:cs="Times New Roman"/>
          <w:color w:val="000000"/>
          <w:sz w:val="28"/>
          <w:szCs w:val="28"/>
          <w:shd w:val="clear" w:color="auto" w:fill="FFFFFF"/>
        </w:rPr>
        <w:t xml:space="preserve"> обучающимся</w:t>
      </w:r>
      <w:r w:rsidRPr="00CF194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были вручены </w:t>
      </w:r>
      <w:r w:rsidRPr="00CF194A">
        <w:rPr>
          <w:rFonts w:ascii="Times New Roman" w:hAnsi="Times New Roman" w:cs="Times New Roman"/>
          <w:color w:val="000000"/>
          <w:sz w:val="28"/>
          <w:szCs w:val="28"/>
          <w:shd w:val="clear" w:color="auto" w:fill="FFFFFF"/>
        </w:rPr>
        <w:t>памятки по пожарной безопасности – профилактические пособия по предупреждению пожаров в населенных пунктах и лесах.</w:t>
      </w:r>
    </w:p>
    <w:p w14:paraId="1BF5C6E7" w14:textId="12842DDC" w:rsidR="008856CA" w:rsidRDefault="00F60CEC" w:rsidP="008856CA">
      <w:pPr>
        <w:spacing w:after="0" w:line="36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 xml:space="preserve">По отзывам экскурсантов им </w:t>
      </w:r>
      <w:r w:rsidR="00F90799">
        <w:rPr>
          <w:rFonts w:ascii="Times New Roman" w:hAnsi="Times New Roman" w:cs="Times New Roman"/>
          <w:sz w:val="28"/>
          <w:szCs w:val="28"/>
          <w:shd w:val="clear" w:color="auto" w:fill="FEFEFE"/>
        </w:rPr>
        <w:t>такая форма обучения, как</w:t>
      </w:r>
      <w:r>
        <w:rPr>
          <w:rFonts w:ascii="Times New Roman" w:hAnsi="Times New Roman" w:cs="Times New Roman"/>
          <w:sz w:val="28"/>
          <w:szCs w:val="28"/>
          <w:shd w:val="clear" w:color="auto" w:fill="FEFEFE"/>
        </w:rPr>
        <w:t xml:space="preserve"> </w:t>
      </w:r>
      <w:r w:rsidR="008856CA" w:rsidRPr="00A56B84">
        <w:rPr>
          <w:rFonts w:ascii="Times New Roman" w:hAnsi="Times New Roman" w:cs="Times New Roman"/>
          <w:sz w:val="28"/>
          <w:szCs w:val="28"/>
          <w:shd w:val="clear" w:color="auto" w:fill="FEFEFE"/>
        </w:rPr>
        <w:t xml:space="preserve">экскурсия </w:t>
      </w:r>
      <w:r w:rsidR="00F90799">
        <w:rPr>
          <w:rFonts w:ascii="Times New Roman" w:hAnsi="Times New Roman" w:cs="Times New Roman"/>
          <w:sz w:val="28"/>
          <w:szCs w:val="28"/>
          <w:shd w:val="clear" w:color="auto" w:fill="FEFEFE"/>
        </w:rPr>
        <w:t xml:space="preserve">всем </w:t>
      </w:r>
      <w:r w:rsidR="008856CA" w:rsidRPr="00A56B84">
        <w:rPr>
          <w:rFonts w:ascii="Times New Roman" w:hAnsi="Times New Roman" w:cs="Times New Roman"/>
          <w:sz w:val="28"/>
          <w:szCs w:val="28"/>
          <w:shd w:val="clear" w:color="auto" w:fill="FEFEFE"/>
        </w:rPr>
        <w:t>понравилась</w:t>
      </w:r>
      <w:r w:rsidR="008856CA">
        <w:rPr>
          <w:rFonts w:ascii="Times New Roman" w:hAnsi="Times New Roman" w:cs="Times New Roman"/>
          <w:sz w:val="28"/>
          <w:szCs w:val="28"/>
          <w:shd w:val="clear" w:color="auto" w:fill="FEFEFE"/>
        </w:rPr>
        <w:t>.</w:t>
      </w:r>
      <w:r w:rsidR="008856CA" w:rsidRPr="00A56B84">
        <w:rPr>
          <w:rFonts w:ascii="Times New Roman" w:hAnsi="Times New Roman" w:cs="Times New Roman"/>
          <w:sz w:val="28"/>
          <w:szCs w:val="28"/>
          <w:shd w:val="clear" w:color="auto" w:fill="FEFEFE"/>
        </w:rPr>
        <w:t xml:space="preserve"> </w:t>
      </w:r>
      <w:r w:rsidR="008856CA">
        <w:rPr>
          <w:rFonts w:ascii="Times New Roman" w:hAnsi="Times New Roman" w:cs="Times New Roman"/>
          <w:sz w:val="28"/>
          <w:szCs w:val="28"/>
          <w:shd w:val="clear" w:color="auto" w:fill="FEFEFE"/>
        </w:rPr>
        <w:t>П</w:t>
      </w:r>
      <w:r w:rsidR="008856CA" w:rsidRPr="00A56B84">
        <w:rPr>
          <w:rFonts w:ascii="Times New Roman" w:hAnsi="Times New Roman" w:cs="Times New Roman"/>
          <w:sz w:val="28"/>
          <w:szCs w:val="28"/>
          <w:shd w:val="clear" w:color="auto" w:fill="FEFEFE"/>
        </w:rPr>
        <w:t xml:space="preserve">о серьезным лицам </w:t>
      </w:r>
      <w:r>
        <w:rPr>
          <w:rFonts w:ascii="Times New Roman" w:hAnsi="Times New Roman" w:cs="Times New Roman"/>
          <w:sz w:val="28"/>
          <w:szCs w:val="28"/>
          <w:shd w:val="clear" w:color="auto" w:fill="FEFEFE"/>
        </w:rPr>
        <w:t>учащихся в процессе экскурсий</w:t>
      </w:r>
      <w:r w:rsidR="008856CA" w:rsidRPr="00A56B84">
        <w:rPr>
          <w:rFonts w:ascii="Times New Roman" w:hAnsi="Times New Roman" w:cs="Times New Roman"/>
          <w:sz w:val="28"/>
          <w:szCs w:val="28"/>
          <w:shd w:val="clear" w:color="auto" w:fill="FEFEFE"/>
        </w:rPr>
        <w:t xml:space="preserve"> и множеству задаваемых вопросов</w:t>
      </w:r>
      <w:r w:rsidR="008856CA">
        <w:rPr>
          <w:rFonts w:ascii="Times New Roman" w:hAnsi="Times New Roman" w:cs="Times New Roman"/>
          <w:sz w:val="28"/>
          <w:szCs w:val="28"/>
          <w:shd w:val="clear" w:color="auto" w:fill="FEFEFE"/>
        </w:rPr>
        <w:t xml:space="preserve"> можно</w:t>
      </w:r>
      <w:r w:rsidR="008856CA" w:rsidRPr="00A56B84">
        <w:rPr>
          <w:rFonts w:ascii="Times New Roman" w:hAnsi="Times New Roman" w:cs="Times New Roman"/>
          <w:sz w:val="28"/>
          <w:szCs w:val="28"/>
          <w:shd w:val="clear" w:color="auto" w:fill="FEFEFE"/>
        </w:rPr>
        <w:t xml:space="preserve"> было понят</w:t>
      </w:r>
      <w:r w:rsidR="008856CA">
        <w:rPr>
          <w:rFonts w:ascii="Times New Roman" w:hAnsi="Times New Roman" w:cs="Times New Roman"/>
          <w:sz w:val="28"/>
          <w:szCs w:val="28"/>
          <w:shd w:val="clear" w:color="auto" w:fill="FEFEFE"/>
        </w:rPr>
        <w:t>ь</w:t>
      </w:r>
      <w:r w:rsidR="008856CA" w:rsidRPr="00A56B84">
        <w:rPr>
          <w:rFonts w:ascii="Times New Roman" w:hAnsi="Times New Roman" w:cs="Times New Roman"/>
          <w:sz w:val="28"/>
          <w:szCs w:val="28"/>
          <w:shd w:val="clear" w:color="auto" w:fill="FEFEFE"/>
        </w:rPr>
        <w:t>, что важность и серьезность профессии пожарного они оценили</w:t>
      </w:r>
      <w:r w:rsidR="008856CA">
        <w:rPr>
          <w:rFonts w:ascii="Times New Roman" w:hAnsi="Times New Roman" w:cs="Times New Roman"/>
          <w:sz w:val="28"/>
          <w:szCs w:val="28"/>
          <w:shd w:val="clear" w:color="auto" w:fill="FEFEFE"/>
        </w:rPr>
        <w:t>.</w:t>
      </w:r>
      <w:r w:rsidR="008856CA" w:rsidRPr="00A56B84">
        <w:rPr>
          <w:rFonts w:ascii="Times New Roman" w:hAnsi="Times New Roman" w:cs="Times New Roman"/>
          <w:sz w:val="28"/>
          <w:szCs w:val="28"/>
          <w:shd w:val="clear" w:color="auto" w:fill="FEFEFE"/>
        </w:rPr>
        <w:t xml:space="preserve"> </w:t>
      </w:r>
      <w:r w:rsidR="008856CA">
        <w:rPr>
          <w:rFonts w:ascii="Times New Roman" w:hAnsi="Times New Roman" w:cs="Times New Roman"/>
          <w:sz w:val="28"/>
          <w:szCs w:val="28"/>
          <w:shd w:val="clear" w:color="auto" w:fill="FEFEFE"/>
        </w:rPr>
        <w:t xml:space="preserve">Некоторые ученики </w:t>
      </w:r>
      <w:r>
        <w:rPr>
          <w:rFonts w:ascii="Times New Roman" w:hAnsi="Times New Roman" w:cs="Times New Roman"/>
          <w:sz w:val="28"/>
          <w:szCs w:val="28"/>
          <w:shd w:val="clear" w:color="auto" w:fill="FEFEFE"/>
        </w:rPr>
        <w:t>заявили: «</w:t>
      </w:r>
      <w:r w:rsidR="00BF0807">
        <w:rPr>
          <w:rFonts w:ascii="Times New Roman" w:hAnsi="Times New Roman" w:cs="Times New Roman"/>
          <w:sz w:val="28"/>
          <w:szCs w:val="28"/>
          <w:shd w:val="clear" w:color="auto" w:fill="FEFEFE"/>
        </w:rPr>
        <w:t xml:space="preserve">Я бы в пожарные пошел, пусть меня научат», </w:t>
      </w:r>
      <w:r w:rsidR="00CB7AED">
        <w:rPr>
          <w:rFonts w:ascii="Times New Roman" w:hAnsi="Times New Roman" w:cs="Times New Roman"/>
          <w:sz w:val="28"/>
          <w:szCs w:val="28"/>
          <w:shd w:val="clear" w:color="auto" w:fill="FEFEFE"/>
        </w:rPr>
        <w:t xml:space="preserve">т.е. </w:t>
      </w:r>
      <w:r w:rsidR="00BF0807">
        <w:rPr>
          <w:rFonts w:ascii="Times New Roman" w:hAnsi="Times New Roman" w:cs="Times New Roman"/>
          <w:sz w:val="28"/>
          <w:szCs w:val="28"/>
          <w:shd w:val="clear" w:color="auto" w:fill="FEFEFE"/>
        </w:rPr>
        <w:t xml:space="preserve">изъявили желание </w:t>
      </w:r>
      <w:r w:rsidR="008856CA" w:rsidRPr="00A56B84">
        <w:rPr>
          <w:rFonts w:ascii="Times New Roman" w:hAnsi="Times New Roman" w:cs="Times New Roman"/>
          <w:sz w:val="28"/>
          <w:szCs w:val="28"/>
          <w:shd w:val="clear" w:color="auto" w:fill="FEFEFE"/>
        </w:rPr>
        <w:t>стать пожарным</w:t>
      </w:r>
      <w:r w:rsidR="008856CA">
        <w:rPr>
          <w:rFonts w:ascii="Times New Roman" w:hAnsi="Times New Roman" w:cs="Times New Roman"/>
          <w:sz w:val="28"/>
          <w:szCs w:val="28"/>
          <w:shd w:val="clear" w:color="auto" w:fill="FEFEFE"/>
        </w:rPr>
        <w:t>и после</w:t>
      </w:r>
      <w:r w:rsidR="00CB7AED">
        <w:rPr>
          <w:rFonts w:ascii="Times New Roman" w:hAnsi="Times New Roman" w:cs="Times New Roman"/>
          <w:sz w:val="28"/>
          <w:szCs w:val="28"/>
          <w:shd w:val="clear" w:color="auto" w:fill="FEFEFE"/>
        </w:rPr>
        <w:t xml:space="preserve"> окончания</w:t>
      </w:r>
      <w:r w:rsidR="008856CA">
        <w:rPr>
          <w:rFonts w:ascii="Times New Roman" w:hAnsi="Times New Roman" w:cs="Times New Roman"/>
          <w:sz w:val="28"/>
          <w:szCs w:val="28"/>
          <w:shd w:val="clear" w:color="auto" w:fill="FEFEFE"/>
        </w:rPr>
        <w:t xml:space="preserve"> школы.</w:t>
      </w:r>
    </w:p>
    <w:p w14:paraId="07E382A7" w14:textId="3E17EF20" w:rsidR="00C208E5" w:rsidRDefault="00C208E5" w:rsidP="00C208E5">
      <w:pPr>
        <w:spacing w:after="0" w:line="360" w:lineRule="auto"/>
        <w:ind w:firstLine="709"/>
        <w:jc w:val="right"/>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 xml:space="preserve">Таблица </w:t>
      </w:r>
    </w:p>
    <w:p w14:paraId="6BB4609C" w14:textId="77777777" w:rsidR="00BF0807" w:rsidRPr="00CB7AED" w:rsidRDefault="00BF0807" w:rsidP="00CB7AED">
      <w:pPr>
        <w:pStyle w:val="1"/>
        <w:spacing w:before="0" w:line="360" w:lineRule="auto"/>
        <w:ind w:left="0" w:firstLine="0"/>
        <w:jc w:val="center"/>
        <w:rPr>
          <w:rFonts w:ascii="Times New Roman" w:hAnsi="Times New Roman" w:cs="Times New Roman"/>
          <w:b w:val="0"/>
          <w:color w:val="000000"/>
          <w:lang w:val="ru-RU"/>
        </w:rPr>
      </w:pPr>
      <w:r w:rsidRPr="00CB7AED">
        <w:rPr>
          <w:rFonts w:ascii="Times New Roman" w:hAnsi="Times New Roman" w:cs="Times New Roman"/>
          <w:b w:val="0"/>
          <w:color w:val="000000"/>
          <w:lang w:val="ru-RU"/>
        </w:rPr>
        <w:t xml:space="preserve">Сравнительная таблица результатов контрольного этапа  </w:t>
      </w:r>
    </w:p>
    <w:p w14:paraId="4DC93FA2" w14:textId="01EB2561" w:rsidR="00BF0807" w:rsidRPr="00CB7AED" w:rsidRDefault="00BF0807" w:rsidP="00CB7AED">
      <w:pPr>
        <w:pStyle w:val="1"/>
        <w:spacing w:before="0" w:line="360" w:lineRule="auto"/>
        <w:ind w:left="0" w:firstLine="0"/>
        <w:jc w:val="center"/>
        <w:rPr>
          <w:rFonts w:ascii="Times New Roman" w:hAnsi="Times New Roman" w:cs="Times New Roman"/>
          <w:b w:val="0"/>
          <w:color w:val="000000"/>
          <w:lang w:val="ru-RU"/>
        </w:rPr>
      </w:pPr>
      <w:r w:rsidRPr="00CB7AED">
        <w:rPr>
          <w:rFonts w:ascii="Times New Roman" w:hAnsi="Times New Roman" w:cs="Times New Roman"/>
          <w:b w:val="0"/>
          <w:color w:val="000000"/>
          <w:lang w:val="ru-RU"/>
        </w:rPr>
        <w:t>эксперимента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843"/>
        <w:gridCol w:w="1134"/>
        <w:gridCol w:w="1530"/>
        <w:gridCol w:w="992"/>
      </w:tblGrid>
      <w:tr w:rsidR="00BF0807" w:rsidRPr="00A9623C" w14:paraId="29128102" w14:textId="77777777" w:rsidTr="00CB7AED">
        <w:tc>
          <w:tcPr>
            <w:tcW w:w="3681" w:type="dxa"/>
            <w:vMerge w:val="restart"/>
            <w:shd w:val="clear" w:color="auto" w:fill="auto"/>
          </w:tcPr>
          <w:p w14:paraId="3C9B07BD" w14:textId="77777777" w:rsidR="00BF0807" w:rsidRPr="00A9623C" w:rsidRDefault="00BF0807" w:rsidP="00C57A91">
            <w:pPr>
              <w:rPr>
                <w:rFonts w:ascii="Times New Roman" w:hAnsi="Times New Roman" w:cs="Times New Roman"/>
                <w:sz w:val="24"/>
                <w:szCs w:val="24"/>
              </w:rPr>
            </w:pPr>
            <w:r w:rsidRPr="00A9623C">
              <w:rPr>
                <w:rFonts w:ascii="Times New Roman" w:hAnsi="Times New Roman" w:cs="Times New Roman"/>
                <w:sz w:val="24"/>
                <w:szCs w:val="24"/>
              </w:rPr>
              <w:t>Критерии</w:t>
            </w:r>
          </w:p>
        </w:tc>
        <w:tc>
          <w:tcPr>
            <w:tcW w:w="2977" w:type="dxa"/>
            <w:gridSpan w:val="2"/>
            <w:shd w:val="clear" w:color="auto" w:fill="auto"/>
          </w:tcPr>
          <w:p w14:paraId="2284A7FE" w14:textId="77777777" w:rsidR="00BF0807" w:rsidRPr="00A9623C" w:rsidRDefault="00BF0807" w:rsidP="00CB7AED">
            <w:pPr>
              <w:jc w:val="center"/>
              <w:rPr>
                <w:rFonts w:ascii="Times New Roman" w:hAnsi="Times New Roman" w:cs="Times New Roman"/>
                <w:sz w:val="24"/>
                <w:szCs w:val="24"/>
              </w:rPr>
            </w:pPr>
            <w:r w:rsidRPr="00A9623C">
              <w:rPr>
                <w:rFonts w:ascii="Times New Roman" w:hAnsi="Times New Roman" w:cs="Times New Roman"/>
                <w:sz w:val="24"/>
                <w:szCs w:val="24"/>
              </w:rPr>
              <w:t>экспериментальная группа</w:t>
            </w:r>
          </w:p>
        </w:tc>
        <w:tc>
          <w:tcPr>
            <w:tcW w:w="2522" w:type="dxa"/>
            <w:gridSpan w:val="2"/>
            <w:shd w:val="clear" w:color="auto" w:fill="auto"/>
          </w:tcPr>
          <w:p w14:paraId="562D75F1" w14:textId="32969DB8" w:rsidR="00BF0807" w:rsidRPr="00A9623C" w:rsidRDefault="00CB7AED" w:rsidP="00CB7AED">
            <w:pPr>
              <w:jc w:val="center"/>
              <w:rPr>
                <w:rFonts w:ascii="Times New Roman" w:hAnsi="Times New Roman" w:cs="Times New Roman"/>
                <w:sz w:val="24"/>
                <w:szCs w:val="24"/>
              </w:rPr>
            </w:pPr>
            <w:r>
              <w:rPr>
                <w:rFonts w:ascii="Times New Roman" w:hAnsi="Times New Roman" w:cs="Times New Roman"/>
                <w:sz w:val="24"/>
                <w:szCs w:val="24"/>
              </w:rPr>
              <w:t>контроль</w:t>
            </w:r>
            <w:r w:rsidR="00BF0807" w:rsidRPr="00A9623C">
              <w:rPr>
                <w:rFonts w:ascii="Times New Roman" w:hAnsi="Times New Roman" w:cs="Times New Roman"/>
                <w:sz w:val="24"/>
                <w:szCs w:val="24"/>
              </w:rPr>
              <w:t>ная группа</w:t>
            </w:r>
          </w:p>
        </w:tc>
      </w:tr>
      <w:tr w:rsidR="00CB7AED" w:rsidRPr="00A9623C" w14:paraId="5BDD7068" w14:textId="77777777" w:rsidTr="00CB7AED">
        <w:tc>
          <w:tcPr>
            <w:tcW w:w="3681" w:type="dxa"/>
            <w:vMerge/>
            <w:shd w:val="clear" w:color="auto" w:fill="auto"/>
          </w:tcPr>
          <w:p w14:paraId="36326B8C" w14:textId="77777777" w:rsidR="00CB7AED" w:rsidRPr="00A9623C" w:rsidRDefault="00CB7AED" w:rsidP="00C57A91">
            <w:pPr>
              <w:rPr>
                <w:rFonts w:ascii="Times New Roman" w:hAnsi="Times New Roman" w:cs="Times New Roman"/>
                <w:sz w:val="24"/>
                <w:szCs w:val="24"/>
              </w:rPr>
            </w:pPr>
          </w:p>
        </w:tc>
        <w:tc>
          <w:tcPr>
            <w:tcW w:w="1843" w:type="dxa"/>
            <w:shd w:val="clear" w:color="auto" w:fill="auto"/>
          </w:tcPr>
          <w:p w14:paraId="61BB195F" w14:textId="77777777" w:rsidR="00CB7AED" w:rsidRPr="00A9623C" w:rsidRDefault="00CB7AED" w:rsidP="00CB7AED">
            <w:pPr>
              <w:jc w:val="center"/>
              <w:rPr>
                <w:rFonts w:ascii="Times New Roman" w:hAnsi="Times New Roman" w:cs="Times New Roman"/>
                <w:sz w:val="24"/>
                <w:szCs w:val="24"/>
              </w:rPr>
            </w:pPr>
            <w:r w:rsidRPr="00A9623C">
              <w:rPr>
                <w:rFonts w:ascii="Times New Roman" w:hAnsi="Times New Roman" w:cs="Times New Roman"/>
                <w:sz w:val="24"/>
                <w:szCs w:val="24"/>
              </w:rPr>
              <w:t>кол-во оценок</w:t>
            </w:r>
          </w:p>
        </w:tc>
        <w:tc>
          <w:tcPr>
            <w:tcW w:w="1134" w:type="dxa"/>
            <w:shd w:val="clear" w:color="auto" w:fill="auto"/>
          </w:tcPr>
          <w:p w14:paraId="61C92D99" w14:textId="77777777" w:rsidR="00CB7AED" w:rsidRPr="00A9623C" w:rsidRDefault="00CB7AED" w:rsidP="00CB7AED">
            <w:pPr>
              <w:jc w:val="center"/>
              <w:rPr>
                <w:rFonts w:ascii="Times New Roman" w:hAnsi="Times New Roman" w:cs="Times New Roman"/>
                <w:sz w:val="24"/>
                <w:szCs w:val="24"/>
              </w:rPr>
            </w:pPr>
            <w:r w:rsidRPr="00A9623C">
              <w:rPr>
                <w:rFonts w:ascii="Times New Roman" w:hAnsi="Times New Roman" w:cs="Times New Roman"/>
                <w:sz w:val="24"/>
                <w:szCs w:val="24"/>
              </w:rPr>
              <w:t>в %</w:t>
            </w:r>
          </w:p>
        </w:tc>
        <w:tc>
          <w:tcPr>
            <w:tcW w:w="1530" w:type="dxa"/>
            <w:shd w:val="clear" w:color="auto" w:fill="auto"/>
          </w:tcPr>
          <w:p w14:paraId="3F18CA84" w14:textId="77777777" w:rsidR="00CB7AED" w:rsidRPr="00A9623C" w:rsidRDefault="00CB7AED" w:rsidP="00CB7AED">
            <w:pPr>
              <w:jc w:val="center"/>
              <w:rPr>
                <w:rFonts w:ascii="Times New Roman" w:hAnsi="Times New Roman" w:cs="Times New Roman"/>
                <w:sz w:val="24"/>
                <w:szCs w:val="24"/>
              </w:rPr>
            </w:pPr>
            <w:r w:rsidRPr="00A9623C">
              <w:rPr>
                <w:rFonts w:ascii="Times New Roman" w:hAnsi="Times New Roman" w:cs="Times New Roman"/>
                <w:sz w:val="24"/>
                <w:szCs w:val="24"/>
              </w:rPr>
              <w:t>кол-во оценок</w:t>
            </w:r>
          </w:p>
        </w:tc>
        <w:tc>
          <w:tcPr>
            <w:tcW w:w="992" w:type="dxa"/>
            <w:shd w:val="clear" w:color="auto" w:fill="auto"/>
          </w:tcPr>
          <w:p w14:paraId="351E061E" w14:textId="77777777" w:rsidR="00CB7AED" w:rsidRPr="00A9623C" w:rsidRDefault="00CB7AED" w:rsidP="00CB7AED">
            <w:pPr>
              <w:jc w:val="center"/>
              <w:rPr>
                <w:rFonts w:ascii="Times New Roman" w:hAnsi="Times New Roman" w:cs="Times New Roman"/>
                <w:sz w:val="24"/>
                <w:szCs w:val="24"/>
              </w:rPr>
            </w:pPr>
            <w:r w:rsidRPr="00A9623C">
              <w:rPr>
                <w:rFonts w:ascii="Times New Roman" w:hAnsi="Times New Roman" w:cs="Times New Roman"/>
                <w:sz w:val="24"/>
                <w:szCs w:val="24"/>
              </w:rPr>
              <w:t>в %</w:t>
            </w:r>
          </w:p>
        </w:tc>
      </w:tr>
      <w:tr w:rsidR="00CB7AED" w:rsidRPr="00A9623C" w14:paraId="27644463" w14:textId="77777777" w:rsidTr="00CB7AED">
        <w:tc>
          <w:tcPr>
            <w:tcW w:w="3681" w:type="dxa"/>
            <w:shd w:val="clear" w:color="auto" w:fill="auto"/>
          </w:tcPr>
          <w:p w14:paraId="592E38DF" w14:textId="77777777" w:rsidR="00CB7AED" w:rsidRPr="00A9623C" w:rsidRDefault="00CB7AED" w:rsidP="00C57A91">
            <w:pPr>
              <w:rPr>
                <w:rFonts w:ascii="Times New Roman" w:hAnsi="Times New Roman" w:cs="Times New Roman"/>
                <w:sz w:val="24"/>
                <w:szCs w:val="24"/>
              </w:rPr>
            </w:pPr>
            <w:proofErr w:type="spellStart"/>
            <w:r w:rsidRPr="00A9623C">
              <w:rPr>
                <w:rFonts w:ascii="Times New Roman" w:hAnsi="Times New Roman" w:cs="Times New Roman"/>
                <w:sz w:val="24"/>
                <w:szCs w:val="24"/>
              </w:rPr>
              <w:t>неудовл</w:t>
            </w:r>
            <w:proofErr w:type="spellEnd"/>
            <w:r>
              <w:rPr>
                <w:rFonts w:ascii="Times New Roman" w:hAnsi="Times New Roman" w:cs="Times New Roman"/>
                <w:sz w:val="24"/>
                <w:szCs w:val="24"/>
              </w:rPr>
              <w:t>.</w:t>
            </w:r>
          </w:p>
        </w:tc>
        <w:tc>
          <w:tcPr>
            <w:tcW w:w="1843" w:type="dxa"/>
            <w:shd w:val="clear" w:color="auto" w:fill="auto"/>
          </w:tcPr>
          <w:p w14:paraId="784AA609" w14:textId="77777777" w:rsidR="00CB7AED" w:rsidRPr="00A9623C" w:rsidRDefault="00CB7AED" w:rsidP="00CB7AED">
            <w:pPr>
              <w:jc w:val="center"/>
              <w:rPr>
                <w:rFonts w:ascii="Times New Roman" w:hAnsi="Times New Roman" w:cs="Times New Roman"/>
                <w:sz w:val="24"/>
                <w:szCs w:val="24"/>
              </w:rPr>
            </w:pPr>
          </w:p>
        </w:tc>
        <w:tc>
          <w:tcPr>
            <w:tcW w:w="1134" w:type="dxa"/>
            <w:shd w:val="clear" w:color="auto" w:fill="auto"/>
          </w:tcPr>
          <w:p w14:paraId="62D09BDB" w14:textId="77777777" w:rsidR="00CB7AED" w:rsidRPr="00A9623C" w:rsidRDefault="00CB7AED" w:rsidP="00CB7AED">
            <w:pPr>
              <w:jc w:val="center"/>
              <w:rPr>
                <w:rFonts w:ascii="Times New Roman" w:hAnsi="Times New Roman" w:cs="Times New Roman"/>
                <w:sz w:val="24"/>
                <w:szCs w:val="24"/>
              </w:rPr>
            </w:pPr>
          </w:p>
        </w:tc>
        <w:tc>
          <w:tcPr>
            <w:tcW w:w="1530" w:type="dxa"/>
            <w:shd w:val="clear" w:color="auto" w:fill="auto"/>
          </w:tcPr>
          <w:p w14:paraId="7C9D79AE" w14:textId="4C4B06A0" w:rsidR="00CB7AED" w:rsidRPr="00A9623C" w:rsidRDefault="00F90799" w:rsidP="00CB7AED">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14:paraId="40521108" w14:textId="77777777" w:rsidR="00CB7AED" w:rsidRPr="00A9623C" w:rsidRDefault="00CB7AED" w:rsidP="00CB7AED">
            <w:pPr>
              <w:jc w:val="center"/>
              <w:rPr>
                <w:rFonts w:ascii="Times New Roman" w:hAnsi="Times New Roman" w:cs="Times New Roman"/>
                <w:sz w:val="24"/>
                <w:szCs w:val="24"/>
              </w:rPr>
            </w:pPr>
            <w:r w:rsidRPr="00A9623C">
              <w:rPr>
                <w:rFonts w:ascii="Times New Roman" w:hAnsi="Times New Roman" w:cs="Times New Roman"/>
                <w:sz w:val="24"/>
                <w:szCs w:val="24"/>
              </w:rPr>
              <w:t>12</w:t>
            </w:r>
          </w:p>
        </w:tc>
      </w:tr>
      <w:tr w:rsidR="00CB7AED" w:rsidRPr="00A9623C" w14:paraId="14FF79FC" w14:textId="77777777" w:rsidTr="00CB7AED">
        <w:tc>
          <w:tcPr>
            <w:tcW w:w="3681" w:type="dxa"/>
            <w:shd w:val="clear" w:color="auto" w:fill="auto"/>
          </w:tcPr>
          <w:p w14:paraId="4CA053B2" w14:textId="77777777" w:rsidR="00CB7AED" w:rsidRPr="00A9623C" w:rsidRDefault="00CB7AED" w:rsidP="00C57A91">
            <w:pPr>
              <w:rPr>
                <w:rFonts w:ascii="Times New Roman" w:hAnsi="Times New Roman" w:cs="Times New Roman"/>
                <w:sz w:val="24"/>
                <w:szCs w:val="24"/>
              </w:rPr>
            </w:pPr>
            <w:proofErr w:type="spellStart"/>
            <w:r w:rsidRPr="00A9623C">
              <w:rPr>
                <w:rFonts w:ascii="Times New Roman" w:hAnsi="Times New Roman" w:cs="Times New Roman"/>
                <w:sz w:val="24"/>
                <w:szCs w:val="24"/>
              </w:rPr>
              <w:t>удовл</w:t>
            </w:r>
            <w:proofErr w:type="spellEnd"/>
            <w:r>
              <w:rPr>
                <w:rFonts w:ascii="Times New Roman" w:hAnsi="Times New Roman" w:cs="Times New Roman"/>
                <w:sz w:val="24"/>
                <w:szCs w:val="24"/>
              </w:rPr>
              <w:t>.</w:t>
            </w:r>
          </w:p>
        </w:tc>
        <w:tc>
          <w:tcPr>
            <w:tcW w:w="1843" w:type="dxa"/>
            <w:shd w:val="clear" w:color="auto" w:fill="auto"/>
          </w:tcPr>
          <w:p w14:paraId="48FAC307" w14:textId="77777777" w:rsidR="00CB7AED" w:rsidRPr="00A9623C" w:rsidRDefault="00CB7AED" w:rsidP="00CB7AED">
            <w:pPr>
              <w:jc w:val="center"/>
              <w:rPr>
                <w:rFonts w:ascii="Times New Roman" w:hAnsi="Times New Roman" w:cs="Times New Roman"/>
                <w:sz w:val="24"/>
                <w:szCs w:val="24"/>
              </w:rPr>
            </w:pPr>
            <w:r w:rsidRPr="00A9623C">
              <w:rPr>
                <w:rFonts w:ascii="Times New Roman" w:hAnsi="Times New Roman" w:cs="Times New Roman"/>
                <w:sz w:val="24"/>
                <w:szCs w:val="24"/>
              </w:rPr>
              <w:t>8</w:t>
            </w:r>
          </w:p>
        </w:tc>
        <w:tc>
          <w:tcPr>
            <w:tcW w:w="1134" w:type="dxa"/>
            <w:shd w:val="clear" w:color="auto" w:fill="auto"/>
          </w:tcPr>
          <w:p w14:paraId="5718CB8B" w14:textId="5A2E903C" w:rsidR="00CB7AED" w:rsidRPr="00A9623C" w:rsidRDefault="00CB7AED" w:rsidP="00CB7AED">
            <w:pPr>
              <w:jc w:val="center"/>
              <w:rPr>
                <w:rFonts w:ascii="Times New Roman" w:hAnsi="Times New Roman" w:cs="Times New Roman"/>
                <w:sz w:val="24"/>
                <w:szCs w:val="24"/>
              </w:rPr>
            </w:pPr>
            <w:r>
              <w:rPr>
                <w:rFonts w:ascii="Times New Roman" w:hAnsi="Times New Roman" w:cs="Times New Roman"/>
                <w:sz w:val="24"/>
                <w:szCs w:val="24"/>
              </w:rPr>
              <w:t>67</w:t>
            </w:r>
          </w:p>
        </w:tc>
        <w:tc>
          <w:tcPr>
            <w:tcW w:w="1530" w:type="dxa"/>
            <w:shd w:val="clear" w:color="auto" w:fill="auto"/>
          </w:tcPr>
          <w:p w14:paraId="7CBAB4FC" w14:textId="484A7D2A" w:rsidR="00CB7AED" w:rsidRPr="00A9623C" w:rsidRDefault="00F90799" w:rsidP="00CB7AED">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shd w:val="clear" w:color="auto" w:fill="auto"/>
          </w:tcPr>
          <w:p w14:paraId="21BE1A30" w14:textId="77777777" w:rsidR="00CB7AED" w:rsidRPr="00A9623C" w:rsidRDefault="00CB7AED" w:rsidP="00CB7AED">
            <w:pPr>
              <w:jc w:val="center"/>
              <w:rPr>
                <w:rFonts w:ascii="Times New Roman" w:hAnsi="Times New Roman" w:cs="Times New Roman"/>
                <w:sz w:val="24"/>
                <w:szCs w:val="24"/>
              </w:rPr>
            </w:pPr>
            <w:r w:rsidRPr="00A9623C">
              <w:rPr>
                <w:rFonts w:ascii="Times New Roman" w:hAnsi="Times New Roman" w:cs="Times New Roman"/>
                <w:sz w:val="24"/>
                <w:szCs w:val="24"/>
              </w:rPr>
              <w:t>53</w:t>
            </w:r>
          </w:p>
        </w:tc>
      </w:tr>
      <w:tr w:rsidR="00CB7AED" w:rsidRPr="00A9623C" w14:paraId="63ACC5AF" w14:textId="77777777" w:rsidTr="00CB7AED">
        <w:tc>
          <w:tcPr>
            <w:tcW w:w="3681" w:type="dxa"/>
            <w:shd w:val="clear" w:color="auto" w:fill="auto"/>
          </w:tcPr>
          <w:p w14:paraId="27F76428" w14:textId="77777777" w:rsidR="00CB7AED" w:rsidRPr="00A9623C" w:rsidRDefault="00CB7AED" w:rsidP="00C57A91">
            <w:pPr>
              <w:rPr>
                <w:rFonts w:ascii="Times New Roman" w:hAnsi="Times New Roman" w:cs="Times New Roman"/>
                <w:sz w:val="24"/>
                <w:szCs w:val="24"/>
              </w:rPr>
            </w:pPr>
            <w:r w:rsidRPr="00A9623C">
              <w:rPr>
                <w:rFonts w:ascii="Times New Roman" w:hAnsi="Times New Roman" w:cs="Times New Roman"/>
                <w:sz w:val="24"/>
                <w:szCs w:val="24"/>
              </w:rPr>
              <w:t>хорошо</w:t>
            </w:r>
          </w:p>
        </w:tc>
        <w:tc>
          <w:tcPr>
            <w:tcW w:w="1843" w:type="dxa"/>
            <w:shd w:val="clear" w:color="auto" w:fill="auto"/>
          </w:tcPr>
          <w:p w14:paraId="610C226D" w14:textId="6F43CEEB" w:rsidR="00CB7AED" w:rsidRPr="00A9623C" w:rsidRDefault="00CB7AED" w:rsidP="00CB7AED">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shd w:val="clear" w:color="auto" w:fill="auto"/>
          </w:tcPr>
          <w:p w14:paraId="299193DA" w14:textId="238A05C8" w:rsidR="00CB7AED" w:rsidRPr="00A9623C" w:rsidRDefault="00CB7AED" w:rsidP="00CB7AED">
            <w:pPr>
              <w:jc w:val="center"/>
              <w:rPr>
                <w:rFonts w:ascii="Times New Roman" w:hAnsi="Times New Roman" w:cs="Times New Roman"/>
                <w:sz w:val="24"/>
                <w:szCs w:val="24"/>
              </w:rPr>
            </w:pPr>
            <w:r>
              <w:rPr>
                <w:rFonts w:ascii="Times New Roman" w:hAnsi="Times New Roman" w:cs="Times New Roman"/>
                <w:sz w:val="24"/>
                <w:szCs w:val="24"/>
              </w:rPr>
              <w:t>25</w:t>
            </w:r>
          </w:p>
        </w:tc>
        <w:tc>
          <w:tcPr>
            <w:tcW w:w="1530" w:type="dxa"/>
            <w:shd w:val="clear" w:color="auto" w:fill="auto"/>
          </w:tcPr>
          <w:p w14:paraId="2B23F6F9" w14:textId="5EE03100" w:rsidR="00CB7AED" w:rsidRPr="00A9623C" w:rsidRDefault="00F90799" w:rsidP="00CB7AED">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shd w:val="clear" w:color="auto" w:fill="auto"/>
          </w:tcPr>
          <w:p w14:paraId="1DC6836E" w14:textId="77777777" w:rsidR="00CB7AED" w:rsidRPr="00A9623C" w:rsidRDefault="00CB7AED" w:rsidP="00CB7AED">
            <w:pPr>
              <w:jc w:val="center"/>
              <w:rPr>
                <w:rFonts w:ascii="Times New Roman" w:hAnsi="Times New Roman" w:cs="Times New Roman"/>
                <w:sz w:val="24"/>
                <w:szCs w:val="24"/>
              </w:rPr>
            </w:pPr>
            <w:r w:rsidRPr="00A9623C">
              <w:rPr>
                <w:rFonts w:ascii="Times New Roman" w:hAnsi="Times New Roman" w:cs="Times New Roman"/>
                <w:sz w:val="24"/>
                <w:szCs w:val="24"/>
              </w:rPr>
              <w:t>23</w:t>
            </w:r>
          </w:p>
        </w:tc>
      </w:tr>
      <w:tr w:rsidR="00CB7AED" w:rsidRPr="00A9623C" w14:paraId="7BD61798" w14:textId="77777777" w:rsidTr="00CB7AED">
        <w:tc>
          <w:tcPr>
            <w:tcW w:w="3681" w:type="dxa"/>
            <w:shd w:val="clear" w:color="auto" w:fill="auto"/>
          </w:tcPr>
          <w:p w14:paraId="7628C9A6" w14:textId="77777777" w:rsidR="00CB7AED" w:rsidRPr="00A9623C" w:rsidRDefault="00CB7AED" w:rsidP="00C57A91">
            <w:pPr>
              <w:rPr>
                <w:rFonts w:ascii="Times New Roman" w:hAnsi="Times New Roman" w:cs="Times New Roman"/>
                <w:sz w:val="24"/>
                <w:szCs w:val="24"/>
              </w:rPr>
            </w:pPr>
            <w:r w:rsidRPr="00A9623C">
              <w:rPr>
                <w:rFonts w:ascii="Times New Roman" w:hAnsi="Times New Roman" w:cs="Times New Roman"/>
                <w:sz w:val="24"/>
                <w:szCs w:val="24"/>
              </w:rPr>
              <w:t>отлично</w:t>
            </w:r>
          </w:p>
        </w:tc>
        <w:tc>
          <w:tcPr>
            <w:tcW w:w="1843" w:type="dxa"/>
            <w:shd w:val="clear" w:color="auto" w:fill="auto"/>
          </w:tcPr>
          <w:p w14:paraId="47F3D651" w14:textId="41574FD2" w:rsidR="00CB7AED" w:rsidRPr="00A9623C" w:rsidRDefault="00CB7AED" w:rsidP="00CB7AED">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tcPr>
          <w:p w14:paraId="7071B7AA" w14:textId="43936503" w:rsidR="00CB7AED" w:rsidRPr="00A9623C" w:rsidRDefault="00CB7AED" w:rsidP="00CB7AED">
            <w:pPr>
              <w:jc w:val="center"/>
              <w:rPr>
                <w:rFonts w:ascii="Times New Roman" w:hAnsi="Times New Roman" w:cs="Times New Roman"/>
                <w:sz w:val="24"/>
                <w:szCs w:val="24"/>
              </w:rPr>
            </w:pPr>
            <w:r>
              <w:rPr>
                <w:rFonts w:ascii="Times New Roman" w:hAnsi="Times New Roman" w:cs="Times New Roman"/>
                <w:sz w:val="24"/>
                <w:szCs w:val="24"/>
              </w:rPr>
              <w:t>33</w:t>
            </w:r>
          </w:p>
        </w:tc>
        <w:tc>
          <w:tcPr>
            <w:tcW w:w="1530" w:type="dxa"/>
            <w:shd w:val="clear" w:color="auto" w:fill="auto"/>
          </w:tcPr>
          <w:p w14:paraId="4D75B9F0" w14:textId="328DBA2A" w:rsidR="00CB7AED" w:rsidRPr="00A9623C" w:rsidRDefault="00F90799" w:rsidP="00CB7AED">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14:paraId="386AFF6F" w14:textId="77777777" w:rsidR="00CB7AED" w:rsidRPr="00A9623C" w:rsidRDefault="00CB7AED" w:rsidP="00CB7AED">
            <w:pPr>
              <w:jc w:val="center"/>
              <w:rPr>
                <w:rFonts w:ascii="Times New Roman" w:hAnsi="Times New Roman" w:cs="Times New Roman"/>
                <w:sz w:val="24"/>
                <w:szCs w:val="24"/>
              </w:rPr>
            </w:pPr>
            <w:r w:rsidRPr="00A9623C">
              <w:rPr>
                <w:rFonts w:ascii="Times New Roman" w:hAnsi="Times New Roman" w:cs="Times New Roman"/>
                <w:sz w:val="24"/>
                <w:szCs w:val="24"/>
              </w:rPr>
              <w:t>12</w:t>
            </w:r>
          </w:p>
        </w:tc>
      </w:tr>
      <w:tr w:rsidR="00CB7AED" w:rsidRPr="00A9623C" w14:paraId="0F15B93E" w14:textId="77777777" w:rsidTr="00CB7AED">
        <w:tc>
          <w:tcPr>
            <w:tcW w:w="3681" w:type="dxa"/>
            <w:shd w:val="clear" w:color="auto" w:fill="auto"/>
          </w:tcPr>
          <w:p w14:paraId="5F540CFD" w14:textId="77777777" w:rsidR="00CB7AED" w:rsidRPr="00A9623C" w:rsidRDefault="00CB7AED" w:rsidP="00C57A91">
            <w:pPr>
              <w:rPr>
                <w:rFonts w:ascii="Times New Roman" w:hAnsi="Times New Roman" w:cs="Times New Roman"/>
                <w:sz w:val="24"/>
                <w:szCs w:val="24"/>
              </w:rPr>
            </w:pPr>
            <w:r w:rsidRPr="00A9623C">
              <w:rPr>
                <w:rFonts w:ascii="Times New Roman" w:hAnsi="Times New Roman" w:cs="Times New Roman"/>
                <w:sz w:val="24"/>
                <w:szCs w:val="24"/>
              </w:rPr>
              <w:t>средний балл</w:t>
            </w:r>
          </w:p>
        </w:tc>
        <w:tc>
          <w:tcPr>
            <w:tcW w:w="1843" w:type="dxa"/>
            <w:shd w:val="clear" w:color="auto" w:fill="auto"/>
          </w:tcPr>
          <w:p w14:paraId="1BBF179D" w14:textId="45265456" w:rsidR="00CB7AED" w:rsidRPr="00A9623C" w:rsidRDefault="00CB7AED" w:rsidP="00CB7AED">
            <w:pPr>
              <w:jc w:val="center"/>
              <w:rPr>
                <w:rFonts w:ascii="Times New Roman" w:hAnsi="Times New Roman" w:cs="Times New Roman"/>
                <w:sz w:val="24"/>
                <w:szCs w:val="24"/>
              </w:rPr>
            </w:pPr>
          </w:p>
        </w:tc>
        <w:tc>
          <w:tcPr>
            <w:tcW w:w="1134" w:type="dxa"/>
            <w:shd w:val="clear" w:color="auto" w:fill="auto"/>
          </w:tcPr>
          <w:p w14:paraId="0CF9918B" w14:textId="6A7E4892" w:rsidR="00CB7AED" w:rsidRPr="00A9623C" w:rsidRDefault="00AD54FD" w:rsidP="00CB7AED">
            <w:pPr>
              <w:jc w:val="center"/>
              <w:rPr>
                <w:rFonts w:ascii="Times New Roman" w:hAnsi="Times New Roman" w:cs="Times New Roman"/>
                <w:sz w:val="24"/>
                <w:szCs w:val="24"/>
              </w:rPr>
            </w:pPr>
            <w:r>
              <w:rPr>
                <w:rFonts w:ascii="Times New Roman" w:hAnsi="Times New Roman" w:cs="Times New Roman"/>
                <w:sz w:val="24"/>
                <w:szCs w:val="24"/>
              </w:rPr>
              <w:t>4,08</w:t>
            </w:r>
          </w:p>
        </w:tc>
        <w:tc>
          <w:tcPr>
            <w:tcW w:w="1530" w:type="dxa"/>
            <w:shd w:val="clear" w:color="auto" w:fill="auto"/>
          </w:tcPr>
          <w:p w14:paraId="4407E46A" w14:textId="77777777" w:rsidR="00CB7AED" w:rsidRPr="00A9623C" w:rsidRDefault="00CB7AED" w:rsidP="00CB7AED">
            <w:pPr>
              <w:jc w:val="center"/>
              <w:rPr>
                <w:rFonts w:ascii="Times New Roman" w:hAnsi="Times New Roman" w:cs="Times New Roman"/>
                <w:sz w:val="24"/>
                <w:szCs w:val="24"/>
              </w:rPr>
            </w:pPr>
          </w:p>
        </w:tc>
        <w:tc>
          <w:tcPr>
            <w:tcW w:w="992" w:type="dxa"/>
            <w:shd w:val="clear" w:color="auto" w:fill="auto"/>
          </w:tcPr>
          <w:p w14:paraId="7DD27D16" w14:textId="11AE8A88" w:rsidR="00CB7AED" w:rsidRPr="00A9623C" w:rsidRDefault="00F90799" w:rsidP="00F90799">
            <w:pPr>
              <w:jc w:val="center"/>
              <w:rPr>
                <w:rFonts w:ascii="Times New Roman" w:hAnsi="Times New Roman" w:cs="Times New Roman"/>
                <w:sz w:val="24"/>
                <w:szCs w:val="24"/>
              </w:rPr>
            </w:pPr>
            <w:r>
              <w:rPr>
                <w:rFonts w:ascii="Times New Roman" w:hAnsi="Times New Roman" w:cs="Times New Roman"/>
                <w:sz w:val="24"/>
                <w:szCs w:val="24"/>
              </w:rPr>
              <w:t>3,4</w:t>
            </w:r>
          </w:p>
        </w:tc>
      </w:tr>
    </w:tbl>
    <w:p w14:paraId="4F7049ED" w14:textId="77777777" w:rsidR="00BF0807" w:rsidRDefault="00BF0807" w:rsidP="00BF0807"/>
    <w:p w14:paraId="250DF2E5" w14:textId="77777777" w:rsidR="00BF0807" w:rsidRDefault="00BF0807" w:rsidP="008856CA">
      <w:pPr>
        <w:spacing w:after="0" w:line="360" w:lineRule="auto"/>
        <w:ind w:firstLine="709"/>
        <w:jc w:val="both"/>
        <w:rPr>
          <w:rFonts w:ascii="Times New Roman" w:hAnsi="Times New Roman" w:cs="Times New Roman"/>
          <w:sz w:val="28"/>
          <w:szCs w:val="28"/>
          <w:shd w:val="clear" w:color="auto" w:fill="FEFEFE"/>
        </w:rPr>
      </w:pPr>
    </w:p>
    <w:p w14:paraId="7A470E17" w14:textId="6A3AEDA8" w:rsidR="00F90799" w:rsidRDefault="00F90799" w:rsidP="00F90799">
      <w:pPr>
        <w:spacing w:after="0" w:line="36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После заключительной экскурсии был проведен контрольный этап эксперимента с участниками контрольной (к этому времени уже 8-й класс) и экспериментальной (7-й класс). На контрольном этапе эксперимента учащиеся контрольной и экспериментальной группы решали тестовые задания (Приложение № 2). Результаты контрольного этапа эксперимента представлены на в таблице 2 и отражены на диаграмме (рис.</w:t>
      </w:r>
      <w:r w:rsidR="00400EAD">
        <w:rPr>
          <w:rFonts w:ascii="Times New Roman" w:hAnsi="Times New Roman" w:cs="Times New Roman"/>
          <w:sz w:val="28"/>
          <w:szCs w:val="28"/>
          <w:shd w:val="clear" w:color="auto" w:fill="FEFEFE"/>
        </w:rPr>
        <w:t>3</w:t>
      </w:r>
      <w:r>
        <w:rPr>
          <w:rFonts w:ascii="Times New Roman" w:hAnsi="Times New Roman" w:cs="Times New Roman"/>
          <w:sz w:val="28"/>
          <w:szCs w:val="28"/>
          <w:shd w:val="clear" w:color="auto" w:fill="FEFEFE"/>
        </w:rPr>
        <w:t>)</w:t>
      </w:r>
    </w:p>
    <w:p w14:paraId="232C0E84" w14:textId="77777777" w:rsidR="00BF0807" w:rsidRDefault="00BF0807" w:rsidP="008856CA">
      <w:pPr>
        <w:spacing w:after="0" w:line="360" w:lineRule="auto"/>
        <w:ind w:firstLine="709"/>
        <w:jc w:val="both"/>
        <w:rPr>
          <w:rFonts w:ascii="Times New Roman" w:hAnsi="Times New Roman" w:cs="Times New Roman"/>
          <w:sz w:val="28"/>
          <w:szCs w:val="28"/>
          <w:shd w:val="clear" w:color="auto" w:fill="FEFEFE"/>
        </w:rPr>
      </w:pPr>
    </w:p>
    <w:p w14:paraId="264FEB23" w14:textId="0A4DB46D" w:rsidR="008856CA" w:rsidRDefault="00C208E5" w:rsidP="008856CA">
      <w:pPr>
        <w:spacing w:after="0" w:line="360" w:lineRule="auto"/>
        <w:ind w:firstLine="709"/>
        <w:jc w:val="both"/>
        <w:rPr>
          <w:rFonts w:ascii="Times New Roman" w:hAnsi="Times New Roman" w:cs="Times New Roman"/>
          <w:sz w:val="28"/>
          <w:szCs w:val="28"/>
          <w:shd w:val="clear" w:color="auto" w:fill="FEFEFE"/>
        </w:rPr>
      </w:pPr>
      <w:r>
        <w:rPr>
          <w:rFonts w:ascii="Times New Roman" w:hAnsi="Times New Roman" w:cs="Times New Roman"/>
          <w:noProof/>
          <w:sz w:val="28"/>
          <w:szCs w:val="28"/>
          <w:shd w:val="clear" w:color="auto" w:fill="FEFEFE"/>
          <w:lang w:eastAsia="ru-RU"/>
        </w:rPr>
        <w:lastRenderedPageBreak/>
        <w:drawing>
          <wp:inline distT="0" distB="0" distL="0" distR="0" wp14:anchorId="620F69ED" wp14:editId="35260CF7">
            <wp:extent cx="5130800" cy="3081867"/>
            <wp:effectExtent l="0" t="0" r="12700" b="444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FC5AC8" w14:textId="55AB4E93" w:rsidR="008856CA" w:rsidRPr="00E73D73" w:rsidRDefault="00F90799" w:rsidP="008856CA">
      <w:pPr>
        <w:keepNext/>
        <w:spacing w:after="0" w:line="360" w:lineRule="auto"/>
        <w:jc w:val="both"/>
        <w:rPr>
          <w:sz w:val="24"/>
          <w:szCs w:val="24"/>
        </w:rPr>
      </w:pPr>
      <w:r>
        <w:rPr>
          <w:rStyle w:val="a4"/>
        </w:rPr>
        <w:commentReference w:id="6"/>
      </w:r>
    </w:p>
    <w:p w14:paraId="063385EC" w14:textId="77777777" w:rsidR="008856CA" w:rsidRPr="00E73D73" w:rsidRDefault="008856CA" w:rsidP="008856CA">
      <w:pPr>
        <w:pStyle w:val="ac"/>
        <w:jc w:val="center"/>
        <w:rPr>
          <w:rFonts w:ascii="Times New Roman" w:hAnsi="Times New Roman" w:cs="Times New Roman"/>
          <w:sz w:val="24"/>
          <w:szCs w:val="24"/>
        </w:rPr>
      </w:pPr>
      <w:r w:rsidRPr="00E73D73">
        <w:rPr>
          <w:rFonts w:ascii="Times New Roman" w:hAnsi="Times New Roman" w:cs="Times New Roman"/>
          <w:sz w:val="24"/>
          <w:szCs w:val="24"/>
        </w:rPr>
        <w:t>Рисунок 8. Результаты контрольного этапа педагогического эксперимента (количество оценок в %)</w:t>
      </w:r>
    </w:p>
    <w:p w14:paraId="01A56B5B" w14:textId="529307AB" w:rsidR="008856CA" w:rsidRDefault="008856CA" w:rsidP="008856CA">
      <w:pPr>
        <w:spacing w:after="0" w:line="360" w:lineRule="auto"/>
        <w:ind w:firstLine="737"/>
        <w:jc w:val="both"/>
        <w:rPr>
          <w:rFonts w:ascii="Times New Roman" w:hAnsi="Times New Roman" w:cs="Times New Roman"/>
          <w:sz w:val="28"/>
        </w:rPr>
      </w:pPr>
      <w:r>
        <w:rPr>
          <w:rFonts w:ascii="Times New Roman" w:hAnsi="Times New Roman" w:cs="Times New Roman"/>
          <w:color w:val="000000"/>
          <w:sz w:val="28"/>
          <w:szCs w:val="28"/>
          <w:shd w:val="clear" w:color="auto" w:fill="FFFFFF"/>
        </w:rPr>
        <w:t>На диаграммах контрольного этапа эксперимента (рис.</w:t>
      </w:r>
      <w:r w:rsidR="00CA69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8) наглядно показано, что результаты экспериментальной группы оказались значительно выше результатов контрольной группы: неудовлетворительных знаний не показал ни один участник ЭГ; количество хороших оценок увеличилось почти на 30%, а отличных в 2,3 раза. Результаты контрольной группы изменилось незначительно. </w:t>
      </w:r>
    </w:p>
    <w:p w14:paraId="1C08FDF0" w14:textId="7E750972" w:rsidR="008856CA" w:rsidRPr="00A56B84" w:rsidRDefault="008856CA" w:rsidP="008856CA">
      <w:pPr>
        <w:spacing w:after="0" w:line="36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Сравнительная характеристика выполнения тестовых заданий констатирующего и контрольного этапов представлены в таблице 4 и на диаграмме (рис.</w:t>
      </w:r>
      <w:r w:rsidR="00CA691A">
        <w:rPr>
          <w:rFonts w:ascii="Times New Roman" w:hAnsi="Times New Roman" w:cs="Times New Roman"/>
          <w:sz w:val="28"/>
          <w:szCs w:val="28"/>
          <w:shd w:val="clear" w:color="auto" w:fill="FEFEFE"/>
        </w:rPr>
        <w:t xml:space="preserve"> </w:t>
      </w:r>
      <w:r>
        <w:rPr>
          <w:rFonts w:ascii="Times New Roman" w:hAnsi="Times New Roman" w:cs="Times New Roman"/>
          <w:sz w:val="28"/>
          <w:szCs w:val="28"/>
          <w:shd w:val="clear" w:color="auto" w:fill="FEFEFE"/>
        </w:rPr>
        <w:t>9).</w:t>
      </w:r>
    </w:p>
    <w:p w14:paraId="1495421D" w14:textId="59ECE7B1" w:rsidR="008856CA" w:rsidRDefault="008856CA" w:rsidP="008856CA">
      <w:pPr>
        <w:spacing w:after="0" w:line="360" w:lineRule="auto"/>
        <w:ind w:firstLine="709"/>
        <w:jc w:val="both"/>
        <w:rPr>
          <w:rFonts w:ascii="Times New Roman" w:hAnsi="Times New Roman" w:cs="Times New Roman"/>
          <w:sz w:val="28"/>
        </w:rPr>
      </w:pPr>
      <w:r>
        <w:rPr>
          <w:rFonts w:ascii="Times New Roman" w:hAnsi="Times New Roman" w:cs="Times New Roman"/>
          <w:color w:val="000000"/>
          <w:sz w:val="28"/>
          <w:szCs w:val="28"/>
          <w:shd w:val="clear" w:color="auto" w:fill="FFFFFF"/>
        </w:rPr>
        <w:t xml:space="preserve">На диаграммах наглядно отражено, что результаты экспериментальной группы оказались значительно выше результатов контрольной группы, что является подтверждением выдвинутой нами гипотезы, </w:t>
      </w:r>
      <w:r w:rsidRPr="003917DD">
        <w:rPr>
          <w:rFonts w:ascii="Times New Roman" w:hAnsi="Times New Roman" w:cs="Times New Roman"/>
          <w:sz w:val="28"/>
        </w:rPr>
        <w:t xml:space="preserve">что </w:t>
      </w:r>
      <w:r>
        <w:rPr>
          <w:rFonts w:ascii="Times New Roman" w:hAnsi="Times New Roman" w:cs="Times New Roman"/>
          <w:sz w:val="28"/>
        </w:rPr>
        <w:t>п</w:t>
      </w:r>
      <w:r w:rsidRPr="003917DD">
        <w:rPr>
          <w:rFonts w:ascii="Times New Roman" w:hAnsi="Times New Roman" w:cs="Times New Roman"/>
          <w:sz w:val="28"/>
        </w:rPr>
        <w:t xml:space="preserve">рименение </w:t>
      </w:r>
      <w:r w:rsidR="00CA691A">
        <w:rPr>
          <w:rFonts w:ascii="Times New Roman" w:hAnsi="Times New Roman" w:cs="Times New Roman"/>
          <w:sz w:val="28"/>
        </w:rPr>
        <w:t xml:space="preserve">учебных </w:t>
      </w:r>
      <w:r>
        <w:rPr>
          <w:rFonts w:ascii="Times New Roman" w:hAnsi="Times New Roman" w:cs="Times New Roman"/>
          <w:sz w:val="28"/>
        </w:rPr>
        <w:t>экскурсий в пожарно-спасательные части</w:t>
      </w:r>
      <w:r w:rsidRPr="003917DD">
        <w:rPr>
          <w:rFonts w:ascii="Times New Roman" w:hAnsi="Times New Roman" w:cs="Times New Roman"/>
          <w:sz w:val="28"/>
        </w:rPr>
        <w:t xml:space="preserve"> в </w:t>
      </w:r>
      <w:r>
        <w:rPr>
          <w:rFonts w:ascii="Times New Roman" w:hAnsi="Times New Roman" w:cs="Times New Roman"/>
          <w:sz w:val="28"/>
        </w:rPr>
        <w:t xml:space="preserve">учебно-воспитательном процессе </w:t>
      </w:r>
      <w:r w:rsidRPr="003917DD">
        <w:rPr>
          <w:rFonts w:ascii="Times New Roman" w:hAnsi="Times New Roman" w:cs="Times New Roman"/>
          <w:sz w:val="28"/>
        </w:rPr>
        <w:t>по противопожарной защите</w:t>
      </w:r>
      <w:r>
        <w:rPr>
          <w:rFonts w:ascii="Times New Roman" w:hAnsi="Times New Roman" w:cs="Times New Roman"/>
          <w:sz w:val="28"/>
        </w:rPr>
        <w:t xml:space="preserve"> способствует </w:t>
      </w:r>
      <w:r w:rsidRPr="003917DD">
        <w:rPr>
          <w:rFonts w:ascii="Times New Roman" w:hAnsi="Times New Roman" w:cs="Times New Roman"/>
          <w:sz w:val="28"/>
        </w:rPr>
        <w:t>повышени</w:t>
      </w:r>
      <w:r>
        <w:rPr>
          <w:rFonts w:ascii="Times New Roman" w:hAnsi="Times New Roman" w:cs="Times New Roman"/>
          <w:sz w:val="28"/>
        </w:rPr>
        <w:t>ю</w:t>
      </w:r>
      <w:r w:rsidRPr="003917DD">
        <w:rPr>
          <w:rFonts w:ascii="Times New Roman" w:hAnsi="Times New Roman" w:cs="Times New Roman"/>
          <w:sz w:val="28"/>
        </w:rPr>
        <w:t xml:space="preserve"> эффективности формирования навыков безопасного поведения учащихся </w:t>
      </w:r>
      <w:r>
        <w:rPr>
          <w:rFonts w:ascii="Times New Roman" w:hAnsi="Times New Roman" w:cs="Times New Roman"/>
          <w:sz w:val="28"/>
        </w:rPr>
        <w:t>при пожаре.</w:t>
      </w:r>
    </w:p>
    <w:p w14:paraId="3D15FDD8" w14:textId="77777777" w:rsidR="008856CA" w:rsidRDefault="008856CA" w:rsidP="008856CA">
      <w:pPr>
        <w:spacing w:after="0" w:line="360" w:lineRule="auto"/>
        <w:ind w:firstLine="709"/>
        <w:jc w:val="both"/>
        <w:rPr>
          <w:rFonts w:ascii="Times New Roman" w:hAnsi="Times New Roman" w:cs="Times New Roman"/>
          <w:sz w:val="28"/>
        </w:rPr>
      </w:pPr>
      <w:r>
        <w:rPr>
          <w:rFonts w:ascii="Times New Roman" w:hAnsi="Times New Roman" w:cs="Times New Roman"/>
          <w:sz w:val="28"/>
        </w:rPr>
        <w:t>Выдвинутая нами гипотеза получила свое подтверждение.</w:t>
      </w:r>
    </w:p>
    <w:p w14:paraId="5F5F5194" w14:textId="6326A259" w:rsidR="00CA691A" w:rsidRDefault="00CA691A" w:rsidP="008856C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Вывод</w:t>
      </w:r>
    </w:p>
    <w:p w14:paraId="5C2F1748" w14:textId="20E70664" w:rsidR="00CA691A" w:rsidRPr="00CF194A" w:rsidRDefault="00CA691A" w:rsidP="008856C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CA691A">
        <w:rPr>
          <w:rFonts w:ascii="Times New Roman" w:hAnsi="Times New Roman" w:cs="Times New Roman"/>
          <w:color w:val="000000"/>
          <w:sz w:val="28"/>
          <w:szCs w:val="28"/>
          <w:shd w:val="clear" w:color="auto" w:fill="FFFFFF"/>
        </w:rPr>
        <w:t xml:space="preserve">рименение учебных экскурсий в пожарно-спасательные части в учебно-воспитательном процессе по противопожарной защите </w:t>
      </w:r>
      <w:r>
        <w:rPr>
          <w:rFonts w:ascii="Times New Roman" w:hAnsi="Times New Roman" w:cs="Times New Roman"/>
          <w:color w:val="000000"/>
          <w:sz w:val="28"/>
          <w:szCs w:val="28"/>
          <w:shd w:val="clear" w:color="auto" w:fill="FFFFFF"/>
        </w:rPr>
        <w:t xml:space="preserve">обеспечивает </w:t>
      </w:r>
      <w:r w:rsidRPr="00CA691A">
        <w:rPr>
          <w:rFonts w:ascii="Times New Roman" w:hAnsi="Times New Roman" w:cs="Times New Roman"/>
          <w:color w:val="000000"/>
          <w:sz w:val="28"/>
          <w:szCs w:val="28"/>
          <w:shd w:val="clear" w:color="auto" w:fill="FFFFFF"/>
        </w:rPr>
        <w:t>повышени</w:t>
      </w:r>
      <w:r>
        <w:rPr>
          <w:rFonts w:ascii="Times New Roman" w:hAnsi="Times New Roman" w:cs="Times New Roman"/>
          <w:color w:val="000000"/>
          <w:sz w:val="28"/>
          <w:szCs w:val="28"/>
          <w:shd w:val="clear" w:color="auto" w:fill="FFFFFF"/>
        </w:rPr>
        <w:t>е</w:t>
      </w:r>
      <w:r w:rsidRPr="00CA691A">
        <w:rPr>
          <w:rFonts w:ascii="Times New Roman" w:hAnsi="Times New Roman" w:cs="Times New Roman"/>
          <w:color w:val="000000"/>
          <w:sz w:val="28"/>
          <w:szCs w:val="28"/>
          <w:shd w:val="clear" w:color="auto" w:fill="FFFFFF"/>
        </w:rPr>
        <w:t xml:space="preserve"> эффективности формирования навыков безопасного поведения учащихся среднего школьного возраста при пожаре.</w:t>
      </w:r>
    </w:p>
    <w:p w14:paraId="0FB820DD" w14:textId="77777777" w:rsidR="008856CA" w:rsidRDefault="008856CA" w:rsidP="008856CA">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25D16626" w14:textId="77777777" w:rsidR="008856CA" w:rsidRDefault="008856CA" w:rsidP="008856CA">
      <w:pPr>
        <w:spacing w:after="0" w:line="240" w:lineRule="auto"/>
        <w:jc w:val="both"/>
        <w:rPr>
          <w:rFonts w:ascii="Times New Roman" w:hAnsi="Times New Roman"/>
          <w:sz w:val="28"/>
          <w:szCs w:val="28"/>
        </w:rPr>
      </w:pPr>
    </w:p>
    <w:p w14:paraId="6D488B8E" w14:textId="77777777" w:rsidR="008856CA" w:rsidRDefault="008856CA" w:rsidP="008856CA">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131EB8EE" w14:textId="77777777" w:rsidR="008856CA" w:rsidRDefault="008856CA" w:rsidP="008856CA">
      <w:pPr>
        <w:spacing w:after="0" w:line="240" w:lineRule="auto"/>
        <w:jc w:val="both"/>
        <w:rPr>
          <w:rFonts w:ascii="Times New Roman" w:hAnsi="Times New Roman"/>
          <w:sz w:val="28"/>
          <w:szCs w:val="28"/>
        </w:rPr>
      </w:pPr>
    </w:p>
    <w:p w14:paraId="1CA93D22" w14:textId="77777777" w:rsidR="008856CA" w:rsidRDefault="008856CA" w:rsidP="008856CA">
      <w:pPr>
        <w:spacing w:after="0" w:line="360" w:lineRule="auto"/>
        <w:ind w:firstLine="709"/>
        <w:jc w:val="both"/>
        <w:rPr>
          <w:rFonts w:ascii="Times New Roman" w:hAnsi="Times New Roman"/>
          <w:spacing w:val="20"/>
          <w:sz w:val="28"/>
          <w:szCs w:val="28"/>
          <w:shd w:val="clear" w:color="auto" w:fill="FFFF00"/>
        </w:rPr>
      </w:pPr>
    </w:p>
    <w:p w14:paraId="239AFD72" w14:textId="77777777" w:rsidR="008856CA" w:rsidRDefault="008856CA" w:rsidP="008856CA">
      <w:pPr>
        <w:spacing w:after="0" w:line="360" w:lineRule="auto"/>
        <w:ind w:firstLine="709"/>
        <w:jc w:val="both"/>
        <w:rPr>
          <w:rFonts w:ascii="Times New Roman" w:hAnsi="Times New Roman"/>
          <w:sz w:val="28"/>
          <w:szCs w:val="28"/>
        </w:rPr>
      </w:pPr>
    </w:p>
    <w:p w14:paraId="0BF9CBD2" w14:textId="77777777" w:rsidR="008856CA" w:rsidRDefault="008856CA" w:rsidP="008856CA">
      <w:pPr>
        <w:spacing w:after="0" w:line="360" w:lineRule="auto"/>
        <w:jc w:val="both"/>
        <w:rPr>
          <w:rFonts w:ascii="Times New Roman" w:hAnsi="Times New Roman"/>
          <w:sz w:val="28"/>
          <w:szCs w:val="28"/>
        </w:rPr>
      </w:pPr>
    </w:p>
    <w:p w14:paraId="090CDCC2" w14:textId="77777777" w:rsidR="008856CA" w:rsidRPr="00C57A91" w:rsidRDefault="008856CA" w:rsidP="008856CA">
      <w:pPr>
        <w:pageBreakBefore/>
        <w:spacing w:after="0" w:line="360" w:lineRule="auto"/>
        <w:ind w:left="709"/>
        <w:jc w:val="both"/>
        <w:rPr>
          <w:rStyle w:val="10"/>
          <w:rFonts w:ascii="Times New Roman" w:eastAsia="Calibri" w:hAnsi="Times New Roman"/>
          <w:color w:val="000000" w:themeColor="text1"/>
        </w:rPr>
      </w:pPr>
      <w:r w:rsidRPr="00C57A91">
        <w:rPr>
          <w:rStyle w:val="10"/>
          <w:rFonts w:ascii="Times New Roman" w:eastAsia="Calibri" w:hAnsi="Times New Roman"/>
          <w:color w:val="000000" w:themeColor="text1"/>
        </w:rPr>
        <w:lastRenderedPageBreak/>
        <w:t>Заключение</w:t>
      </w:r>
    </w:p>
    <w:p w14:paraId="4D7DAB0F" w14:textId="77777777" w:rsidR="008856CA" w:rsidRDefault="008856CA" w:rsidP="008856CA">
      <w:pPr>
        <w:spacing w:after="0" w:line="240" w:lineRule="auto"/>
        <w:ind w:firstLine="709"/>
        <w:jc w:val="both"/>
      </w:pPr>
    </w:p>
    <w:p w14:paraId="69183B35" w14:textId="7391E3BA" w:rsidR="008856CA" w:rsidRPr="00710894" w:rsidRDefault="008856CA" w:rsidP="008856C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в настоящей выпускной квалификационной работе нами п</w:t>
      </w:r>
      <w:r w:rsidRPr="00710894">
        <w:rPr>
          <w:rFonts w:ascii="Times New Roman" w:hAnsi="Times New Roman"/>
          <w:sz w:val="28"/>
          <w:szCs w:val="28"/>
        </w:rPr>
        <w:t>рове</w:t>
      </w:r>
      <w:r>
        <w:rPr>
          <w:rFonts w:ascii="Times New Roman" w:hAnsi="Times New Roman"/>
          <w:sz w:val="28"/>
          <w:szCs w:val="28"/>
        </w:rPr>
        <w:t>ден</w:t>
      </w:r>
      <w:r w:rsidRPr="00710894">
        <w:rPr>
          <w:rFonts w:ascii="Times New Roman" w:hAnsi="Times New Roman"/>
          <w:sz w:val="28"/>
          <w:szCs w:val="28"/>
        </w:rPr>
        <w:t xml:space="preserve"> анализ пожарных опасностей и состояния противопожарной защиты в общеобразовательных учреждениях</w:t>
      </w:r>
      <w:r>
        <w:rPr>
          <w:rFonts w:ascii="Times New Roman" w:hAnsi="Times New Roman"/>
          <w:sz w:val="28"/>
          <w:szCs w:val="28"/>
        </w:rPr>
        <w:t xml:space="preserve"> и особенности противопожарной подготовки учащихся среднего школьного возраста; и</w:t>
      </w:r>
      <w:r w:rsidRPr="00710894">
        <w:rPr>
          <w:rFonts w:ascii="Times New Roman" w:hAnsi="Times New Roman"/>
          <w:sz w:val="28"/>
          <w:szCs w:val="28"/>
        </w:rPr>
        <w:t>зуч</w:t>
      </w:r>
      <w:r>
        <w:rPr>
          <w:rFonts w:ascii="Times New Roman" w:hAnsi="Times New Roman"/>
          <w:sz w:val="28"/>
          <w:szCs w:val="28"/>
        </w:rPr>
        <w:t xml:space="preserve">ены </w:t>
      </w:r>
      <w:r w:rsidRPr="00710894">
        <w:rPr>
          <w:rFonts w:ascii="Times New Roman" w:hAnsi="Times New Roman"/>
          <w:sz w:val="28"/>
          <w:szCs w:val="28"/>
        </w:rPr>
        <w:t xml:space="preserve">особенности   противопожарной </w:t>
      </w:r>
      <w:r>
        <w:rPr>
          <w:rFonts w:ascii="Times New Roman" w:hAnsi="Times New Roman"/>
          <w:sz w:val="28"/>
          <w:szCs w:val="28"/>
        </w:rPr>
        <w:t>защиты</w:t>
      </w:r>
      <w:r w:rsidRPr="00710894">
        <w:rPr>
          <w:rFonts w:ascii="Times New Roman" w:hAnsi="Times New Roman"/>
          <w:sz w:val="28"/>
          <w:szCs w:val="28"/>
        </w:rPr>
        <w:t xml:space="preserve"> школьников на уроках безопасности жизнедеятельности в условиях сельской школы.</w:t>
      </w:r>
    </w:p>
    <w:p w14:paraId="61A45B82" w14:textId="318912DA" w:rsidR="008856CA" w:rsidRDefault="008856CA" w:rsidP="008856C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Системный анализ проблем</w:t>
      </w:r>
      <w:r w:rsidR="00C57A91">
        <w:rPr>
          <w:rFonts w:ascii="Times New Roman" w:hAnsi="Times New Roman"/>
          <w:sz w:val="28"/>
          <w:szCs w:val="28"/>
        </w:rPr>
        <w:t xml:space="preserve"> пожарной </w:t>
      </w:r>
      <w:r>
        <w:rPr>
          <w:rFonts w:ascii="Times New Roman" w:hAnsi="Times New Roman"/>
          <w:sz w:val="28"/>
          <w:szCs w:val="28"/>
        </w:rPr>
        <w:t>безопасности и зарубежный опыт снижения уровня смертности и травматизма</w:t>
      </w:r>
      <w:r w:rsidR="00C57A91">
        <w:rPr>
          <w:rFonts w:ascii="Times New Roman" w:hAnsi="Times New Roman"/>
          <w:sz w:val="28"/>
          <w:szCs w:val="28"/>
        </w:rPr>
        <w:t xml:space="preserve"> на пожарах</w:t>
      </w:r>
      <w:r>
        <w:rPr>
          <w:rFonts w:ascii="Times New Roman" w:hAnsi="Times New Roman"/>
          <w:sz w:val="28"/>
          <w:szCs w:val="28"/>
        </w:rPr>
        <w:t xml:space="preserve"> среди школьников позволяют сделать вывод о необходимости поиска способов повышения эффективности педагогической деятельности учителя по профилактике и предупреждению пожаров в школе.</w:t>
      </w:r>
    </w:p>
    <w:p w14:paraId="795782B5" w14:textId="77777777" w:rsidR="008856CA" w:rsidRDefault="008856CA" w:rsidP="008856CA">
      <w:pPr>
        <w:pStyle w:val="a3"/>
        <w:shd w:val="clear" w:color="auto" w:fill="FFFFFF"/>
        <w:spacing w:after="0" w:line="360" w:lineRule="auto"/>
        <w:jc w:val="both"/>
        <w:rPr>
          <w:rFonts w:ascii="Times New Roman" w:hAnsi="Times New Roman"/>
          <w:sz w:val="28"/>
          <w:szCs w:val="28"/>
        </w:rPr>
      </w:pPr>
      <w:r>
        <w:rPr>
          <w:rFonts w:ascii="Times New Roman" w:hAnsi="Times New Roman"/>
          <w:sz w:val="28"/>
          <w:szCs w:val="28"/>
        </w:rPr>
        <w:t>Выводы:</w:t>
      </w:r>
    </w:p>
    <w:p w14:paraId="2D3E5CF4" w14:textId="327D989E" w:rsidR="008856CA" w:rsidRDefault="008856CA" w:rsidP="008856CA">
      <w:pPr>
        <w:autoSpaceDE w:val="0"/>
        <w:autoSpaceDN w:val="0"/>
        <w:adjustRightInd w:val="0"/>
        <w:spacing w:line="36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1. П</w:t>
      </w:r>
      <w:r>
        <w:rPr>
          <w:rFonts w:ascii="Times New Roman" w:hAnsi="Times New Roman"/>
          <w:sz w:val="28"/>
          <w:szCs w:val="28"/>
        </w:rPr>
        <w:t>ри обеспечении защиты учащихся и персонала школы от пожарных опасностей необходимо особое внимание уделить формированию навыков безопасного поведения   учащихся</w:t>
      </w:r>
      <w:r w:rsidR="00C57A91">
        <w:rPr>
          <w:rFonts w:ascii="Times New Roman" w:hAnsi="Times New Roman"/>
          <w:sz w:val="28"/>
          <w:szCs w:val="28"/>
        </w:rPr>
        <w:t xml:space="preserve"> среднего школьного возраста</w:t>
      </w:r>
      <w:r>
        <w:rPr>
          <w:rFonts w:ascii="Times New Roman" w:hAnsi="Times New Roman"/>
          <w:sz w:val="28"/>
          <w:szCs w:val="28"/>
        </w:rPr>
        <w:t xml:space="preserve"> в условиях проявления пожаров.</w:t>
      </w:r>
    </w:p>
    <w:p w14:paraId="4C80D894" w14:textId="19C9C8D5" w:rsidR="008856CA" w:rsidRDefault="008856CA" w:rsidP="008856CA">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2"/>
          <w:sz w:val="28"/>
          <w:szCs w:val="28"/>
          <w:shd w:val="clear" w:color="auto" w:fill="FFFFFF"/>
        </w:rPr>
        <w:t>2. Традиционные</w:t>
      </w:r>
      <w:r>
        <w:rPr>
          <w:rFonts w:ascii="Times New Roman" w:eastAsia="Times New Roman" w:hAnsi="Times New Roman" w:cs="Times New Roman"/>
          <w:sz w:val="28"/>
          <w:szCs w:val="28"/>
          <w:lang w:eastAsia="ru-RU"/>
        </w:rPr>
        <w:t xml:space="preserve"> формы и методы </w:t>
      </w:r>
      <w:r w:rsidRPr="000966B8">
        <w:rPr>
          <w:rFonts w:ascii="Times New Roman" w:eastAsia="Times New Roman" w:hAnsi="Times New Roman" w:cs="Times New Roman"/>
          <w:sz w:val="28"/>
          <w:szCs w:val="28"/>
          <w:lang w:eastAsia="ru-RU"/>
        </w:rPr>
        <w:t>образовательн</w:t>
      </w:r>
      <w:r>
        <w:rPr>
          <w:rFonts w:ascii="Times New Roman" w:eastAsia="Times New Roman" w:hAnsi="Times New Roman" w:cs="Times New Roman"/>
          <w:sz w:val="28"/>
          <w:szCs w:val="28"/>
          <w:lang w:eastAsia="ru-RU"/>
        </w:rPr>
        <w:t>ой</w:t>
      </w:r>
      <w:r w:rsidRPr="000966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деятельности</w:t>
      </w:r>
      <w:r w:rsidRPr="000966B8">
        <w:rPr>
          <w:rFonts w:ascii="Times New Roman" w:eastAsia="Times New Roman" w:hAnsi="Times New Roman" w:cs="Times New Roman"/>
          <w:sz w:val="28"/>
          <w:szCs w:val="28"/>
          <w:lang w:eastAsia="ru-RU"/>
        </w:rPr>
        <w:t xml:space="preserve"> по формированию навыков безопасного поведения учащихся в условиях пожаров </w:t>
      </w:r>
      <w:r>
        <w:rPr>
          <w:rFonts w:ascii="Times New Roman" w:eastAsia="Times New Roman" w:hAnsi="Times New Roman" w:cs="Times New Roman"/>
          <w:sz w:val="28"/>
          <w:szCs w:val="28"/>
          <w:lang w:eastAsia="ru-RU"/>
        </w:rPr>
        <w:t xml:space="preserve">являются </w:t>
      </w:r>
      <w:r w:rsidRPr="000966B8">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достаточно эффективными</w:t>
      </w:r>
      <w:r w:rsidRPr="000966B8">
        <w:rPr>
          <w:rFonts w:ascii="Times New Roman" w:eastAsia="Times New Roman" w:hAnsi="Times New Roman" w:cs="Times New Roman"/>
          <w:sz w:val="28"/>
          <w:szCs w:val="28"/>
          <w:lang w:eastAsia="ru-RU"/>
        </w:rPr>
        <w:t>.</w:t>
      </w:r>
    </w:p>
    <w:p w14:paraId="06017ABD" w14:textId="014EA717" w:rsidR="008856CA" w:rsidRDefault="008856CA" w:rsidP="008856CA">
      <w:pPr>
        <w:spacing w:after="0" w:line="360" w:lineRule="auto"/>
        <w:ind w:firstLine="737"/>
        <w:jc w:val="both"/>
        <w:rPr>
          <w:rFonts w:ascii="Times New Roman" w:hAnsi="Times New Roman"/>
          <w:sz w:val="28"/>
          <w:szCs w:val="28"/>
        </w:rPr>
      </w:pPr>
      <w:r>
        <w:rPr>
          <w:rFonts w:ascii="Times New Roman" w:hAnsi="Times New Roman"/>
          <w:sz w:val="28"/>
          <w:szCs w:val="28"/>
        </w:rPr>
        <w:t xml:space="preserve">3. </w:t>
      </w:r>
      <w:r w:rsidR="00850DB5" w:rsidRPr="00850DB5">
        <w:rPr>
          <w:rFonts w:ascii="Times New Roman" w:hAnsi="Times New Roman"/>
          <w:sz w:val="28"/>
          <w:szCs w:val="28"/>
        </w:rPr>
        <w:t>Применение учебных экскурсий в пожарно-спасательные части в учебно-воспитательном процессе по противопожарной защите обеспечивает повышение эффективности формирования навыков безопасного поведения учащихся среднего школьного возраста при пожаре.</w:t>
      </w:r>
    </w:p>
    <w:p w14:paraId="01CE5764" w14:textId="2F0717AE" w:rsidR="008856CA" w:rsidRDefault="008856CA" w:rsidP="008856CA">
      <w:pPr>
        <w:spacing w:after="0" w:line="360" w:lineRule="auto"/>
        <w:ind w:firstLine="709"/>
        <w:jc w:val="both"/>
        <w:rPr>
          <w:rFonts w:ascii="Times New Roman" w:hAnsi="Times New Roman" w:cs="Times New Roman"/>
          <w:sz w:val="28"/>
        </w:rPr>
      </w:pPr>
      <w:r>
        <w:rPr>
          <w:rFonts w:ascii="Times New Roman" w:hAnsi="Times New Roman" w:cs="Times New Roman"/>
          <w:sz w:val="28"/>
        </w:rPr>
        <w:t>Выдвинутая нами г</w:t>
      </w:r>
      <w:r w:rsidRPr="003917DD">
        <w:rPr>
          <w:rFonts w:ascii="Times New Roman" w:hAnsi="Times New Roman" w:cs="Times New Roman"/>
          <w:sz w:val="28"/>
        </w:rPr>
        <w:t>ипотеза исследования</w:t>
      </w:r>
      <w:r>
        <w:rPr>
          <w:rFonts w:ascii="Times New Roman" w:hAnsi="Times New Roman" w:cs="Times New Roman"/>
          <w:sz w:val="28"/>
        </w:rPr>
        <w:t xml:space="preserve">, </w:t>
      </w:r>
      <w:r w:rsidRPr="003917DD">
        <w:rPr>
          <w:rFonts w:ascii="Times New Roman" w:hAnsi="Times New Roman" w:cs="Times New Roman"/>
          <w:sz w:val="28"/>
        </w:rPr>
        <w:t xml:space="preserve">что повышение эффективности формирования навыков безопасного поведения учащихся </w:t>
      </w:r>
      <w:r w:rsidR="00C57A91">
        <w:rPr>
          <w:rFonts w:ascii="Times New Roman" w:hAnsi="Times New Roman" w:cs="Times New Roman"/>
          <w:sz w:val="28"/>
        </w:rPr>
        <w:t>среднего школьного возраста</w:t>
      </w:r>
      <w:r>
        <w:rPr>
          <w:rFonts w:ascii="Times New Roman" w:hAnsi="Times New Roman" w:cs="Times New Roman"/>
          <w:sz w:val="28"/>
        </w:rPr>
        <w:t xml:space="preserve"> </w:t>
      </w:r>
      <w:r w:rsidRPr="003917DD">
        <w:rPr>
          <w:rFonts w:ascii="Times New Roman" w:hAnsi="Times New Roman" w:cs="Times New Roman"/>
          <w:sz w:val="28"/>
        </w:rPr>
        <w:t xml:space="preserve">классов </w:t>
      </w:r>
      <w:r>
        <w:rPr>
          <w:rFonts w:ascii="Times New Roman" w:hAnsi="Times New Roman" w:cs="Times New Roman"/>
          <w:sz w:val="28"/>
        </w:rPr>
        <w:t xml:space="preserve">в условиях </w:t>
      </w:r>
      <w:r w:rsidRPr="003917DD">
        <w:rPr>
          <w:rFonts w:ascii="Times New Roman" w:hAnsi="Times New Roman" w:cs="Times New Roman"/>
          <w:sz w:val="28"/>
        </w:rPr>
        <w:t>пожар</w:t>
      </w:r>
      <w:r>
        <w:rPr>
          <w:rFonts w:ascii="Times New Roman" w:hAnsi="Times New Roman" w:cs="Times New Roman"/>
          <w:sz w:val="28"/>
        </w:rPr>
        <w:t>а</w:t>
      </w:r>
      <w:r w:rsidRPr="003917DD">
        <w:rPr>
          <w:rFonts w:ascii="Times New Roman" w:hAnsi="Times New Roman" w:cs="Times New Roman"/>
          <w:sz w:val="28"/>
        </w:rPr>
        <w:t xml:space="preserve"> может быть достигнуто пр</w:t>
      </w:r>
      <w:r>
        <w:rPr>
          <w:rFonts w:ascii="Times New Roman" w:hAnsi="Times New Roman" w:cs="Times New Roman"/>
          <w:sz w:val="28"/>
        </w:rPr>
        <w:t>и выполнении следующих условий: п</w:t>
      </w:r>
      <w:r w:rsidRPr="003917DD">
        <w:rPr>
          <w:rFonts w:ascii="Times New Roman" w:hAnsi="Times New Roman" w:cs="Times New Roman"/>
          <w:sz w:val="28"/>
        </w:rPr>
        <w:t xml:space="preserve">рименение </w:t>
      </w:r>
      <w:r w:rsidR="00C57A91">
        <w:rPr>
          <w:rFonts w:ascii="Times New Roman" w:hAnsi="Times New Roman" w:cs="Times New Roman"/>
          <w:sz w:val="28"/>
        </w:rPr>
        <w:t xml:space="preserve">учебных </w:t>
      </w:r>
      <w:r>
        <w:rPr>
          <w:rFonts w:ascii="Times New Roman" w:hAnsi="Times New Roman" w:cs="Times New Roman"/>
          <w:sz w:val="28"/>
        </w:rPr>
        <w:t>экскурсий в пожарно-спасательные части</w:t>
      </w:r>
      <w:r w:rsidRPr="003917DD">
        <w:rPr>
          <w:rFonts w:ascii="Times New Roman" w:hAnsi="Times New Roman" w:cs="Times New Roman"/>
          <w:sz w:val="28"/>
        </w:rPr>
        <w:t xml:space="preserve"> в </w:t>
      </w:r>
      <w:r w:rsidR="00C57A91">
        <w:rPr>
          <w:rFonts w:ascii="Times New Roman" w:hAnsi="Times New Roman" w:cs="Times New Roman"/>
          <w:sz w:val="28"/>
        </w:rPr>
        <w:t>образовательном процессе</w:t>
      </w:r>
      <w:r>
        <w:rPr>
          <w:rFonts w:ascii="Times New Roman" w:hAnsi="Times New Roman" w:cs="Times New Roman"/>
          <w:sz w:val="28"/>
        </w:rPr>
        <w:t xml:space="preserve"> </w:t>
      </w:r>
      <w:r w:rsidRPr="003917DD">
        <w:rPr>
          <w:rFonts w:ascii="Times New Roman" w:hAnsi="Times New Roman" w:cs="Times New Roman"/>
          <w:sz w:val="28"/>
        </w:rPr>
        <w:t xml:space="preserve">по </w:t>
      </w:r>
      <w:r w:rsidRPr="003917DD">
        <w:rPr>
          <w:rFonts w:ascii="Times New Roman" w:hAnsi="Times New Roman" w:cs="Times New Roman"/>
          <w:sz w:val="28"/>
        </w:rPr>
        <w:lastRenderedPageBreak/>
        <w:t>противопожарной защите</w:t>
      </w:r>
      <w:r>
        <w:rPr>
          <w:rFonts w:ascii="Times New Roman" w:hAnsi="Times New Roman" w:cs="Times New Roman"/>
          <w:sz w:val="28"/>
        </w:rPr>
        <w:t>; в</w:t>
      </w:r>
      <w:r w:rsidRPr="003917DD">
        <w:rPr>
          <w:rFonts w:ascii="Times New Roman" w:hAnsi="Times New Roman" w:cs="Times New Roman"/>
          <w:sz w:val="28"/>
        </w:rPr>
        <w:t>недрение разработанных нами предложений в образовательном процессе</w:t>
      </w:r>
      <w:r>
        <w:rPr>
          <w:rFonts w:ascii="Times New Roman" w:hAnsi="Times New Roman" w:cs="Times New Roman"/>
          <w:sz w:val="28"/>
        </w:rPr>
        <w:t xml:space="preserve"> по </w:t>
      </w:r>
      <w:r w:rsidR="00C57A91">
        <w:rPr>
          <w:rFonts w:ascii="Times New Roman" w:hAnsi="Times New Roman" w:cs="Times New Roman"/>
          <w:sz w:val="28"/>
        </w:rPr>
        <w:t xml:space="preserve">пожарной </w:t>
      </w:r>
      <w:r>
        <w:rPr>
          <w:rFonts w:ascii="Times New Roman" w:hAnsi="Times New Roman" w:cs="Times New Roman"/>
          <w:sz w:val="28"/>
        </w:rPr>
        <w:t>безопасности в ходе проведенного педагогического эксперимента получила подтверждение.</w:t>
      </w:r>
    </w:p>
    <w:p w14:paraId="63FB49AE" w14:textId="41445DAF" w:rsidR="008856CA" w:rsidRDefault="008856CA" w:rsidP="008856C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Теоретическая значимость настоящего исследования состоит в том, что в нем на основе проведенного анализа р</w:t>
      </w:r>
      <w:r w:rsidRPr="00710894">
        <w:rPr>
          <w:rFonts w:ascii="Times New Roman" w:hAnsi="Times New Roman"/>
          <w:sz w:val="28"/>
          <w:szCs w:val="28"/>
        </w:rPr>
        <w:t>азработа</w:t>
      </w:r>
      <w:r>
        <w:rPr>
          <w:rFonts w:ascii="Times New Roman" w:hAnsi="Times New Roman"/>
          <w:sz w:val="28"/>
          <w:szCs w:val="28"/>
        </w:rPr>
        <w:t>ны</w:t>
      </w:r>
      <w:r w:rsidRPr="00710894">
        <w:rPr>
          <w:rFonts w:ascii="Times New Roman" w:hAnsi="Times New Roman"/>
          <w:sz w:val="28"/>
          <w:szCs w:val="28"/>
        </w:rPr>
        <w:t xml:space="preserve"> методические рекомендации по применению </w:t>
      </w:r>
      <w:r w:rsidR="00C57A91">
        <w:rPr>
          <w:rFonts w:ascii="Times New Roman" w:hAnsi="Times New Roman"/>
          <w:sz w:val="28"/>
          <w:szCs w:val="28"/>
        </w:rPr>
        <w:t xml:space="preserve">учебных </w:t>
      </w:r>
      <w:r w:rsidRPr="00710894">
        <w:rPr>
          <w:rFonts w:ascii="Times New Roman" w:hAnsi="Times New Roman"/>
          <w:sz w:val="28"/>
          <w:szCs w:val="28"/>
        </w:rPr>
        <w:t xml:space="preserve">экскурсий в пожарно-спасательные части в целях   повышения эффективности формирования навыков безопасного поведения при пожаре </w:t>
      </w:r>
    </w:p>
    <w:p w14:paraId="3A467473" w14:textId="77777777" w:rsidR="008856CA" w:rsidRDefault="008856CA" w:rsidP="008856CA">
      <w:pPr>
        <w:spacing w:after="0" w:line="360" w:lineRule="auto"/>
        <w:ind w:firstLine="709"/>
        <w:jc w:val="both"/>
        <w:rPr>
          <w:rFonts w:ascii="Times New Roman" w:hAnsi="Times New Roman"/>
          <w:sz w:val="28"/>
          <w:szCs w:val="28"/>
        </w:rPr>
      </w:pPr>
      <w:r>
        <w:rPr>
          <w:rFonts w:ascii="Times New Roman" w:hAnsi="Times New Roman" w:cs="Times New Roman"/>
          <w:sz w:val="28"/>
        </w:rPr>
        <w:t>Практическая значимость выпускной работы состоит в том, что ее выводы и рекомендации по организации и проведению экскурсий в пожарно-спасательные части могут полезны преподавателям безопасности жизнедеятельности при подготовке и проведению занятий по противопожарной подготовке.</w:t>
      </w:r>
    </w:p>
    <w:p w14:paraId="3BEE4142" w14:textId="77777777" w:rsidR="008856CA" w:rsidRDefault="008856CA" w:rsidP="00F11DB3">
      <w:pPr>
        <w:spacing w:after="0" w:line="360" w:lineRule="auto"/>
        <w:ind w:firstLine="709"/>
        <w:jc w:val="both"/>
        <w:rPr>
          <w:rFonts w:ascii="Times New Roman" w:hAnsi="Times New Roman" w:cs="Times New Roman"/>
          <w:sz w:val="28"/>
          <w:szCs w:val="28"/>
        </w:rPr>
      </w:pPr>
    </w:p>
    <w:p w14:paraId="3E4A66E1" w14:textId="77777777" w:rsidR="0051009C" w:rsidRDefault="0051009C" w:rsidP="00F11DB3">
      <w:pPr>
        <w:spacing w:after="0" w:line="360" w:lineRule="auto"/>
        <w:ind w:firstLine="709"/>
        <w:jc w:val="both"/>
        <w:rPr>
          <w:rFonts w:ascii="Times New Roman" w:hAnsi="Times New Roman" w:cs="Times New Roman"/>
          <w:sz w:val="28"/>
          <w:szCs w:val="28"/>
        </w:rPr>
      </w:pPr>
    </w:p>
    <w:p w14:paraId="4759A0C7" w14:textId="77777777" w:rsidR="0051009C" w:rsidRPr="00F11DB3" w:rsidRDefault="0051009C" w:rsidP="00F11DB3">
      <w:pPr>
        <w:spacing w:after="0" w:line="360" w:lineRule="auto"/>
        <w:ind w:firstLine="709"/>
        <w:jc w:val="both"/>
        <w:rPr>
          <w:rFonts w:ascii="Times New Roman" w:hAnsi="Times New Roman" w:cs="Times New Roman"/>
          <w:sz w:val="28"/>
          <w:szCs w:val="28"/>
        </w:rPr>
      </w:pPr>
    </w:p>
    <w:p w14:paraId="5479C05E" w14:textId="77777777" w:rsidR="00D641C5" w:rsidRDefault="00D641C5">
      <w:pPr>
        <w:rPr>
          <w:rFonts w:ascii="Times New Roman" w:hAnsi="Times New Roman" w:cs="Times New Roman"/>
          <w:sz w:val="28"/>
          <w:szCs w:val="28"/>
        </w:rPr>
      </w:pPr>
    </w:p>
    <w:p w14:paraId="5DD5BA53" w14:textId="77777777" w:rsidR="00D641C5" w:rsidRDefault="00D641C5">
      <w:pPr>
        <w:rPr>
          <w:rFonts w:ascii="Times New Roman" w:hAnsi="Times New Roman" w:cs="Times New Roman"/>
          <w:sz w:val="28"/>
          <w:szCs w:val="28"/>
        </w:rPr>
      </w:pPr>
    </w:p>
    <w:p w14:paraId="6B59FCBC" w14:textId="77777777" w:rsidR="00D641C5" w:rsidRDefault="00D641C5">
      <w:pPr>
        <w:rPr>
          <w:rFonts w:ascii="Times New Roman" w:hAnsi="Times New Roman" w:cs="Times New Roman"/>
          <w:sz w:val="28"/>
          <w:szCs w:val="28"/>
        </w:rPr>
      </w:pPr>
    </w:p>
    <w:p w14:paraId="7641986D" w14:textId="77777777" w:rsidR="00D641C5" w:rsidRDefault="00D641C5">
      <w:pPr>
        <w:rPr>
          <w:rFonts w:ascii="Times New Roman" w:hAnsi="Times New Roman" w:cs="Times New Roman"/>
          <w:sz w:val="28"/>
          <w:szCs w:val="28"/>
        </w:rPr>
      </w:pPr>
    </w:p>
    <w:p w14:paraId="76CAD3B8" w14:textId="77777777" w:rsidR="00C57A91" w:rsidRDefault="00C57A91" w:rsidP="00D641C5">
      <w:pPr>
        <w:rPr>
          <w:rFonts w:ascii="Times New Roman" w:hAnsi="Times New Roman" w:cs="Times New Roman"/>
          <w:sz w:val="28"/>
          <w:szCs w:val="28"/>
        </w:rPr>
      </w:pPr>
    </w:p>
    <w:p w14:paraId="5E292F2E" w14:textId="77777777" w:rsidR="00C57A91" w:rsidRDefault="00C57A91" w:rsidP="00D641C5">
      <w:pPr>
        <w:rPr>
          <w:rFonts w:ascii="Times New Roman" w:hAnsi="Times New Roman" w:cs="Times New Roman"/>
          <w:sz w:val="28"/>
          <w:szCs w:val="28"/>
        </w:rPr>
      </w:pPr>
    </w:p>
    <w:p w14:paraId="6D03E2EE" w14:textId="77777777" w:rsidR="00C57A91" w:rsidRDefault="00C57A91" w:rsidP="00D641C5">
      <w:pPr>
        <w:rPr>
          <w:rFonts w:ascii="Times New Roman" w:hAnsi="Times New Roman" w:cs="Times New Roman"/>
          <w:sz w:val="28"/>
          <w:szCs w:val="28"/>
        </w:rPr>
      </w:pPr>
    </w:p>
    <w:p w14:paraId="4925C1E4" w14:textId="77777777" w:rsidR="00C57A91" w:rsidRDefault="00C57A91" w:rsidP="00D641C5">
      <w:pPr>
        <w:rPr>
          <w:rFonts w:ascii="Times New Roman" w:hAnsi="Times New Roman" w:cs="Times New Roman"/>
          <w:sz w:val="28"/>
          <w:szCs w:val="28"/>
        </w:rPr>
      </w:pPr>
    </w:p>
    <w:p w14:paraId="488C245D" w14:textId="77777777" w:rsidR="00C57A91" w:rsidRDefault="00C57A91" w:rsidP="00D641C5">
      <w:pPr>
        <w:rPr>
          <w:rFonts w:ascii="Times New Roman" w:hAnsi="Times New Roman" w:cs="Times New Roman"/>
          <w:sz w:val="28"/>
          <w:szCs w:val="28"/>
        </w:rPr>
      </w:pPr>
    </w:p>
    <w:p w14:paraId="435BEA23" w14:textId="77777777" w:rsidR="00C57A91" w:rsidRDefault="00C57A91" w:rsidP="00D641C5">
      <w:pPr>
        <w:rPr>
          <w:rFonts w:ascii="Times New Roman" w:hAnsi="Times New Roman" w:cs="Times New Roman"/>
          <w:sz w:val="28"/>
          <w:szCs w:val="28"/>
        </w:rPr>
      </w:pPr>
    </w:p>
    <w:p w14:paraId="38321F33" w14:textId="77777777" w:rsidR="00C57A91" w:rsidRDefault="00C57A91" w:rsidP="00D641C5">
      <w:pPr>
        <w:rPr>
          <w:rFonts w:ascii="Times New Roman" w:hAnsi="Times New Roman" w:cs="Times New Roman"/>
          <w:sz w:val="28"/>
          <w:szCs w:val="28"/>
        </w:rPr>
      </w:pPr>
    </w:p>
    <w:p w14:paraId="75E3C33D" w14:textId="77777777" w:rsidR="00C57A91" w:rsidRDefault="00C57A91" w:rsidP="00D641C5">
      <w:pPr>
        <w:rPr>
          <w:rFonts w:ascii="Times New Roman" w:hAnsi="Times New Roman" w:cs="Times New Roman"/>
          <w:sz w:val="28"/>
          <w:szCs w:val="28"/>
        </w:rPr>
      </w:pPr>
    </w:p>
    <w:p w14:paraId="3DC5E196" w14:textId="77777777" w:rsidR="00C57A91" w:rsidRDefault="00C57A91" w:rsidP="00D641C5">
      <w:pPr>
        <w:rPr>
          <w:rFonts w:ascii="Times New Roman" w:hAnsi="Times New Roman" w:cs="Times New Roman"/>
          <w:sz w:val="28"/>
          <w:szCs w:val="28"/>
        </w:rPr>
      </w:pPr>
    </w:p>
    <w:p w14:paraId="76FC4E04" w14:textId="55D824A9" w:rsidR="00133838" w:rsidRDefault="00133838" w:rsidP="00133838">
      <w:pPr>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используемой литературы</w:t>
      </w:r>
    </w:p>
    <w:p w14:paraId="6B6C1D05" w14:textId="4849E4B7" w:rsidR="00C57A91" w:rsidRDefault="00850DB5" w:rsidP="00133838">
      <w:pPr>
        <w:rPr>
          <w:rFonts w:ascii="Times New Roman" w:hAnsi="Times New Roman" w:cs="Times New Roman"/>
          <w:sz w:val="28"/>
          <w:szCs w:val="28"/>
        </w:rPr>
      </w:pPr>
      <w:r>
        <w:rPr>
          <w:rFonts w:ascii="Times New Roman" w:hAnsi="Times New Roman" w:cs="Times New Roman"/>
          <w:sz w:val="28"/>
          <w:szCs w:val="28"/>
        </w:rPr>
        <w:t xml:space="preserve">1. </w:t>
      </w:r>
      <w:r w:rsidR="00C57A91">
        <w:rPr>
          <w:rFonts w:ascii="Times New Roman" w:hAnsi="Times New Roman" w:cs="Times New Roman"/>
          <w:sz w:val="28"/>
          <w:szCs w:val="28"/>
        </w:rPr>
        <w:t>Конституция Российской Федерации.</w:t>
      </w:r>
    </w:p>
    <w:p w14:paraId="7E6EC01D" w14:textId="3C4252D2" w:rsidR="007838EF" w:rsidRDefault="00850DB5" w:rsidP="004C68D1">
      <w:pPr>
        <w:pStyle w:val="11"/>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 xml:space="preserve">2. </w:t>
      </w:r>
      <w:r w:rsidR="007838EF" w:rsidRPr="007A0110">
        <w:rPr>
          <w:rFonts w:ascii="Times New Roman" w:hAnsi="Times New Roman" w:cs="Times New Roman"/>
          <w:sz w:val="28"/>
          <w:szCs w:val="28"/>
          <w:lang w:eastAsia="ru-RU"/>
        </w:rPr>
        <w:t>Федераль</w:t>
      </w:r>
      <w:r w:rsidR="007838EF">
        <w:rPr>
          <w:rFonts w:ascii="Times New Roman" w:hAnsi="Times New Roman" w:cs="Times New Roman"/>
          <w:sz w:val="28"/>
          <w:szCs w:val="28"/>
          <w:lang w:eastAsia="ru-RU"/>
        </w:rPr>
        <w:t>ный</w:t>
      </w:r>
      <w:r w:rsidR="007838EF" w:rsidRPr="007A0110">
        <w:rPr>
          <w:rFonts w:ascii="Times New Roman" w:hAnsi="Times New Roman" w:cs="Times New Roman"/>
          <w:sz w:val="28"/>
          <w:szCs w:val="28"/>
          <w:lang w:eastAsia="ru-RU"/>
        </w:rPr>
        <w:t xml:space="preserve"> закон «О защите населения и территорий от чрезвычайных ситуаций природного и техногенного характера» от 21.12.1994 г. № 68-ФЗ</w:t>
      </w:r>
    </w:p>
    <w:p w14:paraId="79CD0913" w14:textId="0C1D6939" w:rsidR="007838EF" w:rsidRDefault="00850DB5" w:rsidP="004C68D1">
      <w:pPr>
        <w:pStyle w:val="11"/>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 xml:space="preserve">3. </w:t>
      </w:r>
      <w:r w:rsidR="007838EF" w:rsidRPr="00CC48A5">
        <w:rPr>
          <w:rFonts w:ascii="Times New Roman" w:hAnsi="Times New Roman" w:cs="Times New Roman"/>
          <w:sz w:val="28"/>
          <w:szCs w:val="28"/>
          <w:lang w:eastAsia="ru-RU"/>
        </w:rPr>
        <w:t>Федеральн</w:t>
      </w:r>
      <w:r w:rsidR="00C57A91">
        <w:rPr>
          <w:rFonts w:ascii="Times New Roman" w:hAnsi="Times New Roman" w:cs="Times New Roman"/>
          <w:sz w:val="28"/>
          <w:szCs w:val="28"/>
          <w:lang w:val="ru-RU" w:eastAsia="ru-RU"/>
        </w:rPr>
        <w:t>ый</w:t>
      </w:r>
      <w:r w:rsidR="007838EF" w:rsidRPr="00CC48A5">
        <w:rPr>
          <w:rFonts w:ascii="Times New Roman" w:hAnsi="Times New Roman" w:cs="Times New Roman"/>
          <w:sz w:val="28"/>
          <w:szCs w:val="28"/>
          <w:lang w:eastAsia="ru-RU"/>
        </w:rPr>
        <w:t xml:space="preserve"> закон «О пожарной безопасности» от 21</w:t>
      </w:r>
      <w:r w:rsidR="00D51989">
        <w:rPr>
          <w:rFonts w:ascii="Times New Roman" w:hAnsi="Times New Roman" w:cs="Times New Roman"/>
          <w:sz w:val="28"/>
          <w:szCs w:val="28"/>
          <w:lang w:val="ru-RU" w:eastAsia="ru-RU"/>
        </w:rPr>
        <w:t>.12</w:t>
      </w:r>
      <w:r w:rsidR="007838EF" w:rsidRPr="00CC48A5">
        <w:rPr>
          <w:rFonts w:ascii="Times New Roman" w:hAnsi="Times New Roman" w:cs="Times New Roman"/>
          <w:sz w:val="28"/>
          <w:szCs w:val="28"/>
          <w:lang w:eastAsia="ru-RU"/>
        </w:rPr>
        <w:t xml:space="preserve"> 1994 г. № 69-ФЗ</w:t>
      </w:r>
    </w:p>
    <w:p w14:paraId="49E21783" w14:textId="2CE04E1D" w:rsidR="004C68D1" w:rsidRDefault="00850DB5" w:rsidP="004C68D1">
      <w:pPr>
        <w:pStyle w:val="11"/>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 xml:space="preserve">4. </w:t>
      </w:r>
      <w:r w:rsidR="004C68D1">
        <w:rPr>
          <w:rFonts w:ascii="Times New Roman" w:hAnsi="Times New Roman" w:cs="Times New Roman"/>
          <w:sz w:val="28"/>
          <w:szCs w:val="28"/>
          <w:lang w:eastAsia="ru-RU"/>
        </w:rPr>
        <w:t>Ф</w:t>
      </w:r>
      <w:r w:rsidR="004C68D1" w:rsidRPr="007A0110">
        <w:rPr>
          <w:rFonts w:ascii="Times New Roman" w:hAnsi="Times New Roman" w:cs="Times New Roman"/>
          <w:sz w:val="28"/>
          <w:szCs w:val="28"/>
          <w:lang w:eastAsia="ru-RU"/>
        </w:rPr>
        <w:t>едеральн</w:t>
      </w:r>
      <w:r w:rsidR="00C57A91">
        <w:rPr>
          <w:rFonts w:ascii="Times New Roman" w:hAnsi="Times New Roman" w:cs="Times New Roman"/>
          <w:sz w:val="28"/>
          <w:szCs w:val="28"/>
          <w:lang w:val="ru-RU" w:eastAsia="ru-RU"/>
        </w:rPr>
        <w:t>ый</w:t>
      </w:r>
      <w:r w:rsidR="00C57A91">
        <w:rPr>
          <w:rFonts w:ascii="Times New Roman" w:hAnsi="Times New Roman" w:cs="Times New Roman"/>
          <w:sz w:val="28"/>
          <w:szCs w:val="28"/>
          <w:lang w:eastAsia="ru-RU"/>
        </w:rPr>
        <w:t xml:space="preserve"> закон</w:t>
      </w:r>
      <w:r w:rsidR="004C68D1" w:rsidRPr="007A0110">
        <w:rPr>
          <w:rFonts w:ascii="Times New Roman" w:hAnsi="Times New Roman" w:cs="Times New Roman"/>
          <w:sz w:val="28"/>
          <w:szCs w:val="28"/>
          <w:lang w:eastAsia="ru-RU"/>
        </w:rPr>
        <w:t xml:space="preserve"> «О гражданской обороне» от 12</w:t>
      </w:r>
      <w:r w:rsidR="00D51989">
        <w:rPr>
          <w:rFonts w:ascii="Times New Roman" w:hAnsi="Times New Roman" w:cs="Times New Roman"/>
          <w:sz w:val="28"/>
          <w:szCs w:val="28"/>
          <w:lang w:val="ru-RU" w:eastAsia="ru-RU"/>
        </w:rPr>
        <w:t>.02</w:t>
      </w:r>
      <w:r w:rsidR="004C68D1" w:rsidRPr="007A0110">
        <w:rPr>
          <w:rFonts w:ascii="Times New Roman" w:hAnsi="Times New Roman" w:cs="Times New Roman"/>
          <w:sz w:val="28"/>
          <w:szCs w:val="28"/>
          <w:lang w:eastAsia="ru-RU"/>
        </w:rPr>
        <w:t xml:space="preserve"> 1998 № 28-ФЗ </w:t>
      </w:r>
    </w:p>
    <w:p w14:paraId="7BAC68AF" w14:textId="16A2FB28" w:rsidR="00BC3A49" w:rsidRPr="00BC3A49" w:rsidRDefault="00850DB5" w:rsidP="004C68D1">
      <w:pPr>
        <w:pStyle w:val="11"/>
        <w:spacing w:line="36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5. </w:t>
      </w:r>
      <w:r w:rsidR="00BC3A49" w:rsidRPr="00BC3A49">
        <w:rPr>
          <w:rFonts w:ascii="Times New Roman" w:hAnsi="Times New Roman" w:cs="Times New Roman"/>
          <w:sz w:val="28"/>
          <w:szCs w:val="28"/>
          <w:lang w:eastAsia="ru-RU"/>
        </w:rPr>
        <w:t>Федеральным Законом «Об образовании в Российской Федерации» от 29.12. 2012 № 273-ФЗ</w:t>
      </w:r>
      <w:r w:rsidR="00BC3A49">
        <w:rPr>
          <w:rFonts w:ascii="Times New Roman" w:hAnsi="Times New Roman" w:cs="Times New Roman"/>
          <w:sz w:val="28"/>
          <w:szCs w:val="28"/>
          <w:lang w:val="ru-RU" w:eastAsia="ru-RU"/>
        </w:rPr>
        <w:t>.</w:t>
      </w:r>
    </w:p>
    <w:p w14:paraId="496FB108" w14:textId="2A10594B" w:rsidR="00BC3A49" w:rsidRPr="00C57A91" w:rsidRDefault="00850DB5" w:rsidP="004C68D1">
      <w:pPr>
        <w:pStyle w:val="11"/>
        <w:spacing w:line="36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6. </w:t>
      </w:r>
      <w:r w:rsidR="00BC3A49" w:rsidRPr="00BC3A49">
        <w:rPr>
          <w:rFonts w:ascii="Times New Roman" w:hAnsi="Times New Roman" w:cs="Times New Roman"/>
          <w:sz w:val="28"/>
          <w:szCs w:val="28"/>
          <w:lang w:val="ru-RU" w:eastAsia="ru-RU"/>
        </w:rPr>
        <w:t>Стратегия национальной безопасности Российской Федерации до 2020 г., утвержденная У</w:t>
      </w:r>
      <w:r w:rsidR="00D51989">
        <w:rPr>
          <w:rFonts w:ascii="Times New Roman" w:hAnsi="Times New Roman" w:cs="Times New Roman"/>
          <w:sz w:val="28"/>
          <w:szCs w:val="28"/>
          <w:lang w:val="ru-RU" w:eastAsia="ru-RU"/>
        </w:rPr>
        <w:t xml:space="preserve">ПРФ </w:t>
      </w:r>
      <w:r w:rsidR="00BC3A49" w:rsidRPr="00BC3A49">
        <w:rPr>
          <w:rFonts w:ascii="Times New Roman" w:hAnsi="Times New Roman" w:cs="Times New Roman"/>
          <w:sz w:val="28"/>
          <w:szCs w:val="28"/>
          <w:lang w:val="ru-RU" w:eastAsia="ru-RU"/>
        </w:rPr>
        <w:t>от 12 мая 2009 г. № 537.</w:t>
      </w:r>
    </w:p>
    <w:p w14:paraId="5D8B9890" w14:textId="19752545" w:rsidR="004C68D1" w:rsidRPr="000966B8" w:rsidRDefault="00850DB5" w:rsidP="004C68D1">
      <w:pPr>
        <w:autoSpaceDE w:val="0"/>
        <w:autoSpaceDN w:val="0"/>
        <w:adjustRightInd w:val="0"/>
        <w:spacing w:line="36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7. </w:t>
      </w:r>
      <w:r w:rsidR="00BC3A49">
        <w:rPr>
          <w:rFonts w:ascii="Times New Roman" w:hAnsi="Times New Roman" w:cs="Times New Roman"/>
          <w:spacing w:val="2"/>
          <w:sz w:val="28"/>
          <w:szCs w:val="28"/>
          <w:shd w:val="clear" w:color="auto" w:fill="FFFFFF"/>
        </w:rPr>
        <w:t>Ф</w:t>
      </w:r>
      <w:r w:rsidR="004C68D1" w:rsidRPr="000966B8">
        <w:rPr>
          <w:rFonts w:ascii="Times New Roman" w:hAnsi="Times New Roman" w:cs="Times New Roman"/>
          <w:spacing w:val="2"/>
          <w:sz w:val="28"/>
          <w:szCs w:val="28"/>
          <w:shd w:val="clear" w:color="auto" w:fill="FFFFFF"/>
        </w:rPr>
        <w:t>едеральн</w:t>
      </w:r>
      <w:r w:rsidR="00BC3A49">
        <w:rPr>
          <w:rFonts w:ascii="Times New Roman" w:hAnsi="Times New Roman" w:cs="Times New Roman"/>
          <w:spacing w:val="2"/>
          <w:sz w:val="28"/>
          <w:szCs w:val="28"/>
          <w:shd w:val="clear" w:color="auto" w:fill="FFFFFF"/>
        </w:rPr>
        <w:t>ая</w:t>
      </w:r>
      <w:r w:rsidR="004C68D1" w:rsidRPr="000966B8">
        <w:rPr>
          <w:rFonts w:ascii="Times New Roman" w:hAnsi="Times New Roman" w:cs="Times New Roman"/>
          <w:spacing w:val="2"/>
          <w:sz w:val="28"/>
          <w:szCs w:val="28"/>
          <w:shd w:val="clear" w:color="auto" w:fill="FFFFFF"/>
        </w:rPr>
        <w:t xml:space="preserve"> целев</w:t>
      </w:r>
      <w:r w:rsidR="00BC3A49">
        <w:rPr>
          <w:rFonts w:ascii="Times New Roman" w:hAnsi="Times New Roman" w:cs="Times New Roman"/>
          <w:spacing w:val="2"/>
          <w:sz w:val="28"/>
          <w:szCs w:val="28"/>
          <w:shd w:val="clear" w:color="auto" w:fill="FFFFFF"/>
        </w:rPr>
        <w:t>ая п</w:t>
      </w:r>
      <w:r w:rsidR="004C68D1" w:rsidRPr="000966B8">
        <w:rPr>
          <w:rFonts w:ascii="Times New Roman" w:hAnsi="Times New Roman" w:cs="Times New Roman"/>
          <w:spacing w:val="2"/>
          <w:sz w:val="28"/>
          <w:szCs w:val="28"/>
          <w:shd w:val="clear" w:color="auto" w:fill="FFFFFF"/>
        </w:rPr>
        <w:t>рограмм</w:t>
      </w:r>
      <w:r w:rsidR="00BC3A49">
        <w:rPr>
          <w:rFonts w:ascii="Times New Roman" w:hAnsi="Times New Roman" w:cs="Times New Roman"/>
          <w:spacing w:val="2"/>
          <w:sz w:val="28"/>
          <w:szCs w:val="28"/>
          <w:shd w:val="clear" w:color="auto" w:fill="FFFFFF"/>
        </w:rPr>
        <w:t>а</w:t>
      </w:r>
      <w:r w:rsidR="004C68D1" w:rsidRPr="000966B8">
        <w:rPr>
          <w:rFonts w:ascii="Times New Roman" w:hAnsi="Times New Roman" w:cs="Times New Roman"/>
          <w:spacing w:val="2"/>
          <w:sz w:val="28"/>
          <w:szCs w:val="28"/>
          <w:shd w:val="clear" w:color="auto" w:fill="FFFFFF"/>
        </w:rPr>
        <w:t xml:space="preserve"> «Пожарная безопасность в Российской Федерации на период до 2012 года», утвержденн</w:t>
      </w:r>
      <w:r w:rsidR="00BC3A49">
        <w:rPr>
          <w:rFonts w:ascii="Times New Roman" w:hAnsi="Times New Roman" w:cs="Times New Roman"/>
          <w:spacing w:val="2"/>
          <w:sz w:val="28"/>
          <w:szCs w:val="28"/>
          <w:shd w:val="clear" w:color="auto" w:fill="FFFFFF"/>
        </w:rPr>
        <w:t>ая</w:t>
      </w:r>
      <w:r w:rsidR="004C68D1" w:rsidRPr="000966B8">
        <w:rPr>
          <w:rFonts w:ascii="Times New Roman" w:hAnsi="Times New Roman" w:cs="Times New Roman"/>
          <w:spacing w:val="2"/>
          <w:sz w:val="28"/>
          <w:szCs w:val="28"/>
          <w:shd w:val="clear" w:color="auto" w:fill="FFFFFF"/>
        </w:rPr>
        <w:t xml:space="preserve"> </w:t>
      </w:r>
      <w:r w:rsidR="00BC3A49">
        <w:rPr>
          <w:rFonts w:ascii="Times New Roman" w:hAnsi="Times New Roman" w:cs="Times New Roman"/>
          <w:spacing w:val="2"/>
          <w:sz w:val="28"/>
          <w:szCs w:val="28"/>
          <w:shd w:val="clear" w:color="auto" w:fill="FFFFFF"/>
        </w:rPr>
        <w:t>П</w:t>
      </w:r>
      <w:r w:rsidR="004C68D1" w:rsidRPr="000966B8">
        <w:rPr>
          <w:rFonts w:ascii="Times New Roman" w:hAnsi="Times New Roman" w:cs="Times New Roman"/>
          <w:spacing w:val="2"/>
          <w:sz w:val="28"/>
          <w:szCs w:val="28"/>
          <w:shd w:val="clear" w:color="auto" w:fill="FFFFFF"/>
        </w:rPr>
        <w:t>остановлением Правительства</w:t>
      </w:r>
      <w:r w:rsidR="00BC3A49">
        <w:rPr>
          <w:rFonts w:ascii="Times New Roman" w:hAnsi="Times New Roman" w:cs="Times New Roman"/>
          <w:spacing w:val="2"/>
          <w:sz w:val="28"/>
          <w:szCs w:val="28"/>
          <w:shd w:val="clear" w:color="auto" w:fill="FFFFFF"/>
        </w:rPr>
        <w:t xml:space="preserve"> РФ от 29 декабря 2007 г. N 972</w:t>
      </w:r>
    </w:p>
    <w:p w14:paraId="4F68C22D" w14:textId="3E238595" w:rsidR="004C68D1" w:rsidRPr="000966B8" w:rsidRDefault="00850DB5" w:rsidP="004C68D1">
      <w:pPr>
        <w:autoSpaceDE w:val="0"/>
        <w:autoSpaceDN w:val="0"/>
        <w:adjustRightInd w:val="0"/>
        <w:spacing w:line="36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8. </w:t>
      </w:r>
      <w:r w:rsidR="00BC3A49">
        <w:rPr>
          <w:rFonts w:ascii="Times New Roman" w:hAnsi="Times New Roman" w:cs="Times New Roman"/>
          <w:spacing w:val="2"/>
          <w:sz w:val="28"/>
          <w:szCs w:val="28"/>
          <w:shd w:val="clear" w:color="auto" w:fill="FFFFFF"/>
        </w:rPr>
        <w:t>Ф</w:t>
      </w:r>
      <w:r w:rsidR="004C68D1" w:rsidRPr="000966B8">
        <w:rPr>
          <w:rFonts w:ascii="Times New Roman" w:hAnsi="Times New Roman" w:cs="Times New Roman"/>
          <w:spacing w:val="2"/>
          <w:sz w:val="28"/>
          <w:szCs w:val="28"/>
          <w:shd w:val="clear" w:color="auto" w:fill="FFFFFF"/>
        </w:rPr>
        <w:t>едеральн</w:t>
      </w:r>
      <w:r w:rsidR="00BC3A49">
        <w:rPr>
          <w:rFonts w:ascii="Times New Roman" w:hAnsi="Times New Roman" w:cs="Times New Roman"/>
          <w:spacing w:val="2"/>
          <w:sz w:val="28"/>
          <w:szCs w:val="28"/>
          <w:shd w:val="clear" w:color="auto" w:fill="FFFFFF"/>
        </w:rPr>
        <w:t>ая</w:t>
      </w:r>
      <w:r w:rsidR="004C68D1" w:rsidRPr="000966B8">
        <w:rPr>
          <w:rFonts w:ascii="Times New Roman" w:hAnsi="Times New Roman" w:cs="Times New Roman"/>
          <w:spacing w:val="2"/>
          <w:sz w:val="28"/>
          <w:szCs w:val="28"/>
          <w:shd w:val="clear" w:color="auto" w:fill="FFFFFF"/>
        </w:rPr>
        <w:t xml:space="preserve"> целев</w:t>
      </w:r>
      <w:r w:rsidR="00BC3A49">
        <w:rPr>
          <w:rFonts w:ascii="Times New Roman" w:hAnsi="Times New Roman" w:cs="Times New Roman"/>
          <w:spacing w:val="2"/>
          <w:sz w:val="28"/>
          <w:szCs w:val="28"/>
          <w:shd w:val="clear" w:color="auto" w:fill="FFFFFF"/>
        </w:rPr>
        <w:t>ая</w:t>
      </w:r>
      <w:r w:rsidR="004C68D1" w:rsidRPr="000966B8">
        <w:rPr>
          <w:rFonts w:ascii="Times New Roman" w:hAnsi="Times New Roman" w:cs="Times New Roman"/>
          <w:spacing w:val="2"/>
          <w:sz w:val="28"/>
          <w:szCs w:val="28"/>
          <w:shd w:val="clear" w:color="auto" w:fill="FFFFFF"/>
        </w:rPr>
        <w:t xml:space="preserve"> программ</w:t>
      </w:r>
      <w:r w:rsidR="00BC3A49">
        <w:rPr>
          <w:rFonts w:ascii="Times New Roman" w:hAnsi="Times New Roman" w:cs="Times New Roman"/>
          <w:spacing w:val="2"/>
          <w:sz w:val="28"/>
          <w:szCs w:val="28"/>
          <w:shd w:val="clear" w:color="auto" w:fill="FFFFFF"/>
        </w:rPr>
        <w:t>а</w:t>
      </w:r>
      <w:r w:rsidR="004C68D1" w:rsidRPr="000966B8">
        <w:rPr>
          <w:rFonts w:ascii="Times New Roman" w:hAnsi="Times New Roman" w:cs="Times New Roman"/>
          <w:spacing w:val="2"/>
          <w:sz w:val="28"/>
          <w:szCs w:val="28"/>
          <w:shd w:val="clear" w:color="auto" w:fill="FFFFFF"/>
        </w:rPr>
        <w:t xml:space="preserve"> «Пожарная безопасность в Российской Федерации на период до 2017 года»</w:t>
      </w:r>
      <w:r w:rsidR="00BC3A49">
        <w:rPr>
          <w:rFonts w:ascii="Times New Roman" w:hAnsi="Times New Roman" w:cs="Times New Roman"/>
          <w:spacing w:val="2"/>
          <w:sz w:val="28"/>
          <w:szCs w:val="28"/>
          <w:shd w:val="clear" w:color="auto" w:fill="FFFFFF"/>
        </w:rPr>
        <w:t xml:space="preserve">, </w:t>
      </w:r>
      <w:r w:rsidR="004C68D1" w:rsidRPr="000966B8">
        <w:rPr>
          <w:rFonts w:ascii="Times New Roman" w:hAnsi="Times New Roman" w:cs="Times New Roman"/>
          <w:spacing w:val="2"/>
          <w:sz w:val="28"/>
          <w:szCs w:val="28"/>
          <w:shd w:val="clear" w:color="auto" w:fill="FFFFFF"/>
        </w:rPr>
        <w:t>утвержден</w:t>
      </w:r>
      <w:r w:rsidR="004C68D1">
        <w:rPr>
          <w:rFonts w:ascii="Times New Roman" w:hAnsi="Times New Roman" w:cs="Times New Roman"/>
          <w:spacing w:val="2"/>
          <w:sz w:val="28"/>
          <w:szCs w:val="28"/>
          <w:shd w:val="clear" w:color="auto" w:fill="FFFFFF"/>
        </w:rPr>
        <w:t>н</w:t>
      </w:r>
      <w:r w:rsidR="00BC3A49">
        <w:rPr>
          <w:rFonts w:ascii="Times New Roman" w:hAnsi="Times New Roman" w:cs="Times New Roman"/>
          <w:spacing w:val="2"/>
          <w:sz w:val="28"/>
          <w:szCs w:val="28"/>
          <w:shd w:val="clear" w:color="auto" w:fill="FFFFFF"/>
        </w:rPr>
        <w:t>ая</w:t>
      </w:r>
      <w:r w:rsidR="004C68D1" w:rsidRPr="000966B8">
        <w:rPr>
          <w:rFonts w:ascii="Times New Roman" w:hAnsi="Times New Roman" w:cs="Times New Roman"/>
          <w:spacing w:val="2"/>
          <w:sz w:val="28"/>
          <w:szCs w:val="28"/>
          <w:shd w:val="clear" w:color="auto" w:fill="FFFFFF"/>
        </w:rPr>
        <w:t xml:space="preserve"> </w:t>
      </w:r>
      <w:r w:rsidR="00BC3A49">
        <w:rPr>
          <w:rFonts w:ascii="Times New Roman" w:hAnsi="Times New Roman" w:cs="Times New Roman"/>
          <w:spacing w:val="2"/>
          <w:sz w:val="28"/>
          <w:szCs w:val="28"/>
          <w:shd w:val="clear" w:color="auto" w:fill="FFFFFF"/>
        </w:rPr>
        <w:t>П</w:t>
      </w:r>
      <w:r w:rsidR="004C68D1" w:rsidRPr="000966B8">
        <w:rPr>
          <w:rFonts w:ascii="Times New Roman" w:hAnsi="Times New Roman" w:cs="Times New Roman"/>
          <w:spacing w:val="2"/>
          <w:sz w:val="28"/>
          <w:szCs w:val="28"/>
          <w:shd w:val="clear" w:color="auto" w:fill="FFFFFF"/>
        </w:rPr>
        <w:t xml:space="preserve">остановлением Правительства </w:t>
      </w:r>
      <w:r w:rsidR="00BC3A49">
        <w:rPr>
          <w:rFonts w:ascii="Times New Roman" w:hAnsi="Times New Roman" w:cs="Times New Roman"/>
          <w:spacing w:val="2"/>
          <w:sz w:val="28"/>
          <w:szCs w:val="28"/>
          <w:shd w:val="clear" w:color="auto" w:fill="FFFFFF"/>
        </w:rPr>
        <w:t>РФ от 30 декабря 2012 г. № 1481</w:t>
      </w:r>
      <w:r w:rsidR="004C68D1" w:rsidRPr="000966B8">
        <w:rPr>
          <w:rFonts w:ascii="Times New Roman" w:hAnsi="Times New Roman" w:cs="Times New Roman"/>
          <w:spacing w:val="2"/>
          <w:sz w:val="28"/>
          <w:szCs w:val="28"/>
          <w:shd w:val="clear" w:color="auto" w:fill="FFFFFF"/>
        </w:rPr>
        <w:t>.</w:t>
      </w:r>
    </w:p>
    <w:p w14:paraId="4A13F7E6" w14:textId="0A39B7EB" w:rsidR="004C68D1" w:rsidRPr="000966B8" w:rsidRDefault="00850DB5" w:rsidP="004C68D1">
      <w:pPr>
        <w:autoSpaceDE w:val="0"/>
        <w:autoSpaceDN w:val="0"/>
        <w:adjustRightInd w:val="0"/>
        <w:spacing w:line="36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9. </w:t>
      </w:r>
      <w:r w:rsidR="004C68D1" w:rsidRPr="000966B8">
        <w:rPr>
          <w:rFonts w:ascii="Times New Roman" w:hAnsi="Times New Roman" w:cs="Times New Roman"/>
          <w:spacing w:val="2"/>
          <w:sz w:val="28"/>
          <w:szCs w:val="28"/>
          <w:shd w:val="clear" w:color="auto" w:fill="FFFFFF"/>
        </w:rPr>
        <w:t>Концепци</w:t>
      </w:r>
      <w:r>
        <w:rPr>
          <w:rFonts w:ascii="Times New Roman" w:hAnsi="Times New Roman" w:cs="Times New Roman"/>
          <w:spacing w:val="2"/>
          <w:sz w:val="28"/>
          <w:szCs w:val="28"/>
          <w:shd w:val="clear" w:color="auto" w:fill="FFFFFF"/>
        </w:rPr>
        <w:t>я</w:t>
      </w:r>
      <w:r w:rsidR="004C68D1" w:rsidRPr="000966B8">
        <w:rPr>
          <w:rFonts w:ascii="Times New Roman" w:hAnsi="Times New Roman" w:cs="Times New Roman"/>
          <w:spacing w:val="2"/>
          <w:sz w:val="28"/>
          <w:szCs w:val="28"/>
          <w:shd w:val="clear" w:color="auto" w:fill="FFFFFF"/>
        </w:rPr>
        <w:t xml:space="preserve"> долгосрочного социально-экономического развития Российской Федерации на период до 2020 г., утвержденн</w:t>
      </w:r>
      <w:r>
        <w:rPr>
          <w:rFonts w:ascii="Times New Roman" w:hAnsi="Times New Roman" w:cs="Times New Roman"/>
          <w:spacing w:val="2"/>
          <w:sz w:val="28"/>
          <w:szCs w:val="28"/>
          <w:shd w:val="clear" w:color="auto" w:fill="FFFFFF"/>
        </w:rPr>
        <w:t>ая</w:t>
      </w:r>
      <w:r w:rsidR="004C68D1" w:rsidRPr="000966B8">
        <w:rPr>
          <w:rFonts w:ascii="Times New Roman" w:hAnsi="Times New Roman" w:cs="Times New Roman"/>
          <w:spacing w:val="2"/>
          <w:sz w:val="28"/>
          <w:szCs w:val="28"/>
          <w:shd w:val="clear" w:color="auto" w:fill="FFFFFF"/>
        </w:rPr>
        <w:t xml:space="preserve"> распоряжением Правительства Российской Федерации от 17 ноября 2008 г. № 1662-р.</w:t>
      </w:r>
    </w:p>
    <w:p w14:paraId="2B74CAF3" w14:textId="6351579C" w:rsidR="00BC3A49" w:rsidRDefault="00850DB5" w:rsidP="00BC3A49">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sz w:val="28"/>
          <w:szCs w:val="28"/>
          <w:lang w:val="ru-RU"/>
        </w:rPr>
        <w:t xml:space="preserve">10. </w:t>
      </w:r>
      <w:r w:rsidR="004C68D1">
        <w:rPr>
          <w:rFonts w:ascii="Times New Roman" w:hAnsi="Times New Roman"/>
          <w:sz w:val="28"/>
          <w:szCs w:val="28"/>
        </w:rPr>
        <w:t xml:space="preserve"> </w:t>
      </w:r>
      <w:r w:rsidR="00BC3A49" w:rsidRPr="00BC3A49">
        <w:rPr>
          <w:rFonts w:ascii="Times New Roman" w:hAnsi="Times New Roman" w:cs="Times New Roman"/>
          <w:sz w:val="28"/>
          <w:szCs w:val="28"/>
          <w:shd w:val="clear" w:color="auto" w:fill="FFFFFF"/>
          <w:lang w:val="ru-RU"/>
        </w:rPr>
        <w:t xml:space="preserve">Программа </w:t>
      </w:r>
      <w:r w:rsidR="00BC3A49" w:rsidRPr="000966B8">
        <w:rPr>
          <w:rFonts w:ascii="Times New Roman" w:hAnsi="Times New Roman" w:cs="Times New Roman"/>
          <w:sz w:val="28"/>
          <w:szCs w:val="28"/>
          <w:shd w:val="clear" w:color="auto" w:fill="FFFFFF"/>
        </w:rPr>
        <w:t>Минобразования</w:t>
      </w:r>
      <w:r w:rsidR="00BC3A49">
        <w:rPr>
          <w:rFonts w:ascii="Times New Roman" w:hAnsi="Times New Roman" w:cs="Times New Roman"/>
          <w:sz w:val="28"/>
          <w:szCs w:val="28"/>
          <w:shd w:val="clear" w:color="auto" w:fill="FFFFFF"/>
          <w:lang w:val="ru-RU"/>
        </w:rPr>
        <w:t xml:space="preserve"> и науки РФ</w:t>
      </w:r>
      <w:r w:rsidR="00BC3A49" w:rsidRPr="000966B8">
        <w:rPr>
          <w:rFonts w:ascii="Times New Roman" w:hAnsi="Times New Roman" w:cs="Times New Roman"/>
          <w:sz w:val="28"/>
          <w:szCs w:val="28"/>
          <w:shd w:val="clear" w:color="auto" w:fill="FFFFFF"/>
        </w:rPr>
        <w:t xml:space="preserve"> на 2004-2007 годы "Безопасность</w:t>
      </w:r>
      <w:r w:rsidR="00BC3A49" w:rsidRPr="000966B8">
        <w:rPr>
          <w:rStyle w:val="apple-converted-space"/>
          <w:rFonts w:ascii="Times New Roman" w:hAnsi="Times New Roman" w:cs="Times New Roman"/>
          <w:sz w:val="28"/>
          <w:szCs w:val="28"/>
          <w:shd w:val="clear" w:color="auto" w:fill="FFFFFF"/>
        </w:rPr>
        <w:t> </w:t>
      </w:r>
      <w:r w:rsidR="00BC3A49" w:rsidRPr="000966B8">
        <w:rPr>
          <w:rFonts w:ascii="Times New Roman" w:hAnsi="Times New Roman" w:cs="Times New Roman"/>
          <w:sz w:val="28"/>
          <w:szCs w:val="28"/>
          <w:shd w:val="clear" w:color="auto" w:fill="FFFFFF"/>
        </w:rPr>
        <w:t>образовательного учреждения"</w:t>
      </w:r>
      <w:r w:rsidR="00BC3A49" w:rsidRPr="000966B8">
        <w:rPr>
          <w:rFonts w:ascii="Times New Roman" w:hAnsi="Times New Roman" w:cs="Times New Roman"/>
          <w:sz w:val="28"/>
          <w:szCs w:val="28"/>
          <w:lang w:val="ru-RU"/>
        </w:rPr>
        <w:t>, утвержденная приказом Минобразования РФ</w:t>
      </w:r>
      <w:r w:rsidR="00BC3A49" w:rsidRPr="000966B8">
        <w:rPr>
          <w:rFonts w:ascii="Times New Roman" w:hAnsi="Times New Roman" w:cs="Times New Roman"/>
          <w:b/>
          <w:bCs/>
          <w:sz w:val="28"/>
          <w:szCs w:val="28"/>
          <w:shd w:val="clear" w:color="auto" w:fill="FFFFFF"/>
        </w:rPr>
        <w:t xml:space="preserve"> </w:t>
      </w:r>
      <w:r w:rsidR="00BC3A49" w:rsidRPr="000966B8">
        <w:rPr>
          <w:rFonts w:ascii="Times New Roman" w:hAnsi="Times New Roman" w:cs="Times New Roman"/>
          <w:bCs/>
          <w:sz w:val="28"/>
          <w:szCs w:val="28"/>
          <w:shd w:val="clear" w:color="auto" w:fill="FFFFFF"/>
        </w:rPr>
        <w:t>от 12 января 2004 г. N 31</w:t>
      </w:r>
      <w:r w:rsidR="00BC3A49">
        <w:rPr>
          <w:rFonts w:ascii="Times New Roman" w:hAnsi="Times New Roman" w:cs="Times New Roman"/>
          <w:bCs/>
          <w:sz w:val="28"/>
          <w:szCs w:val="28"/>
          <w:shd w:val="clear" w:color="auto" w:fill="FFFFFF"/>
          <w:lang w:val="ru-RU"/>
        </w:rPr>
        <w:t>.</w:t>
      </w:r>
    </w:p>
    <w:p w14:paraId="1FDC2677" w14:textId="429AE013" w:rsidR="00BC3A49" w:rsidRDefault="00850DB5" w:rsidP="00BC3A49">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11. </w:t>
      </w:r>
      <w:r w:rsidR="00BC3A49" w:rsidRPr="00BC3A49">
        <w:rPr>
          <w:rFonts w:ascii="Times New Roman" w:hAnsi="Times New Roman" w:cs="Times New Roman"/>
          <w:bCs/>
          <w:sz w:val="28"/>
          <w:szCs w:val="28"/>
          <w:shd w:val="clear" w:color="auto" w:fill="FFFFFF"/>
          <w:lang w:val="ru-RU"/>
        </w:rPr>
        <w:t>Федеральны</w:t>
      </w:r>
      <w:r w:rsidR="00BC3A49">
        <w:rPr>
          <w:rFonts w:ascii="Times New Roman" w:hAnsi="Times New Roman" w:cs="Times New Roman"/>
          <w:bCs/>
          <w:sz w:val="28"/>
          <w:szCs w:val="28"/>
          <w:shd w:val="clear" w:color="auto" w:fill="FFFFFF"/>
          <w:lang w:val="ru-RU"/>
        </w:rPr>
        <w:t>й</w:t>
      </w:r>
      <w:r w:rsidR="00BC3A49" w:rsidRPr="00BC3A49">
        <w:rPr>
          <w:rFonts w:ascii="Times New Roman" w:hAnsi="Times New Roman" w:cs="Times New Roman"/>
          <w:bCs/>
          <w:sz w:val="28"/>
          <w:szCs w:val="28"/>
          <w:shd w:val="clear" w:color="auto" w:fill="FFFFFF"/>
          <w:lang w:val="ru-RU"/>
        </w:rPr>
        <w:t xml:space="preserve"> государственны</w:t>
      </w:r>
      <w:r w:rsidR="00BC3A49">
        <w:rPr>
          <w:rFonts w:ascii="Times New Roman" w:hAnsi="Times New Roman" w:cs="Times New Roman"/>
          <w:bCs/>
          <w:sz w:val="28"/>
          <w:szCs w:val="28"/>
          <w:shd w:val="clear" w:color="auto" w:fill="FFFFFF"/>
          <w:lang w:val="ru-RU"/>
        </w:rPr>
        <w:t>й</w:t>
      </w:r>
      <w:r w:rsidR="00BC3A49" w:rsidRPr="00BC3A49">
        <w:rPr>
          <w:rFonts w:ascii="Times New Roman" w:hAnsi="Times New Roman" w:cs="Times New Roman"/>
          <w:bCs/>
          <w:sz w:val="28"/>
          <w:szCs w:val="28"/>
          <w:shd w:val="clear" w:color="auto" w:fill="FFFFFF"/>
          <w:lang w:val="ru-RU"/>
        </w:rPr>
        <w:t xml:space="preserve"> образовательны</w:t>
      </w:r>
      <w:r w:rsidR="00BC3A49">
        <w:rPr>
          <w:rFonts w:ascii="Times New Roman" w:hAnsi="Times New Roman" w:cs="Times New Roman"/>
          <w:bCs/>
          <w:sz w:val="28"/>
          <w:szCs w:val="28"/>
          <w:shd w:val="clear" w:color="auto" w:fill="FFFFFF"/>
          <w:lang w:val="ru-RU"/>
        </w:rPr>
        <w:t>й</w:t>
      </w:r>
      <w:r w:rsidR="00BC3A49" w:rsidRPr="00BC3A49">
        <w:rPr>
          <w:rFonts w:ascii="Times New Roman" w:hAnsi="Times New Roman" w:cs="Times New Roman"/>
          <w:bCs/>
          <w:sz w:val="28"/>
          <w:szCs w:val="28"/>
          <w:shd w:val="clear" w:color="auto" w:fill="FFFFFF"/>
          <w:lang w:val="ru-RU"/>
        </w:rPr>
        <w:t xml:space="preserve"> стандарт основного общего образования (ФГОС ООО) по основам безопасности жизнедеятельности</w:t>
      </w:r>
      <w:r w:rsidR="00545972">
        <w:rPr>
          <w:rFonts w:ascii="Times New Roman" w:hAnsi="Times New Roman" w:cs="Times New Roman"/>
          <w:bCs/>
          <w:sz w:val="28"/>
          <w:szCs w:val="28"/>
          <w:shd w:val="clear" w:color="auto" w:fill="FFFFFF"/>
          <w:lang w:val="ru-RU"/>
        </w:rPr>
        <w:t>,</w:t>
      </w:r>
      <w:r w:rsidR="00BC3A49" w:rsidRPr="00BC3A49">
        <w:rPr>
          <w:rFonts w:ascii="Times New Roman" w:hAnsi="Times New Roman" w:cs="Times New Roman"/>
          <w:bCs/>
          <w:sz w:val="28"/>
          <w:szCs w:val="28"/>
          <w:shd w:val="clear" w:color="auto" w:fill="FFFFFF"/>
          <w:lang w:val="ru-RU"/>
        </w:rPr>
        <w:t xml:space="preserve"> утвержденны</w:t>
      </w:r>
      <w:r w:rsidR="00545972">
        <w:rPr>
          <w:rFonts w:ascii="Times New Roman" w:hAnsi="Times New Roman" w:cs="Times New Roman"/>
          <w:bCs/>
          <w:sz w:val="28"/>
          <w:szCs w:val="28"/>
          <w:shd w:val="clear" w:color="auto" w:fill="FFFFFF"/>
          <w:lang w:val="ru-RU"/>
        </w:rPr>
        <w:t>й</w:t>
      </w:r>
      <w:r w:rsidR="00BC3A49" w:rsidRPr="00BC3A49">
        <w:rPr>
          <w:rFonts w:ascii="Times New Roman" w:hAnsi="Times New Roman" w:cs="Times New Roman"/>
          <w:bCs/>
          <w:sz w:val="28"/>
          <w:szCs w:val="28"/>
          <w:shd w:val="clear" w:color="auto" w:fill="FFFFFF"/>
          <w:lang w:val="ru-RU"/>
        </w:rPr>
        <w:t xml:space="preserve"> приказом Министерства образования и науки Российской Федерации от «17» декабря 2010 г. № 1897</w:t>
      </w:r>
      <w:r w:rsidR="00BC3A49">
        <w:rPr>
          <w:rFonts w:ascii="Times New Roman" w:hAnsi="Times New Roman" w:cs="Times New Roman"/>
          <w:bCs/>
          <w:sz w:val="28"/>
          <w:szCs w:val="28"/>
          <w:shd w:val="clear" w:color="auto" w:fill="FFFFFF"/>
          <w:lang w:val="ru-RU"/>
        </w:rPr>
        <w:t>.</w:t>
      </w:r>
    </w:p>
    <w:p w14:paraId="3CC2E2D9" w14:textId="4A932207" w:rsidR="00545972" w:rsidRDefault="00850DB5" w:rsidP="00BC3A49">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lastRenderedPageBreak/>
        <w:t xml:space="preserve">12. </w:t>
      </w:r>
      <w:r w:rsidR="00545972">
        <w:rPr>
          <w:rFonts w:ascii="Times New Roman" w:hAnsi="Times New Roman" w:cs="Times New Roman"/>
          <w:bCs/>
          <w:sz w:val="28"/>
          <w:szCs w:val="28"/>
          <w:shd w:val="clear" w:color="auto" w:fill="FFFFFF"/>
          <w:lang w:val="ru-RU"/>
        </w:rPr>
        <w:t>Ф</w:t>
      </w:r>
      <w:r w:rsidR="00545972" w:rsidRPr="00545972">
        <w:rPr>
          <w:rFonts w:ascii="Times New Roman" w:hAnsi="Times New Roman" w:cs="Times New Roman"/>
          <w:bCs/>
          <w:sz w:val="28"/>
          <w:szCs w:val="28"/>
          <w:shd w:val="clear" w:color="auto" w:fill="FFFFFF"/>
          <w:lang w:val="ru-RU"/>
        </w:rPr>
        <w:t>едеральны</w:t>
      </w:r>
      <w:r w:rsidR="00545972">
        <w:rPr>
          <w:rFonts w:ascii="Times New Roman" w:hAnsi="Times New Roman" w:cs="Times New Roman"/>
          <w:bCs/>
          <w:sz w:val="28"/>
          <w:szCs w:val="28"/>
          <w:shd w:val="clear" w:color="auto" w:fill="FFFFFF"/>
          <w:lang w:val="ru-RU"/>
        </w:rPr>
        <w:t>й</w:t>
      </w:r>
      <w:r w:rsidR="00545972" w:rsidRPr="00545972">
        <w:rPr>
          <w:rFonts w:ascii="Times New Roman" w:hAnsi="Times New Roman" w:cs="Times New Roman"/>
          <w:bCs/>
          <w:sz w:val="28"/>
          <w:szCs w:val="28"/>
          <w:shd w:val="clear" w:color="auto" w:fill="FFFFFF"/>
          <w:lang w:val="ru-RU"/>
        </w:rPr>
        <w:t xml:space="preserve"> базисны</w:t>
      </w:r>
      <w:r w:rsidR="00545972">
        <w:rPr>
          <w:rFonts w:ascii="Times New Roman" w:hAnsi="Times New Roman" w:cs="Times New Roman"/>
          <w:bCs/>
          <w:sz w:val="28"/>
          <w:szCs w:val="28"/>
          <w:shd w:val="clear" w:color="auto" w:fill="FFFFFF"/>
          <w:lang w:val="ru-RU"/>
        </w:rPr>
        <w:t>й</w:t>
      </w:r>
      <w:r w:rsidR="00545972" w:rsidRPr="00545972">
        <w:rPr>
          <w:rFonts w:ascii="Times New Roman" w:hAnsi="Times New Roman" w:cs="Times New Roman"/>
          <w:bCs/>
          <w:sz w:val="28"/>
          <w:szCs w:val="28"/>
          <w:shd w:val="clear" w:color="auto" w:fill="FFFFFF"/>
          <w:lang w:val="ru-RU"/>
        </w:rPr>
        <w:t xml:space="preserve"> учебны</w:t>
      </w:r>
      <w:r w:rsidR="00545972">
        <w:rPr>
          <w:rFonts w:ascii="Times New Roman" w:hAnsi="Times New Roman" w:cs="Times New Roman"/>
          <w:bCs/>
          <w:sz w:val="28"/>
          <w:szCs w:val="28"/>
          <w:shd w:val="clear" w:color="auto" w:fill="FFFFFF"/>
          <w:lang w:val="ru-RU"/>
        </w:rPr>
        <w:t>й</w:t>
      </w:r>
      <w:r w:rsidR="00545972" w:rsidRPr="00545972">
        <w:rPr>
          <w:rFonts w:ascii="Times New Roman" w:hAnsi="Times New Roman" w:cs="Times New Roman"/>
          <w:bCs/>
          <w:sz w:val="28"/>
          <w:szCs w:val="28"/>
          <w:shd w:val="clear" w:color="auto" w:fill="FFFFFF"/>
          <w:lang w:val="ru-RU"/>
        </w:rPr>
        <w:t xml:space="preserve"> план для образовательных учреждений Российской Федерации, реализующих программы общего образования</w:t>
      </w:r>
      <w:r w:rsidR="00545972">
        <w:rPr>
          <w:rFonts w:ascii="Times New Roman" w:hAnsi="Times New Roman" w:cs="Times New Roman"/>
          <w:bCs/>
          <w:sz w:val="28"/>
          <w:szCs w:val="28"/>
          <w:shd w:val="clear" w:color="auto" w:fill="FFFFFF"/>
          <w:lang w:val="ru-RU"/>
        </w:rPr>
        <w:t xml:space="preserve">, утвержденный </w:t>
      </w:r>
      <w:r w:rsidR="00545972" w:rsidRPr="00545972">
        <w:rPr>
          <w:rFonts w:ascii="Times New Roman" w:hAnsi="Times New Roman" w:cs="Times New Roman"/>
          <w:bCs/>
          <w:sz w:val="28"/>
          <w:szCs w:val="28"/>
          <w:shd w:val="clear" w:color="auto" w:fill="FFFFFF"/>
          <w:lang w:val="ru-RU"/>
        </w:rPr>
        <w:t>приказ</w:t>
      </w:r>
      <w:r w:rsidR="00545972">
        <w:rPr>
          <w:rFonts w:ascii="Times New Roman" w:hAnsi="Times New Roman" w:cs="Times New Roman"/>
          <w:bCs/>
          <w:sz w:val="28"/>
          <w:szCs w:val="28"/>
          <w:shd w:val="clear" w:color="auto" w:fill="FFFFFF"/>
          <w:lang w:val="ru-RU"/>
        </w:rPr>
        <w:t>ом</w:t>
      </w:r>
      <w:r w:rsidR="00545972" w:rsidRPr="00545972">
        <w:rPr>
          <w:rFonts w:ascii="Times New Roman" w:hAnsi="Times New Roman" w:cs="Times New Roman"/>
          <w:bCs/>
          <w:sz w:val="28"/>
          <w:szCs w:val="28"/>
          <w:shd w:val="clear" w:color="auto" w:fill="FFFFFF"/>
          <w:lang w:val="ru-RU"/>
        </w:rPr>
        <w:t xml:space="preserve"> Министерства образования Российской Федерации № 1312 от 09.03.2004</w:t>
      </w:r>
      <w:r w:rsidR="00545972">
        <w:rPr>
          <w:rFonts w:ascii="Times New Roman" w:hAnsi="Times New Roman" w:cs="Times New Roman"/>
          <w:bCs/>
          <w:sz w:val="28"/>
          <w:szCs w:val="28"/>
          <w:shd w:val="clear" w:color="auto" w:fill="FFFFFF"/>
          <w:lang w:val="ru-RU"/>
        </w:rPr>
        <w:t>.</w:t>
      </w:r>
    </w:p>
    <w:p w14:paraId="74F76EBC" w14:textId="098D3A51" w:rsidR="00BC3A49" w:rsidRDefault="00850DB5" w:rsidP="00BC3A49">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13. </w:t>
      </w:r>
      <w:r w:rsidR="000D2DED">
        <w:rPr>
          <w:rFonts w:ascii="Times New Roman" w:hAnsi="Times New Roman" w:cs="Times New Roman"/>
          <w:bCs/>
          <w:sz w:val="28"/>
          <w:szCs w:val="28"/>
          <w:shd w:val="clear" w:color="auto" w:fill="FFFFFF"/>
          <w:lang w:val="ru-RU"/>
        </w:rPr>
        <w:t>Приказ</w:t>
      </w:r>
      <w:r w:rsidR="00BC3A49" w:rsidRPr="00BC3A49">
        <w:rPr>
          <w:rFonts w:ascii="Times New Roman" w:hAnsi="Times New Roman" w:cs="Times New Roman"/>
          <w:bCs/>
          <w:sz w:val="28"/>
          <w:szCs w:val="28"/>
          <w:shd w:val="clear" w:color="auto" w:fill="FFFFFF"/>
          <w:lang w:val="ru-RU"/>
        </w:rPr>
        <w:t xml:space="preserve"> Министерства образования и науки РФ </w:t>
      </w:r>
      <w:r w:rsidR="000D2DED" w:rsidRPr="000D2DED">
        <w:rPr>
          <w:rFonts w:ascii="Times New Roman" w:hAnsi="Times New Roman" w:cs="Times New Roman"/>
          <w:bCs/>
          <w:sz w:val="28"/>
          <w:szCs w:val="28"/>
          <w:shd w:val="clear" w:color="auto" w:fill="FFFFFF"/>
          <w:lang w:val="ru-RU"/>
        </w:rPr>
        <w:t>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w:t>
      </w:r>
      <w:r w:rsidR="000D2DED">
        <w:rPr>
          <w:rFonts w:ascii="Times New Roman" w:hAnsi="Times New Roman" w:cs="Times New Roman"/>
          <w:bCs/>
          <w:sz w:val="28"/>
          <w:szCs w:val="28"/>
          <w:shd w:val="clear" w:color="auto" w:fill="FFFFFF"/>
          <w:lang w:val="ru-RU"/>
        </w:rPr>
        <w:t xml:space="preserve">о, среднего общего образования» </w:t>
      </w:r>
      <w:r w:rsidR="00BC3A49" w:rsidRPr="00BC3A49">
        <w:rPr>
          <w:rFonts w:ascii="Times New Roman" w:hAnsi="Times New Roman" w:cs="Times New Roman"/>
          <w:bCs/>
          <w:sz w:val="28"/>
          <w:szCs w:val="28"/>
          <w:shd w:val="clear" w:color="auto" w:fill="FFFFFF"/>
          <w:lang w:val="ru-RU"/>
        </w:rPr>
        <w:t>от 19.12.2012</w:t>
      </w:r>
      <w:r w:rsidR="00BC3A49">
        <w:rPr>
          <w:rFonts w:ascii="Times New Roman" w:hAnsi="Times New Roman" w:cs="Times New Roman"/>
          <w:bCs/>
          <w:sz w:val="28"/>
          <w:szCs w:val="28"/>
          <w:shd w:val="clear" w:color="auto" w:fill="FFFFFF"/>
          <w:lang w:val="ru-RU"/>
        </w:rPr>
        <w:t xml:space="preserve"> </w:t>
      </w:r>
      <w:r w:rsidR="00BC3A49" w:rsidRPr="00BC3A49">
        <w:rPr>
          <w:rFonts w:ascii="Times New Roman" w:hAnsi="Times New Roman" w:cs="Times New Roman"/>
          <w:bCs/>
          <w:sz w:val="28"/>
          <w:szCs w:val="28"/>
          <w:shd w:val="clear" w:color="auto" w:fill="FFFFFF"/>
          <w:lang w:val="ru-RU"/>
        </w:rPr>
        <w:t>г. № 1067</w:t>
      </w:r>
      <w:r w:rsidR="00BC3A49">
        <w:rPr>
          <w:rFonts w:ascii="Times New Roman" w:hAnsi="Times New Roman" w:cs="Times New Roman"/>
          <w:bCs/>
          <w:sz w:val="28"/>
          <w:szCs w:val="28"/>
          <w:shd w:val="clear" w:color="auto" w:fill="FFFFFF"/>
          <w:lang w:val="ru-RU"/>
        </w:rPr>
        <w:t>.</w:t>
      </w:r>
    </w:p>
    <w:p w14:paraId="3DAF44ED" w14:textId="0A02EBC1" w:rsidR="00BC3A49" w:rsidRDefault="00850DB5" w:rsidP="00BC3A49">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14. </w:t>
      </w:r>
      <w:r w:rsidR="00BC3A49" w:rsidRPr="00BC3A49">
        <w:rPr>
          <w:rFonts w:ascii="Times New Roman" w:hAnsi="Times New Roman" w:cs="Times New Roman"/>
          <w:bCs/>
          <w:sz w:val="28"/>
          <w:szCs w:val="28"/>
          <w:shd w:val="clear" w:color="auto" w:fill="FFFFFF"/>
          <w:lang w:val="ru-RU"/>
        </w:rPr>
        <w:t>Программа общеобразовательных учреждений «Основы безопасности ж</w:t>
      </w:r>
      <w:r w:rsidR="00BC3A49">
        <w:rPr>
          <w:rFonts w:ascii="Times New Roman" w:hAnsi="Times New Roman" w:cs="Times New Roman"/>
          <w:bCs/>
          <w:sz w:val="28"/>
          <w:szCs w:val="28"/>
          <w:shd w:val="clear" w:color="auto" w:fill="FFFFFF"/>
          <w:lang w:val="ru-RU"/>
        </w:rPr>
        <w:t>изнедеятельности</w:t>
      </w:r>
      <w:r w:rsidR="00545972">
        <w:rPr>
          <w:rFonts w:ascii="Times New Roman" w:hAnsi="Times New Roman" w:cs="Times New Roman"/>
          <w:bCs/>
          <w:sz w:val="28"/>
          <w:szCs w:val="28"/>
          <w:shd w:val="clear" w:color="auto" w:fill="FFFFFF"/>
          <w:lang w:val="ru-RU"/>
        </w:rPr>
        <w:t>»</w:t>
      </w:r>
      <w:r w:rsidR="00BC3A49" w:rsidRPr="00BC3A49">
        <w:rPr>
          <w:rFonts w:ascii="Times New Roman" w:hAnsi="Times New Roman" w:cs="Times New Roman"/>
          <w:bCs/>
          <w:sz w:val="28"/>
          <w:szCs w:val="28"/>
          <w:shd w:val="clear" w:color="auto" w:fill="FFFFFF"/>
          <w:lang w:val="ru-RU"/>
        </w:rPr>
        <w:t xml:space="preserve"> Федерального компонента государственного образовательного стандарта основного общего образования, 2004</w:t>
      </w:r>
      <w:r w:rsidR="00545972">
        <w:rPr>
          <w:rFonts w:ascii="Times New Roman" w:hAnsi="Times New Roman" w:cs="Times New Roman"/>
          <w:bCs/>
          <w:sz w:val="28"/>
          <w:szCs w:val="28"/>
          <w:shd w:val="clear" w:color="auto" w:fill="FFFFFF"/>
          <w:lang w:val="ru-RU"/>
        </w:rPr>
        <w:t xml:space="preserve"> </w:t>
      </w:r>
      <w:r w:rsidR="00BC3A49" w:rsidRPr="00BC3A49">
        <w:rPr>
          <w:rFonts w:ascii="Times New Roman" w:hAnsi="Times New Roman" w:cs="Times New Roman"/>
          <w:bCs/>
          <w:sz w:val="28"/>
          <w:szCs w:val="28"/>
          <w:shd w:val="clear" w:color="auto" w:fill="FFFFFF"/>
          <w:lang w:val="ru-RU"/>
        </w:rPr>
        <w:t>г.</w:t>
      </w:r>
    </w:p>
    <w:p w14:paraId="3B1C356E" w14:textId="15E927D2" w:rsidR="00545972" w:rsidRDefault="00850DB5" w:rsidP="00BC3A49">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sz w:val="28"/>
          <w:szCs w:val="28"/>
          <w:lang w:val="ru-RU"/>
        </w:rPr>
        <w:t xml:space="preserve">15. </w:t>
      </w:r>
      <w:r w:rsidR="00545972">
        <w:rPr>
          <w:rFonts w:ascii="Times New Roman" w:hAnsi="Times New Roman" w:cs="Times New Roman"/>
          <w:bCs/>
          <w:sz w:val="28"/>
          <w:szCs w:val="28"/>
          <w:shd w:val="clear" w:color="auto" w:fill="FFFFFF"/>
          <w:lang w:val="ru-RU"/>
        </w:rPr>
        <w:t>П</w:t>
      </w:r>
      <w:r w:rsidR="00545972" w:rsidRPr="00545972">
        <w:rPr>
          <w:rFonts w:ascii="Times New Roman" w:hAnsi="Times New Roman" w:cs="Times New Roman"/>
          <w:bCs/>
          <w:sz w:val="28"/>
          <w:szCs w:val="28"/>
          <w:shd w:val="clear" w:color="auto" w:fill="FFFFFF"/>
          <w:lang w:val="ru-RU"/>
        </w:rPr>
        <w:t xml:space="preserve">исьмо </w:t>
      </w:r>
      <w:r w:rsidR="00545972">
        <w:rPr>
          <w:rFonts w:ascii="Times New Roman" w:hAnsi="Times New Roman" w:cs="Times New Roman"/>
          <w:bCs/>
          <w:sz w:val="28"/>
          <w:szCs w:val="28"/>
          <w:shd w:val="clear" w:color="auto" w:fill="FFFFFF"/>
          <w:lang w:val="ru-RU"/>
        </w:rPr>
        <w:t>Министерства образования и науки</w:t>
      </w:r>
      <w:r w:rsidR="00545972" w:rsidRPr="00545972">
        <w:rPr>
          <w:rFonts w:ascii="Times New Roman" w:hAnsi="Times New Roman" w:cs="Times New Roman"/>
          <w:bCs/>
          <w:sz w:val="28"/>
          <w:szCs w:val="28"/>
          <w:shd w:val="clear" w:color="auto" w:fill="FFFFFF"/>
          <w:lang w:val="ru-RU"/>
        </w:rPr>
        <w:t xml:space="preserve"> «Об учебных планах на</w:t>
      </w:r>
      <w:r w:rsidR="00545972">
        <w:rPr>
          <w:rFonts w:ascii="Times New Roman" w:hAnsi="Times New Roman" w:cs="Times New Roman"/>
          <w:bCs/>
          <w:sz w:val="28"/>
          <w:szCs w:val="28"/>
          <w:shd w:val="clear" w:color="auto" w:fill="FFFFFF"/>
          <w:lang w:val="ru-RU"/>
        </w:rPr>
        <w:t xml:space="preserve"> </w:t>
      </w:r>
      <w:r w:rsidR="00545972" w:rsidRPr="00545972">
        <w:rPr>
          <w:rFonts w:ascii="Times New Roman" w:hAnsi="Times New Roman" w:cs="Times New Roman"/>
          <w:bCs/>
          <w:sz w:val="28"/>
          <w:szCs w:val="28"/>
          <w:shd w:val="clear" w:color="auto" w:fill="FFFFFF"/>
          <w:lang w:val="ru-RU"/>
        </w:rPr>
        <w:t>2013-2014 уч</w:t>
      </w:r>
      <w:r w:rsidR="00545972">
        <w:rPr>
          <w:rFonts w:ascii="Times New Roman" w:hAnsi="Times New Roman" w:cs="Times New Roman"/>
          <w:bCs/>
          <w:sz w:val="28"/>
          <w:szCs w:val="28"/>
          <w:shd w:val="clear" w:color="auto" w:fill="FFFFFF"/>
          <w:lang w:val="ru-RU"/>
        </w:rPr>
        <w:t>ебный год</w:t>
      </w:r>
      <w:r w:rsidR="00545972" w:rsidRPr="00545972">
        <w:rPr>
          <w:rFonts w:ascii="Times New Roman" w:hAnsi="Times New Roman" w:cs="Times New Roman"/>
          <w:bCs/>
          <w:sz w:val="28"/>
          <w:szCs w:val="28"/>
          <w:shd w:val="clear" w:color="auto" w:fill="FFFFFF"/>
          <w:lang w:val="ru-RU"/>
        </w:rPr>
        <w:t>» №</w:t>
      </w:r>
      <w:r w:rsidR="00545972">
        <w:rPr>
          <w:rFonts w:ascii="Times New Roman" w:hAnsi="Times New Roman" w:cs="Times New Roman"/>
          <w:bCs/>
          <w:sz w:val="28"/>
          <w:szCs w:val="28"/>
          <w:shd w:val="clear" w:color="auto" w:fill="FFFFFF"/>
          <w:lang w:val="ru-RU"/>
        </w:rPr>
        <w:t xml:space="preserve"> </w:t>
      </w:r>
      <w:r w:rsidR="00545972" w:rsidRPr="00545972">
        <w:rPr>
          <w:rFonts w:ascii="Times New Roman" w:hAnsi="Times New Roman" w:cs="Times New Roman"/>
          <w:bCs/>
          <w:sz w:val="28"/>
          <w:szCs w:val="28"/>
          <w:shd w:val="clear" w:color="auto" w:fill="FFFFFF"/>
          <w:lang w:val="ru-RU"/>
        </w:rPr>
        <w:t>9127/13</w:t>
      </w:r>
      <w:r w:rsidR="00545972">
        <w:rPr>
          <w:rFonts w:ascii="Times New Roman" w:hAnsi="Times New Roman" w:cs="Times New Roman"/>
          <w:bCs/>
          <w:sz w:val="28"/>
          <w:szCs w:val="28"/>
          <w:shd w:val="clear" w:color="auto" w:fill="FFFFFF"/>
          <w:lang w:val="ru-RU"/>
        </w:rPr>
        <w:t xml:space="preserve"> </w:t>
      </w:r>
      <w:r w:rsidR="00545972" w:rsidRPr="00545972">
        <w:rPr>
          <w:rFonts w:ascii="Times New Roman" w:hAnsi="Times New Roman" w:cs="Times New Roman"/>
          <w:bCs/>
          <w:sz w:val="28"/>
          <w:szCs w:val="28"/>
          <w:shd w:val="clear" w:color="auto" w:fill="FFFFFF"/>
          <w:lang w:val="ru-RU"/>
        </w:rPr>
        <w:t>от 09.07</w:t>
      </w:r>
      <w:r w:rsidR="00545972">
        <w:rPr>
          <w:rFonts w:ascii="Times New Roman" w:hAnsi="Times New Roman" w:cs="Times New Roman"/>
          <w:bCs/>
          <w:sz w:val="28"/>
          <w:szCs w:val="28"/>
          <w:shd w:val="clear" w:color="auto" w:fill="FFFFFF"/>
          <w:lang w:val="ru-RU"/>
        </w:rPr>
        <w:t>.20</w:t>
      </w:r>
      <w:r w:rsidR="00545972" w:rsidRPr="00545972">
        <w:rPr>
          <w:rFonts w:ascii="Times New Roman" w:hAnsi="Times New Roman" w:cs="Times New Roman"/>
          <w:bCs/>
          <w:sz w:val="28"/>
          <w:szCs w:val="28"/>
          <w:shd w:val="clear" w:color="auto" w:fill="FFFFFF"/>
          <w:lang w:val="ru-RU"/>
        </w:rPr>
        <w:t>13</w:t>
      </w:r>
      <w:r w:rsidR="00545972">
        <w:rPr>
          <w:rFonts w:ascii="Times New Roman" w:hAnsi="Times New Roman" w:cs="Times New Roman"/>
          <w:bCs/>
          <w:sz w:val="28"/>
          <w:szCs w:val="28"/>
          <w:shd w:val="clear" w:color="auto" w:fill="FFFFFF"/>
          <w:lang w:val="ru-RU"/>
        </w:rPr>
        <w:t xml:space="preserve"> г</w:t>
      </w:r>
      <w:r w:rsidR="00545972" w:rsidRPr="00545972">
        <w:rPr>
          <w:rFonts w:ascii="Times New Roman" w:hAnsi="Times New Roman" w:cs="Times New Roman"/>
          <w:bCs/>
          <w:sz w:val="28"/>
          <w:szCs w:val="28"/>
          <w:shd w:val="clear" w:color="auto" w:fill="FFFFFF"/>
          <w:lang w:val="ru-RU"/>
        </w:rPr>
        <w:t>.</w:t>
      </w:r>
    </w:p>
    <w:p w14:paraId="3B472804" w14:textId="2CA95C76" w:rsidR="00545972" w:rsidRDefault="00850DB5" w:rsidP="00545972">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16. </w:t>
      </w:r>
      <w:r w:rsidR="00545972" w:rsidRPr="00545972">
        <w:rPr>
          <w:rFonts w:ascii="Times New Roman" w:hAnsi="Times New Roman" w:cs="Times New Roman"/>
          <w:bCs/>
          <w:sz w:val="28"/>
          <w:szCs w:val="28"/>
          <w:shd w:val="clear" w:color="auto" w:fill="FFFFFF"/>
          <w:lang w:val="ru-RU"/>
        </w:rPr>
        <w:t>Организация образовательного процесса по курсу "Основы безопасности жизнедеятельности"</w:t>
      </w:r>
      <w:r w:rsidR="00545972">
        <w:rPr>
          <w:rFonts w:ascii="Times New Roman" w:hAnsi="Times New Roman" w:cs="Times New Roman"/>
          <w:bCs/>
          <w:sz w:val="28"/>
          <w:szCs w:val="28"/>
          <w:shd w:val="clear" w:color="auto" w:fill="FFFFFF"/>
          <w:lang w:val="ru-RU"/>
        </w:rPr>
        <w:t xml:space="preserve">. </w:t>
      </w:r>
      <w:r w:rsidR="00545972" w:rsidRPr="00545972">
        <w:rPr>
          <w:rFonts w:ascii="Times New Roman" w:hAnsi="Times New Roman" w:cs="Times New Roman"/>
          <w:bCs/>
          <w:sz w:val="28"/>
          <w:szCs w:val="28"/>
          <w:shd w:val="clear" w:color="auto" w:fill="FFFFFF"/>
          <w:lang w:val="ru-RU"/>
        </w:rPr>
        <w:t xml:space="preserve">Приложение к письму </w:t>
      </w:r>
      <w:proofErr w:type="spellStart"/>
      <w:r w:rsidR="00545972" w:rsidRPr="00545972">
        <w:rPr>
          <w:rFonts w:ascii="Times New Roman" w:hAnsi="Times New Roman" w:cs="Times New Roman"/>
          <w:bCs/>
          <w:sz w:val="28"/>
          <w:szCs w:val="28"/>
          <w:shd w:val="clear" w:color="auto" w:fill="FFFFFF"/>
          <w:lang w:val="ru-RU"/>
        </w:rPr>
        <w:t>Минобрнауки</w:t>
      </w:r>
      <w:proofErr w:type="spellEnd"/>
      <w:r w:rsidR="00545972" w:rsidRPr="00545972">
        <w:rPr>
          <w:rFonts w:ascii="Times New Roman" w:hAnsi="Times New Roman" w:cs="Times New Roman"/>
          <w:bCs/>
          <w:sz w:val="28"/>
          <w:szCs w:val="28"/>
          <w:shd w:val="clear" w:color="auto" w:fill="FFFFFF"/>
          <w:lang w:val="ru-RU"/>
        </w:rPr>
        <w:t xml:space="preserve"> России от 27.04.07 № 03-898 «О Методических рекомендациях по курсу "Основы безопасности жизнедеятельности"»</w:t>
      </w:r>
      <w:r w:rsidR="00545972">
        <w:rPr>
          <w:rFonts w:ascii="Times New Roman" w:hAnsi="Times New Roman" w:cs="Times New Roman"/>
          <w:bCs/>
          <w:sz w:val="28"/>
          <w:szCs w:val="28"/>
          <w:shd w:val="clear" w:color="auto" w:fill="FFFFFF"/>
          <w:lang w:val="ru-RU"/>
        </w:rPr>
        <w:t>.</w:t>
      </w:r>
    </w:p>
    <w:p w14:paraId="6F420B43" w14:textId="784CE50B" w:rsidR="00545972" w:rsidRDefault="00850DB5" w:rsidP="00545972">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17. </w:t>
      </w:r>
      <w:r w:rsidR="00545972" w:rsidRPr="00545972">
        <w:rPr>
          <w:rFonts w:ascii="Times New Roman" w:hAnsi="Times New Roman" w:cs="Times New Roman"/>
          <w:bCs/>
          <w:sz w:val="28"/>
          <w:szCs w:val="28"/>
          <w:shd w:val="clear" w:color="auto" w:fill="FFFFFF"/>
          <w:lang w:val="ru-RU"/>
        </w:rPr>
        <w:t>Учебн</w:t>
      </w:r>
      <w:r w:rsidR="00545972">
        <w:rPr>
          <w:rFonts w:ascii="Times New Roman" w:hAnsi="Times New Roman" w:cs="Times New Roman"/>
          <w:bCs/>
          <w:sz w:val="28"/>
          <w:szCs w:val="28"/>
          <w:shd w:val="clear" w:color="auto" w:fill="FFFFFF"/>
          <w:lang w:val="ru-RU"/>
        </w:rPr>
        <w:t>ый</w:t>
      </w:r>
      <w:r w:rsidR="00545972" w:rsidRPr="00545972">
        <w:rPr>
          <w:rFonts w:ascii="Times New Roman" w:hAnsi="Times New Roman" w:cs="Times New Roman"/>
          <w:bCs/>
          <w:sz w:val="28"/>
          <w:szCs w:val="28"/>
          <w:shd w:val="clear" w:color="auto" w:fill="FFFFFF"/>
          <w:lang w:val="ru-RU"/>
        </w:rPr>
        <w:t xml:space="preserve"> плана МБОУ «</w:t>
      </w:r>
      <w:proofErr w:type="spellStart"/>
      <w:r w:rsidR="00545972" w:rsidRPr="00545972">
        <w:rPr>
          <w:rFonts w:ascii="Times New Roman" w:hAnsi="Times New Roman" w:cs="Times New Roman"/>
          <w:bCs/>
          <w:sz w:val="28"/>
          <w:szCs w:val="28"/>
          <w:shd w:val="clear" w:color="auto" w:fill="FFFFFF"/>
          <w:lang w:val="ru-RU"/>
        </w:rPr>
        <w:t>Жеблахтинская</w:t>
      </w:r>
      <w:proofErr w:type="spellEnd"/>
      <w:r w:rsidR="00545972" w:rsidRPr="00545972">
        <w:rPr>
          <w:rFonts w:ascii="Times New Roman" w:hAnsi="Times New Roman" w:cs="Times New Roman"/>
          <w:bCs/>
          <w:sz w:val="28"/>
          <w:szCs w:val="28"/>
          <w:shd w:val="clear" w:color="auto" w:fill="FFFFFF"/>
          <w:lang w:val="ru-RU"/>
        </w:rPr>
        <w:t xml:space="preserve"> средняя общеобразовательная школа»</w:t>
      </w:r>
      <w:r w:rsidR="00545972">
        <w:rPr>
          <w:rFonts w:ascii="Times New Roman" w:hAnsi="Times New Roman" w:cs="Times New Roman"/>
          <w:bCs/>
          <w:sz w:val="28"/>
          <w:szCs w:val="28"/>
          <w:shd w:val="clear" w:color="auto" w:fill="FFFFFF"/>
          <w:lang w:val="ru-RU"/>
        </w:rPr>
        <w:t xml:space="preserve"> </w:t>
      </w:r>
      <w:r w:rsidR="00545972" w:rsidRPr="00545972">
        <w:rPr>
          <w:rFonts w:ascii="Times New Roman" w:hAnsi="Times New Roman" w:cs="Times New Roman"/>
          <w:bCs/>
          <w:sz w:val="28"/>
          <w:szCs w:val="28"/>
          <w:shd w:val="clear" w:color="auto" w:fill="FFFFFF"/>
          <w:lang w:val="ru-RU"/>
        </w:rPr>
        <w:t>на 201</w:t>
      </w:r>
      <w:r w:rsidR="00545972">
        <w:rPr>
          <w:rFonts w:ascii="Times New Roman" w:hAnsi="Times New Roman" w:cs="Times New Roman"/>
          <w:bCs/>
          <w:sz w:val="28"/>
          <w:szCs w:val="28"/>
          <w:shd w:val="clear" w:color="auto" w:fill="FFFFFF"/>
          <w:lang w:val="ru-RU"/>
        </w:rPr>
        <w:t>4</w:t>
      </w:r>
      <w:r w:rsidR="00545972" w:rsidRPr="00545972">
        <w:rPr>
          <w:rFonts w:ascii="Times New Roman" w:hAnsi="Times New Roman" w:cs="Times New Roman"/>
          <w:bCs/>
          <w:sz w:val="28"/>
          <w:szCs w:val="28"/>
          <w:shd w:val="clear" w:color="auto" w:fill="FFFFFF"/>
          <w:lang w:val="ru-RU"/>
        </w:rPr>
        <w:t>-201</w:t>
      </w:r>
      <w:r w:rsidR="00545972">
        <w:rPr>
          <w:rFonts w:ascii="Times New Roman" w:hAnsi="Times New Roman" w:cs="Times New Roman"/>
          <w:bCs/>
          <w:sz w:val="28"/>
          <w:szCs w:val="28"/>
          <w:shd w:val="clear" w:color="auto" w:fill="FFFFFF"/>
          <w:lang w:val="ru-RU"/>
        </w:rPr>
        <w:t>5</w:t>
      </w:r>
      <w:r w:rsidR="000D2DED">
        <w:rPr>
          <w:rFonts w:ascii="Times New Roman" w:hAnsi="Times New Roman" w:cs="Times New Roman"/>
          <w:bCs/>
          <w:sz w:val="28"/>
          <w:szCs w:val="28"/>
          <w:shd w:val="clear" w:color="auto" w:fill="FFFFFF"/>
          <w:lang w:val="ru-RU"/>
        </w:rPr>
        <w:t xml:space="preserve"> учебный год.</w:t>
      </w:r>
    </w:p>
    <w:p w14:paraId="74C72861" w14:textId="38FBD075" w:rsidR="003B041D" w:rsidRPr="003B041D" w:rsidRDefault="00850DB5" w:rsidP="003B041D">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18. </w:t>
      </w:r>
      <w:proofErr w:type="spellStart"/>
      <w:r w:rsidR="003B041D" w:rsidRPr="003B041D">
        <w:rPr>
          <w:rFonts w:ascii="Times New Roman" w:hAnsi="Times New Roman" w:cs="Times New Roman"/>
          <w:bCs/>
          <w:sz w:val="28"/>
          <w:szCs w:val="28"/>
          <w:shd w:val="clear" w:color="auto" w:fill="FFFFFF"/>
          <w:lang w:val="ru-RU"/>
        </w:rPr>
        <w:t>Айзман</w:t>
      </w:r>
      <w:proofErr w:type="spellEnd"/>
      <w:r w:rsidR="003B041D" w:rsidRPr="003B041D">
        <w:rPr>
          <w:rFonts w:ascii="Times New Roman" w:hAnsi="Times New Roman" w:cs="Times New Roman"/>
          <w:bCs/>
          <w:sz w:val="28"/>
          <w:szCs w:val="28"/>
          <w:shd w:val="clear" w:color="auto" w:fill="FFFFFF"/>
          <w:lang w:val="ru-RU"/>
        </w:rPr>
        <w:t xml:space="preserve">, Р. И. Теоретические основы безопасности жизнедеятельности: учебное пособие / Р. И. </w:t>
      </w:r>
      <w:proofErr w:type="spellStart"/>
      <w:r w:rsidR="003B041D" w:rsidRPr="003B041D">
        <w:rPr>
          <w:rFonts w:ascii="Times New Roman" w:hAnsi="Times New Roman" w:cs="Times New Roman"/>
          <w:bCs/>
          <w:sz w:val="28"/>
          <w:szCs w:val="28"/>
          <w:shd w:val="clear" w:color="auto" w:fill="FFFFFF"/>
          <w:lang w:val="ru-RU"/>
        </w:rPr>
        <w:t>Айзман</w:t>
      </w:r>
      <w:proofErr w:type="spellEnd"/>
      <w:r w:rsidR="003B041D" w:rsidRPr="003B041D">
        <w:rPr>
          <w:rFonts w:ascii="Times New Roman" w:hAnsi="Times New Roman" w:cs="Times New Roman"/>
          <w:bCs/>
          <w:sz w:val="28"/>
          <w:szCs w:val="28"/>
          <w:shd w:val="clear" w:color="auto" w:fill="FFFFFF"/>
          <w:lang w:val="ru-RU"/>
        </w:rPr>
        <w:t xml:space="preserve">, С. В. Петров, В. М. </w:t>
      </w:r>
      <w:proofErr w:type="spellStart"/>
      <w:r w:rsidR="003B041D" w:rsidRPr="003B041D">
        <w:rPr>
          <w:rFonts w:ascii="Times New Roman" w:hAnsi="Times New Roman" w:cs="Times New Roman"/>
          <w:bCs/>
          <w:sz w:val="28"/>
          <w:szCs w:val="28"/>
          <w:shd w:val="clear" w:color="auto" w:fill="FFFFFF"/>
          <w:lang w:val="ru-RU"/>
        </w:rPr>
        <w:t>Ширшова</w:t>
      </w:r>
      <w:proofErr w:type="spellEnd"/>
      <w:r w:rsidR="003B041D" w:rsidRPr="003B041D">
        <w:rPr>
          <w:rFonts w:ascii="Times New Roman" w:hAnsi="Times New Roman" w:cs="Times New Roman"/>
          <w:bCs/>
          <w:sz w:val="28"/>
          <w:szCs w:val="28"/>
          <w:shd w:val="clear" w:color="auto" w:fill="FFFFFF"/>
          <w:lang w:val="ru-RU"/>
        </w:rPr>
        <w:t>. - Новосибирск: Арта, 2011. - 208 с.</w:t>
      </w:r>
    </w:p>
    <w:p w14:paraId="60A81F74" w14:textId="2F78DCEA" w:rsidR="003B041D" w:rsidRDefault="00850DB5" w:rsidP="003B041D">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19. </w:t>
      </w:r>
      <w:proofErr w:type="spellStart"/>
      <w:r w:rsidR="003B041D" w:rsidRPr="003B041D">
        <w:rPr>
          <w:rFonts w:ascii="Times New Roman" w:hAnsi="Times New Roman" w:cs="Times New Roman"/>
          <w:bCs/>
          <w:sz w:val="28"/>
          <w:szCs w:val="28"/>
          <w:shd w:val="clear" w:color="auto" w:fill="FFFFFF"/>
          <w:lang w:val="ru-RU"/>
        </w:rPr>
        <w:t>Айзман</w:t>
      </w:r>
      <w:proofErr w:type="spellEnd"/>
      <w:r w:rsidR="003B041D" w:rsidRPr="003B041D">
        <w:rPr>
          <w:rFonts w:ascii="Times New Roman" w:hAnsi="Times New Roman" w:cs="Times New Roman"/>
          <w:bCs/>
          <w:sz w:val="28"/>
          <w:szCs w:val="28"/>
          <w:shd w:val="clear" w:color="auto" w:fill="FFFFFF"/>
          <w:lang w:val="ru-RU"/>
        </w:rPr>
        <w:t xml:space="preserve">, Р. И. Безопасность жизнедеятельности: практикум: учебное пособие/Р.И. </w:t>
      </w:r>
      <w:proofErr w:type="spellStart"/>
      <w:r w:rsidR="003B041D" w:rsidRPr="003B041D">
        <w:rPr>
          <w:rFonts w:ascii="Times New Roman" w:hAnsi="Times New Roman" w:cs="Times New Roman"/>
          <w:bCs/>
          <w:sz w:val="28"/>
          <w:szCs w:val="28"/>
          <w:shd w:val="clear" w:color="auto" w:fill="FFFFFF"/>
          <w:lang w:val="ru-RU"/>
        </w:rPr>
        <w:t>Айзман</w:t>
      </w:r>
      <w:proofErr w:type="spellEnd"/>
      <w:r w:rsidR="003B041D" w:rsidRPr="003B041D">
        <w:rPr>
          <w:rFonts w:ascii="Times New Roman" w:hAnsi="Times New Roman" w:cs="Times New Roman"/>
          <w:bCs/>
          <w:sz w:val="28"/>
          <w:szCs w:val="28"/>
          <w:shd w:val="clear" w:color="auto" w:fill="FFFFFF"/>
          <w:lang w:val="ru-RU"/>
        </w:rPr>
        <w:t xml:space="preserve"> [и др.]. - Новосибирск: Арта, 2011. - 288 с.</w:t>
      </w:r>
    </w:p>
    <w:p w14:paraId="206943E9" w14:textId="3355F347" w:rsidR="00924DE2" w:rsidRDefault="00850DB5" w:rsidP="000D2DED">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20. </w:t>
      </w:r>
      <w:r w:rsidR="003B041D" w:rsidRPr="003B041D">
        <w:rPr>
          <w:rFonts w:ascii="Times New Roman" w:hAnsi="Times New Roman" w:cs="Times New Roman"/>
          <w:bCs/>
          <w:sz w:val="28"/>
          <w:szCs w:val="28"/>
          <w:shd w:val="clear" w:color="auto" w:fill="FFFFFF"/>
          <w:lang w:val="ru-RU"/>
        </w:rPr>
        <w:t>Белов, С.В. Безопасность жизнедеятельности и защита окружающей среды (</w:t>
      </w:r>
      <w:proofErr w:type="spellStart"/>
      <w:r w:rsidR="003B041D" w:rsidRPr="003B041D">
        <w:rPr>
          <w:rFonts w:ascii="Times New Roman" w:hAnsi="Times New Roman" w:cs="Times New Roman"/>
          <w:bCs/>
          <w:sz w:val="28"/>
          <w:szCs w:val="28"/>
          <w:shd w:val="clear" w:color="auto" w:fill="FFFFFF"/>
          <w:lang w:val="ru-RU"/>
        </w:rPr>
        <w:t>техносферная</w:t>
      </w:r>
      <w:proofErr w:type="spellEnd"/>
      <w:r w:rsidR="003B041D" w:rsidRPr="003B041D">
        <w:rPr>
          <w:rFonts w:ascii="Times New Roman" w:hAnsi="Times New Roman" w:cs="Times New Roman"/>
          <w:bCs/>
          <w:sz w:val="28"/>
          <w:szCs w:val="28"/>
          <w:shd w:val="clear" w:color="auto" w:fill="FFFFFF"/>
          <w:lang w:val="ru-RU"/>
        </w:rPr>
        <w:t xml:space="preserve"> безопасность): учебник/С.В. Белов. - 2-е изд., </w:t>
      </w:r>
      <w:proofErr w:type="spellStart"/>
      <w:r w:rsidR="003B041D" w:rsidRPr="003B041D">
        <w:rPr>
          <w:rFonts w:ascii="Times New Roman" w:hAnsi="Times New Roman" w:cs="Times New Roman"/>
          <w:bCs/>
          <w:sz w:val="28"/>
          <w:szCs w:val="28"/>
          <w:shd w:val="clear" w:color="auto" w:fill="FFFFFF"/>
          <w:lang w:val="ru-RU"/>
        </w:rPr>
        <w:t>испр</w:t>
      </w:r>
      <w:proofErr w:type="spellEnd"/>
      <w:r w:rsidR="003B041D" w:rsidRPr="003B041D">
        <w:rPr>
          <w:rFonts w:ascii="Times New Roman" w:hAnsi="Times New Roman" w:cs="Times New Roman"/>
          <w:bCs/>
          <w:sz w:val="28"/>
          <w:szCs w:val="28"/>
          <w:shd w:val="clear" w:color="auto" w:fill="FFFFFF"/>
          <w:lang w:val="ru-RU"/>
        </w:rPr>
        <w:t xml:space="preserve">. и доп. - М.: </w:t>
      </w:r>
      <w:proofErr w:type="spellStart"/>
      <w:r w:rsidR="003B041D" w:rsidRPr="003B041D">
        <w:rPr>
          <w:rFonts w:ascii="Times New Roman" w:hAnsi="Times New Roman" w:cs="Times New Roman"/>
          <w:bCs/>
          <w:sz w:val="28"/>
          <w:szCs w:val="28"/>
          <w:shd w:val="clear" w:color="auto" w:fill="FFFFFF"/>
          <w:lang w:val="ru-RU"/>
        </w:rPr>
        <w:t>Юрайт</w:t>
      </w:r>
      <w:proofErr w:type="spellEnd"/>
      <w:r w:rsidR="003B041D" w:rsidRPr="003B041D">
        <w:rPr>
          <w:rFonts w:ascii="Times New Roman" w:hAnsi="Times New Roman" w:cs="Times New Roman"/>
          <w:bCs/>
          <w:sz w:val="28"/>
          <w:szCs w:val="28"/>
          <w:shd w:val="clear" w:color="auto" w:fill="FFFFFF"/>
          <w:lang w:val="ru-RU"/>
        </w:rPr>
        <w:t xml:space="preserve">; 2011. - 680 с. </w:t>
      </w:r>
    </w:p>
    <w:p w14:paraId="6B2DF7F5" w14:textId="6C8AB5B1" w:rsidR="000D2DED" w:rsidRPr="000D2DED" w:rsidRDefault="00850DB5" w:rsidP="000D2DED">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lastRenderedPageBreak/>
        <w:t xml:space="preserve">21. </w:t>
      </w:r>
      <w:r w:rsidR="000D2DED" w:rsidRPr="000D2DED">
        <w:rPr>
          <w:rFonts w:ascii="Times New Roman" w:hAnsi="Times New Roman" w:cs="Times New Roman"/>
          <w:bCs/>
          <w:sz w:val="28"/>
          <w:szCs w:val="28"/>
          <w:shd w:val="clear" w:color="auto" w:fill="FFFFFF"/>
          <w:lang w:val="ru-RU"/>
        </w:rPr>
        <w:t>Марков, В.В.</w:t>
      </w:r>
      <w:r w:rsidR="000D2DED">
        <w:rPr>
          <w:rFonts w:ascii="Times New Roman" w:hAnsi="Times New Roman" w:cs="Times New Roman"/>
          <w:bCs/>
          <w:sz w:val="28"/>
          <w:szCs w:val="28"/>
          <w:shd w:val="clear" w:color="auto" w:fill="FFFFFF"/>
          <w:lang w:val="ru-RU"/>
        </w:rPr>
        <w:t>,</w:t>
      </w:r>
      <w:r w:rsidR="000D2DED" w:rsidRPr="000D2DED">
        <w:rPr>
          <w:rFonts w:ascii="Times New Roman" w:hAnsi="Times New Roman" w:cs="Times New Roman"/>
          <w:bCs/>
          <w:sz w:val="28"/>
          <w:szCs w:val="28"/>
          <w:shd w:val="clear" w:color="auto" w:fill="FFFFFF"/>
          <w:lang w:val="ru-RU"/>
        </w:rPr>
        <w:t xml:space="preserve"> </w:t>
      </w:r>
      <w:proofErr w:type="spellStart"/>
      <w:r w:rsidR="000D2DED" w:rsidRPr="000D2DED">
        <w:rPr>
          <w:rFonts w:ascii="Times New Roman" w:hAnsi="Times New Roman" w:cs="Times New Roman"/>
          <w:bCs/>
          <w:sz w:val="28"/>
          <w:szCs w:val="28"/>
          <w:shd w:val="clear" w:color="auto" w:fill="FFFFFF"/>
          <w:lang w:val="ru-RU"/>
        </w:rPr>
        <w:t>Латчук</w:t>
      </w:r>
      <w:proofErr w:type="spellEnd"/>
      <w:r w:rsidR="000D2DED" w:rsidRPr="000D2DED">
        <w:rPr>
          <w:rFonts w:ascii="Times New Roman" w:hAnsi="Times New Roman" w:cs="Times New Roman"/>
          <w:bCs/>
          <w:sz w:val="28"/>
          <w:szCs w:val="28"/>
          <w:shd w:val="clear" w:color="auto" w:fill="FFFFFF"/>
          <w:lang w:val="ru-RU"/>
        </w:rPr>
        <w:t>, В.Н. Миронов, С.К.</w:t>
      </w:r>
      <w:r w:rsidR="000D2DED">
        <w:rPr>
          <w:rFonts w:ascii="Times New Roman" w:hAnsi="Times New Roman" w:cs="Times New Roman"/>
          <w:bCs/>
          <w:sz w:val="28"/>
          <w:szCs w:val="28"/>
          <w:shd w:val="clear" w:color="auto" w:fill="FFFFFF"/>
          <w:lang w:val="ru-RU"/>
        </w:rPr>
        <w:t>,</w:t>
      </w:r>
      <w:r w:rsidR="000D2DED" w:rsidRPr="000D2DED">
        <w:rPr>
          <w:rFonts w:ascii="Times New Roman" w:hAnsi="Times New Roman" w:cs="Times New Roman"/>
          <w:bCs/>
          <w:sz w:val="28"/>
          <w:szCs w:val="28"/>
          <w:shd w:val="clear" w:color="auto" w:fill="FFFFFF"/>
          <w:lang w:val="ru-RU"/>
        </w:rPr>
        <w:t xml:space="preserve"> </w:t>
      </w:r>
      <w:proofErr w:type="spellStart"/>
      <w:r w:rsidR="000D2DED" w:rsidRPr="000D2DED">
        <w:rPr>
          <w:rFonts w:ascii="Times New Roman" w:hAnsi="Times New Roman" w:cs="Times New Roman"/>
          <w:bCs/>
          <w:sz w:val="28"/>
          <w:szCs w:val="28"/>
          <w:shd w:val="clear" w:color="auto" w:fill="FFFFFF"/>
          <w:lang w:val="ru-RU"/>
        </w:rPr>
        <w:t>Вангородский</w:t>
      </w:r>
      <w:proofErr w:type="spellEnd"/>
      <w:r w:rsidR="000D2DED">
        <w:rPr>
          <w:rFonts w:ascii="Times New Roman" w:hAnsi="Times New Roman" w:cs="Times New Roman"/>
          <w:bCs/>
          <w:sz w:val="28"/>
          <w:szCs w:val="28"/>
          <w:shd w:val="clear" w:color="auto" w:fill="FFFFFF"/>
          <w:lang w:val="ru-RU"/>
        </w:rPr>
        <w:t>,</w:t>
      </w:r>
      <w:r w:rsidR="000D2DED" w:rsidRPr="000D2DED">
        <w:rPr>
          <w:rFonts w:ascii="Times New Roman" w:hAnsi="Times New Roman" w:cs="Times New Roman"/>
          <w:bCs/>
          <w:sz w:val="28"/>
          <w:szCs w:val="28"/>
          <w:shd w:val="clear" w:color="auto" w:fill="FFFFFF"/>
          <w:lang w:val="ru-RU"/>
        </w:rPr>
        <w:t xml:space="preserve"> С.Н. Основы безопасности жизнедеятельности. 11 класс </w:t>
      </w:r>
      <w:r w:rsidR="000D2DED">
        <w:rPr>
          <w:rFonts w:ascii="Times New Roman" w:hAnsi="Times New Roman" w:cs="Times New Roman"/>
          <w:bCs/>
          <w:sz w:val="28"/>
          <w:szCs w:val="28"/>
          <w:shd w:val="clear" w:color="auto" w:fill="FFFFFF"/>
          <w:lang w:val="ru-RU"/>
        </w:rPr>
        <w:t>– М</w:t>
      </w:r>
      <w:r w:rsidR="00924DE2">
        <w:rPr>
          <w:rFonts w:ascii="Times New Roman" w:hAnsi="Times New Roman" w:cs="Times New Roman"/>
          <w:bCs/>
          <w:sz w:val="28"/>
          <w:szCs w:val="28"/>
          <w:shd w:val="clear" w:color="auto" w:fill="FFFFFF"/>
          <w:lang w:val="ru-RU"/>
        </w:rPr>
        <w:t>.:</w:t>
      </w:r>
      <w:r w:rsidR="000D2DED">
        <w:rPr>
          <w:rFonts w:ascii="Times New Roman" w:hAnsi="Times New Roman" w:cs="Times New Roman"/>
          <w:bCs/>
          <w:sz w:val="28"/>
          <w:szCs w:val="28"/>
          <w:shd w:val="clear" w:color="auto" w:fill="FFFFFF"/>
          <w:lang w:val="ru-RU"/>
        </w:rPr>
        <w:t xml:space="preserve"> «Дрофа», 2008-2012г.г.</w:t>
      </w:r>
    </w:p>
    <w:p w14:paraId="5D8E51B0" w14:textId="70251D53" w:rsidR="000D2DED" w:rsidRPr="000D2DED" w:rsidRDefault="00850DB5" w:rsidP="000D2DED">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22. </w:t>
      </w:r>
      <w:proofErr w:type="spellStart"/>
      <w:r w:rsidR="000D2DED" w:rsidRPr="000D2DED">
        <w:rPr>
          <w:rFonts w:ascii="Times New Roman" w:hAnsi="Times New Roman" w:cs="Times New Roman"/>
          <w:bCs/>
          <w:sz w:val="28"/>
          <w:szCs w:val="28"/>
          <w:shd w:val="clear" w:color="auto" w:fill="FFFFFF"/>
          <w:lang w:val="ru-RU"/>
        </w:rPr>
        <w:t>Латчук</w:t>
      </w:r>
      <w:proofErr w:type="spellEnd"/>
      <w:r w:rsidR="000D2DED" w:rsidRPr="000D2DED">
        <w:rPr>
          <w:rFonts w:ascii="Times New Roman" w:hAnsi="Times New Roman" w:cs="Times New Roman"/>
          <w:bCs/>
          <w:sz w:val="28"/>
          <w:szCs w:val="28"/>
          <w:shd w:val="clear" w:color="auto" w:fill="FFFFFF"/>
          <w:lang w:val="ru-RU"/>
        </w:rPr>
        <w:t>, В.Н.</w:t>
      </w:r>
      <w:r w:rsidR="000D2DED">
        <w:rPr>
          <w:rFonts w:ascii="Times New Roman" w:hAnsi="Times New Roman" w:cs="Times New Roman"/>
          <w:bCs/>
          <w:sz w:val="28"/>
          <w:szCs w:val="28"/>
          <w:shd w:val="clear" w:color="auto" w:fill="FFFFFF"/>
          <w:lang w:val="ru-RU"/>
        </w:rPr>
        <w:t>,</w:t>
      </w:r>
      <w:r w:rsidR="000D2DED" w:rsidRPr="000D2DED">
        <w:rPr>
          <w:rFonts w:ascii="Times New Roman" w:hAnsi="Times New Roman" w:cs="Times New Roman"/>
          <w:bCs/>
          <w:sz w:val="28"/>
          <w:szCs w:val="28"/>
          <w:shd w:val="clear" w:color="auto" w:fill="FFFFFF"/>
          <w:lang w:val="ru-RU"/>
        </w:rPr>
        <w:t xml:space="preserve"> Марков, В.В.</w:t>
      </w:r>
      <w:r w:rsidR="003B041D">
        <w:rPr>
          <w:rFonts w:ascii="Times New Roman" w:hAnsi="Times New Roman" w:cs="Times New Roman"/>
          <w:bCs/>
          <w:sz w:val="28"/>
          <w:szCs w:val="28"/>
          <w:shd w:val="clear" w:color="auto" w:fill="FFFFFF"/>
          <w:lang w:val="ru-RU"/>
        </w:rPr>
        <w:t xml:space="preserve">, </w:t>
      </w:r>
      <w:r w:rsidR="003B041D" w:rsidRPr="003B041D">
        <w:rPr>
          <w:rFonts w:ascii="Times New Roman" w:hAnsi="Times New Roman" w:cs="Times New Roman"/>
          <w:bCs/>
          <w:sz w:val="28"/>
          <w:szCs w:val="28"/>
          <w:shd w:val="clear" w:color="auto" w:fill="FFFFFF"/>
          <w:lang w:val="ru-RU"/>
        </w:rPr>
        <w:t xml:space="preserve">Миронов, </w:t>
      </w:r>
      <w:r w:rsidR="000D2DED" w:rsidRPr="000D2DED">
        <w:rPr>
          <w:rFonts w:ascii="Times New Roman" w:hAnsi="Times New Roman" w:cs="Times New Roman"/>
          <w:bCs/>
          <w:sz w:val="28"/>
          <w:szCs w:val="28"/>
          <w:shd w:val="clear" w:color="auto" w:fill="FFFFFF"/>
          <w:lang w:val="ru-RU"/>
        </w:rPr>
        <w:t xml:space="preserve">С.К., С.Н. </w:t>
      </w:r>
      <w:proofErr w:type="spellStart"/>
      <w:r w:rsidR="000D2DED" w:rsidRPr="000D2DED">
        <w:rPr>
          <w:rFonts w:ascii="Times New Roman" w:hAnsi="Times New Roman" w:cs="Times New Roman"/>
          <w:bCs/>
          <w:sz w:val="28"/>
          <w:szCs w:val="28"/>
          <w:shd w:val="clear" w:color="auto" w:fill="FFFFFF"/>
          <w:lang w:val="ru-RU"/>
        </w:rPr>
        <w:t>Вангородский</w:t>
      </w:r>
      <w:proofErr w:type="spellEnd"/>
      <w:r w:rsidR="000D2DED" w:rsidRPr="000D2DED">
        <w:rPr>
          <w:rFonts w:ascii="Times New Roman" w:hAnsi="Times New Roman" w:cs="Times New Roman"/>
          <w:bCs/>
          <w:sz w:val="28"/>
          <w:szCs w:val="28"/>
          <w:shd w:val="clear" w:color="auto" w:fill="FFFFFF"/>
          <w:lang w:val="ru-RU"/>
        </w:rPr>
        <w:t xml:space="preserve">. Основы безопасности жизнедеятельности. Методическое пособие для учителей. 10-11 класс </w:t>
      </w:r>
      <w:r w:rsidR="0041459C">
        <w:rPr>
          <w:rFonts w:ascii="Times New Roman" w:hAnsi="Times New Roman" w:cs="Times New Roman"/>
          <w:bCs/>
          <w:sz w:val="28"/>
          <w:szCs w:val="28"/>
          <w:shd w:val="clear" w:color="auto" w:fill="FFFFFF"/>
          <w:lang w:val="ru-RU"/>
        </w:rPr>
        <w:t>– Москва «Дрофа», 2008-2012г.г.</w:t>
      </w:r>
    </w:p>
    <w:p w14:paraId="402BB4CF" w14:textId="42B5C61C" w:rsidR="000D2DED" w:rsidRDefault="00850DB5" w:rsidP="000D2DED">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23. </w:t>
      </w:r>
      <w:proofErr w:type="spellStart"/>
      <w:r w:rsidR="000D2DED" w:rsidRPr="000D2DED">
        <w:rPr>
          <w:rFonts w:ascii="Times New Roman" w:hAnsi="Times New Roman" w:cs="Times New Roman"/>
          <w:bCs/>
          <w:sz w:val="28"/>
          <w:szCs w:val="28"/>
          <w:shd w:val="clear" w:color="auto" w:fill="FFFFFF"/>
          <w:lang w:val="ru-RU"/>
        </w:rPr>
        <w:t>Латчук</w:t>
      </w:r>
      <w:proofErr w:type="spellEnd"/>
      <w:r w:rsidR="000D2DED" w:rsidRPr="000D2DED">
        <w:rPr>
          <w:rFonts w:ascii="Times New Roman" w:hAnsi="Times New Roman" w:cs="Times New Roman"/>
          <w:bCs/>
          <w:sz w:val="28"/>
          <w:szCs w:val="28"/>
          <w:shd w:val="clear" w:color="auto" w:fill="FFFFFF"/>
          <w:lang w:val="ru-RU"/>
        </w:rPr>
        <w:t xml:space="preserve">, </w:t>
      </w:r>
      <w:r w:rsidRPr="000D2DED">
        <w:rPr>
          <w:rFonts w:ascii="Times New Roman" w:hAnsi="Times New Roman" w:cs="Times New Roman"/>
          <w:bCs/>
          <w:sz w:val="28"/>
          <w:szCs w:val="28"/>
          <w:shd w:val="clear" w:color="auto" w:fill="FFFFFF"/>
          <w:lang w:val="ru-RU"/>
        </w:rPr>
        <w:t>В.Н.</w:t>
      </w:r>
      <w:r>
        <w:rPr>
          <w:rFonts w:ascii="Times New Roman" w:hAnsi="Times New Roman" w:cs="Times New Roman"/>
          <w:bCs/>
          <w:sz w:val="28"/>
          <w:szCs w:val="28"/>
          <w:shd w:val="clear" w:color="auto" w:fill="FFFFFF"/>
          <w:lang w:val="ru-RU"/>
        </w:rPr>
        <w:t>,</w:t>
      </w:r>
      <w:r w:rsidRPr="000D2DED">
        <w:rPr>
          <w:rFonts w:ascii="Times New Roman" w:hAnsi="Times New Roman" w:cs="Times New Roman"/>
          <w:bCs/>
          <w:sz w:val="28"/>
          <w:szCs w:val="28"/>
          <w:shd w:val="clear" w:color="auto" w:fill="FFFFFF"/>
          <w:lang w:val="ru-RU"/>
        </w:rPr>
        <w:t xml:space="preserve"> </w:t>
      </w:r>
      <w:r w:rsidR="000D2DED" w:rsidRPr="000D2DED">
        <w:rPr>
          <w:rFonts w:ascii="Times New Roman" w:hAnsi="Times New Roman" w:cs="Times New Roman"/>
          <w:bCs/>
          <w:sz w:val="28"/>
          <w:szCs w:val="28"/>
          <w:shd w:val="clear" w:color="auto" w:fill="FFFFFF"/>
          <w:lang w:val="ru-RU"/>
        </w:rPr>
        <w:t xml:space="preserve">Марков, </w:t>
      </w:r>
      <w:r w:rsidRPr="000D2DED">
        <w:rPr>
          <w:rFonts w:ascii="Times New Roman" w:hAnsi="Times New Roman" w:cs="Times New Roman"/>
          <w:bCs/>
          <w:sz w:val="28"/>
          <w:szCs w:val="28"/>
          <w:shd w:val="clear" w:color="auto" w:fill="FFFFFF"/>
          <w:lang w:val="ru-RU"/>
        </w:rPr>
        <w:t>В.В.</w:t>
      </w:r>
      <w:r>
        <w:rPr>
          <w:rFonts w:ascii="Times New Roman" w:hAnsi="Times New Roman" w:cs="Times New Roman"/>
          <w:bCs/>
          <w:sz w:val="28"/>
          <w:szCs w:val="28"/>
          <w:shd w:val="clear" w:color="auto" w:fill="FFFFFF"/>
          <w:lang w:val="ru-RU"/>
        </w:rPr>
        <w:t xml:space="preserve">, </w:t>
      </w:r>
      <w:r w:rsidR="000D2DED" w:rsidRPr="000D2DED">
        <w:rPr>
          <w:rFonts w:ascii="Times New Roman" w:hAnsi="Times New Roman" w:cs="Times New Roman"/>
          <w:bCs/>
          <w:sz w:val="28"/>
          <w:szCs w:val="28"/>
          <w:shd w:val="clear" w:color="auto" w:fill="FFFFFF"/>
          <w:lang w:val="ru-RU"/>
        </w:rPr>
        <w:t xml:space="preserve">Миронов, </w:t>
      </w:r>
      <w:r w:rsidRPr="000D2DED">
        <w:rPr>
          <w:rFonts w:ascii="Times New Roman" w:hAnsi="Times New Roman" w:cs="Times New Roman"/>
          <w:bCs/>
          <w:sz w:val="28"/>
          <w:szCs w:val="28"/>
          <w:shd w:val="clear" w:color="auto" w:fill="FFFFFF"/>
          <w:lang w:val="ru-RU"/>
        </w:rPr>
        <w:t>С.К.</w:t>
      </w:r>
      <w:r>
        <w:rPr>
          <w:rFonts w:ascii="Times New Roman" w:hAnsi="Times New Roman" w:cs="Times New Roman"/>
          <w:bCs/>
          <w:sz w:val="28"/>
          <w:szCs w:val="28"/>
          <w:shd w:val="clear" w:color="auto" w:fill="FFFFFF"/>
          <w:lang w:val="ru-RU"/>
        </w:rPr>
        <w:t xml:space="preserve">, </w:t>
      </w:r>
      <w:proofErr w:type="spellStart"/>
      <w:r w:rsidR="000D2DED" w:rsidRPr="000D2DED">
        <w:rPr>
          <w:rFonts w:ascii="Times New Roman" w:hAnsi="Times New Roman" w:cs="Times New Roman"/>
          <w:bCs/>
          <w:sz w:val="28"/>
          <w:szCs w:val="28"/>
          <w:shd w:val="clear" w:color="auto" w:fill="FFFFFF"/>
          <w:lang w:val="ru-RU"/>
        </w:rPr>
        <w:t>Вангородский</w:t>
      </w:r>
      <w:proofErr w:type="spellEnd"/>
      <w:r w:rsidRPr="00850DB5">
        <w:rPr>
          <w:rFonts w:ascii="Times New Roman" w:hAnsi="Times New Roman" w:cs="Times New Roman"/>
          <w:bCs/>
          <w:sz w:val="28"/>
          <w:szCs w:val="28"/>
          <w:shd w:val="clear" w:color="auto" w:fill="FFFFFF"/>
          <w:lang w:val="ru-RU"/>
        </w:rPr>
        <w:t xml:space="preserve"> </w:t>
      </w:r>
      <w:r w:rsidRPr="000D2DED">
        <w:rPr>
          <w:rFonts w:ascii="Times New Roman" w:hAnsi="Times New Roman" w:cs="Times New Roman"/>
          <w:bCs/>
          <w:sz w:val="28"/>
          <w:szCs w:val="28"/>
          <w:shd w:val="clear" w:color="auto" w:fill="FFFFFF"/>
          <w:lang w:val="ru-RU"/>
        </w:rPr>
        <w:t>С.Н.</w:t>
      </w:r>
      <w:r w:rsidR="000D2DED" w:rsidRPr="000D2DED">
        <w:rPr>
          <w:rFonts w:ascii="Times New Roman" w:hAnsi="Times New Roman" w:cs="Times New Roman"/>
          <w:bCs/>
          <w:sz w:val="28"/>
          <w:szCs w:val="28"/>
          <w:shd w:val="clear" w:color="auto" w:fill="FFFFFF"/>
          <w:lang w:val="ru-RU"/>
        </w:rPr>
        <w:t xml:space="preserve"> Основы безопасности жизнедеятельности. Рабочая тетрадь для учителя.  10-11 класс </w:t>
      </w:r>
      <w:r w:rsidR="000D2DED">
        <w:rPr>
          <w:rFonts w:ascii="Times New Roman" w:hAnsi="Times New Roman" w:cs="Times New Roman"/>
          <w:bCs/>
          <w:sz w:val="28"/>
          <w:szCs w:val="28"/>
          <w:shd w:val="clear" w:color="auto" w:fill="FFFFFF"/>
          <w:lang w:val="ru-RU"/>
        </w:rPr>
        <w:t>– Москва «Дрофа», 2008-2012г.г.</w:t>
      </w:r>
    </w:p>
    <w:p w14:paraId="271D811F" w14:textId="527DFDD5" w:rsidR="003B041D" w:rsidRPr="000D2DED" w:rsidRDefault="00850DB5" w:rsidP="000D2DED">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24. </w:t>
      </w:r>
      <w:proofErr w:type="spellStart"/>
      <w:r w:rsidR="003B041D" w:rsidRPr="003B041D">
        <w:rPr>
          <w:rFonts w:ascii="Times New Roman" w:hAnsi="Times New Roman" w:cs="Times New Roman"/>
          <w:bCs/>
          <w:sz w:val="28"/>
          <w:szCs w:val="28"/>
          <w:shd w:val="clear" w:color="auto" w:fill="FFFFFF"/>
          <w:lang w:val="ru-RU"/>
        </w:rPr>
        <w:t>Сластенин</w:t>
      </w:r>
      <w:proofErr w:type="spellEnd"/>
      <w:r w:rsidR="003B041D" w:rsidRPr="003B041D">
        <w:rPr>
          <w:rFonts w:ascii="Times New Roman" w:hAnsi="Times New Roman" w:cs="Times New Roman"/>
          <w:bCs/>
          <w:sz w:val="28"/>
          <w:szCs w:val="28"/>
          <w:shd w:val="clear" w:color="auto" w:fill="FFFFFF"/>
          <w:lang w:val="ru-RU"/>
        </w:rPr>
        <w:t xml:space="preserve">, В.А. Педагогика: учебник для студентов высших учебных заведений/В.А. </w:t>
      </w:r>
      <w:proofErr w:type="spellStart"/>
      <w:r w:rsidR="003B041D" w:rsidRPr="003B041D">
        <w:rPr>
          <w:rFonts w:ascii="Times New Roman" w:hAnsi="Times New Roman" w:cs="Times New Roman"/>
          <w:bCs/>
          <w:sz w:val="28"/>
          <w:szCs w:val="28"/>
          <w:shd w:val="clear" w:color="auto" w:fill="FFFFFF"/>
          <w:lang w:val="ru-RU"/>
        </w:rPr>
        <w:t>Сластенин</w:t>
      </w:r>
      <w:proofErr w:type="spellEnd"/>
      <w:r w:rsidR="003B041D" w:rsidRPr="003B041D">
        <w:rPr>
          <w:rFonts w:ascii="Times New Roman" w:hAnsi="Times New Roman" w:cs="Times New Roman"/>
          <w:bCs/>
          <w:sz w:val="28"/>
          <w:szCs w:val="28"/>
          <w:shd w:val="clear" w:color="auto" w:fill="FFFFFF"/>
          <w:lang w:val="ru-RU"/>
        </w:rPr>
        <w:t xml:space="preserve">, И.Ф. Исаев, Е.Н. </w:t>
      </w:r>
      <w:proofErr w:type="spellStart"/>
      <w:r w:rsidR="003B041D" w:rsidRPr="003B041D">
        <w:rPr>
          <w:rFonts w:ascii="Times New Roman" w:hAnsi="Times New Roman" w:cs="Times New Roman"/>
          <w:bCs/>
          <w:sz w:val="28"/>
          <w:szCs w:val="28"/>
          <w:shd w:val="clear" w:color="auto" w:fill="FFFFFF"/>
          <w:lang w:val="ru-RU"/>
        </w:rPr>
        <w:t>Шиянов</w:t>
      </w:r>
      <w:proofErr w:type="spellEnd"/>
      <w:r w:rsidR="003B041D" w:rsidRPr="003B041D">
        <w:rPr>
          <w:rFonts w:ascii="Times New Roman" w:hAnsi="Times New Roman" w:cs="Times New Roman"/>
          <w:bCs/>
          <w:sz w:val="28"/>
          <w:szCs w:val="28"/>
          <w:shd w:val="clear" w:color="auto" w:fill="FFFFFF"/>
          <w:lang w:val="ru-RU"/>
        </w:rPr>
        <w:t>. - 9-е изд., стер. - М.: Издательский центр "Академия", 2008. - 576 с.</w:t>
      </w:r>
    </w:p>
    <w:p w14:paraId="67C45086" w14:textId="0DE3E8C1" w:rsidR="000D2DED" w:rsidRDefault="00850DB5" w:rsidP="000D2DED">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25. </w:t>
      </w:r>
      <w:r w:rsidR="000D2DED" w:rsidRPr="000D2DED">
        <w:rPr>
          <w:rFonts w:ascii="Times New Roman" w:hAnsi="Times New Roman" w:cs="Times New Roman"/>
          <w:bCs/>
          <w:sz w:val="28"/>
          <w:szCs w:val="28"/>
          <w:shd w:val="clear" w:color="auto" w:fill="FFFFFF"/>
          <w:lang w:val="ru-RU"/>
        </w:rPr>
        <w:t>Смирнов, А.Т.</w:t>
      </w:r>
      <w:r w:rsidR="003B041D">
        <w:rPr>
          <w:rFonts w:ascii="Times New Roman" w:hAnsi="Times New Roman" w:cs="Times New Roman"/>
          <w:bCs/>
          <w:sz w:val="28"/>
          <w:szCs w:val="28"/>
          <w:shd w:val="clear" w:color="auto" w:fill="FFFFFF"/>
          <w:lang w:val="ru-RU"/>
        </w:rPr>
        <w:t>,</w:t>
      </w:r>
      <w:r w:rsidR="000D2DED" w:rsidRPr="000D2DED">
        <w:rPr>
          <w:rFonts w:ascii="Times New Roman" w:hAnsi="Times New Roman" w:cs="Times New Roman"/>
          <w:bCs/>
          <w:sz w:val="28"/>
          <w:szCs w:val="28"/>
          <w:shd w:val="clear" w:color="auto" w:fill="FFFFFF"/>
          <w:lang w:val="ru-RU"/>
        </w:rPr>
        <w:t xml:space="preserve"> </w:t>
      </w:r>
      <w:r w:rsidR="003B041D" w:rsidRPr="000D2DED">
        <w:rPr>
          <w:rFonts w:ascii="Times New Roman" w:hAnsi="Times New Roman" w:cs="Times New Roman"/>
          <w:bCs/>
          <w:sz w:val="28"/>
          <w:szCs w:val="28"/>
          <w:shd w:val="clear" w:color="auto" w:fill="FFFFFF"/>
          <w:lang w:val="ru-RU"/>
        </w:rPr>
        <w:t>Хренников</w:t>
      </w:r>
      <w:r w:rsidR="003B041D">
        <w:rPr>
          <w:rFonts w:ascii="Times New Roman" w:hAnsi="Times New Roman" w:cs="Times New Roman"/>
          <w:bCs/>
          <w:sz w:val="28"/>
          <w:szCs w:val="28"/>
          <w:shd w:val="clear" w:color="auto" w:fill="FFFFFF"/>
          <w:lang w:val="ru-RU"/>
        </w:rPr>
        <w:t>,</w:t>
      </w:r>
      <w:r w:rsidR="003B041D" w:rsidRPr="000D2DED">
        <w:rPr>
          <w:rFonts w:ascii="Times New Roman" w:hAnsi="Times New Roman" w:cs="Times New Roman"/>
          <w:bCs/>
          <w:sz w:val="28"/>
          <w:szCs w:val="28"/>
          <w:shd w:val="clear" w:color="auto" w:fill="FFFFFF"/>
          <w:lang w:val="ru-RU"/>
        </w:rPr>
        <w:t xml:space="preserve"> Б.О. </w:t>
      </w:r>
      <w:r w:rsidR="000D2DED" w:rsidRPr="000D2DED">
        <w:rPr>
          <w:rFonts w:ascii="Times New Roman" w:hAnsi="Times New Roman" w:cs="Times New Roman"/>
          <w:bCs/>
          <w:sz w:val="28"/>
          <w:szCs w:val="28"/>
          <w:shd w:val="clear" w:color="auto" w:fill="FFFFFF"/>
          <w:lang w:val="ru-RU"/>
        </w:rPr>
        <w:t>Учебник «Основы безопасности жизнедеятельности» А.Т. Смирнов, г. Изд</w:t>
      </w:r>
      <w:r w:rsidR="00924DE2">
        <w:rPr>
          <w:rFonts w:ascii="Times New Roman" w:hAnsi="Times New Roman" w:cs="Times New Roman"/>
          <w:bCs/>
          <w:sz w:val="28"/>
          <w:szCs w:val="28"/>
          <w:shd w:val="clear" w:color="auto" w:fill="FFFFFF"/>
          <w:lang w:val="ru-RU"/>
        </w:rPr>
        <w:t>.</w:t>
      </w:r>
      <w:r w:rsidR="000D2DED" w:rsidRPr="000D2DED">
        <w:rPr>
          <w:rFonts w:ascii="Times New Roman" w:hAnsi="Times New Roman" w:cs="Times New Roman"/>
          <w:bCs/>
          <w:sz w:val="28"/>
          <w:szCs w:val="28"/>
          <w:shd w:val="clear" w:color="auto" w:fill="FFFFFF"/>
          <w:lang w:val="ru-RU"/>
        </w:rPr>
        <w:t xml:space="preserve"> М</w:t>
      </w:r>
      <w:r w:rsidR="00924DE2">
        <w:rPr>
          <w:rFonts w:ascii="Times New Roman" w:hAnsi="Times New Roman" w:cs="Times New Roman"/>
          <w:bCs/>
          <w:sz w:val="28"/>
          <w:szCs w:val="28"/>
          <w:shd w:val="clear" w:color="auto" w:fill="FFFFFF"/>
          <w:lang w:val="ru-RU"/>
        </w:rPr>
        <w:t>.:</w:t>
      </w:r>
      <w:r w:rsidR="000D2DED" w:rsidRPr="000D2DED">
        <w:rPr>
          <w:rFonts w:ascii="Times New Roman" w:hAnsi="Times New Roman" w:cs="Times New Roman"/>
          <w:bCs/>
          <w:sz w:val="28"/>
          <w:szCs w:val="28"/>
          <w:shd w:val="clear" w:color="auto" w:fill="FFFFFF"/>
          <w:lang w:val="ru-RU"/>
        </w:rPr>
        <w:t xml:space="preserve"> «Просвещение», 20</w:t>
      </w:r>
      <w:r>
        <w:rPr>
          <w:rFonts w:ascii="Times New Roman" w:hAnsi="Times New Roman" w:cs="Times New Roman"/>
          <w:bCs/>
          <w:sz w:val="28"/>
          <w:szCs w:val="28"/>
          <w:shd w:val="clear" w:color="auto" w:fill="FFFFFF"/>
          <w:lang w:val="ru-RU"/>
        </w:rPr>
        <w:t>09</w:t>
      </w:r>
      <w:r w:rsidR="003B041D">
        <w:rPr>
          <w:rFonts w:ascii="Times New Roman" w:hAnsi="Times New Roman" w:cs="Times New Roman"/>
          <w:bCs/>
          <w:sz w:val="28"/>
          <w:szCs w:val="28"/>
          <w:shd w:val="clear" w:color="auto" w:fill="FFFFFF"/>
          <w:lang w:val="ru-RU"/>
        </w:rPr>
        <w:t>.</w:t>
      </w:r>
    </w:p>
    <w:p w14:paraId="404AC98B" w14:textId="3CC45000" w:rsidR="003B041D" w:rsidRPr="000D2DED" w:rsidRDefault="00850DB5" w:rsidP="000D2DED">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26. Смирнов,</w:t>
      </w:r>
      <w:r w:rsidR="003B041D" w:rsidRPr="003B041D">
        <w:rPr>
          <w:rFonts w:ascii="Times New Roman" w:hAnsi="Times New Roman" w:cs="Times New Roman"/>
          <w:bCs/>
          <w:sz w:val="28"/>
          <w:szCs w:val="28"/>
          <w:shd w:val="clear" w:color="auto" w:fill="FFFFFF"/>
          <w:lang w:val="ru-RU"/>
        </w:rPr>
        <w:t xml:space="preserve"> А.Т. Основы безопасности жизнедеятельности/для общеобразователь</w:t>
      </w:r>
      <w:r w:rsidR="003B041D">
        <w:rPr>
          <w:rFonts w:ascii="Times New Roman" w:hAnsi="Times New Roman" w:cs="Times New Roman"/>
          <w:bCs/>
          <w:sz w:val="28"/>
          <w:szCs w:val="28"/>
          <w:shd w:val="clear" w:color="auto" w:fill="FFFFFF"/>
          <w:lang w:val="ru-RU"/>
        </w:rPr>
        <w:t>ных</w:t>
      </w:r>
      <w:r w:rsidR="003B041D" w:rsidRPr="003B041D">
        <w:rPr>
          <w:rFonts w:ascii="Times New Roman" w:hAnsi="Times New Roman" w:cs="Times New Roman"/>
          <w:bCs/>
          <w:sz w:val="28"/>
          <w:szCs w:val="28"/>
          <w:shd w:val="clear" w:color="auto" w:fill="FFFFFF"/>
          <w:lang w:val="ru-RU"/>
        </w:rPr>
        <w:t xml:space="preserve"> учреждений / А. Т. Смирнов, Б.О. Хренников; под общ. ред. А.Т. Смирнова. – 5-е изд. – М.: Просвещение, 20</w:t>
      </w:r>
      <w:r>
        <w:rPr>
          <w:rFonts w:ascii="Times New Roman" w:hAnsi="Times New Roman" w:cs="Times New Roman"/>
          <w:bCs/>
          <w:sz w:val="28"/>
          <w:szCs w:val="28"/>
          <w:shd w:val="clear" w:color="auto" w:fill="FFFFFF"/>
          <w:lang w:val="ru-RU"/>
        </w:rPr>
        <w:t>10</w:t>
      </w:r>
      <w:r w:rsidR="003B041D" w:rsidRPr="003B041D">
        <w:rPr>
          <w:rFonts w:ascii="Times New Roman" w:hAnsi="Times New Roman" w:cs="Times New Roman"/>
          <w:bCs/>
          <w:sz w:val="28"/>
          <w:szCs w:val="28"/>
          <w:shd w:val="clear" w:color="auto" w:fill="FFFFFF"/>
          <w:lang w:val="ru-RU"/>
        </w:rPr>
        <w:t>;</w:t>
      </w:r>
    </w:p>
    <w:p w14:paraId="7A4BC5BB" w14:textId="523DEC89" w:rsidR="000D2DED" w:rsidRDefault="00850DB5" w:rsidP="000D2DED">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27. </w:t>
      </w:r>
      <w:r w:rsidR="000D2DED" w:rsidRPr="000D2DED">
        <w:rPr>
          <w:rFonts w:ascii="Times New Roman" w:hAnsi="Times New Roman" w:cs="Times New Roman"/>
          <w:bCs/>
          <w:sz w:val="28"/>
          <w:szCs w:val="28"/>
          <w:shd w:val="clear" w:color="auto" w:fill="FFFFFF"/>
          <w:lang w:val="ru-RU"/>
        </w:rPr>
        <w:t>Топоров</w:t>
      </w:r>
      <w:r w:rsidR="000D2DED">
        <w:rPr>
          <w:rFonts w:ascii="Times New Roman" w:hAnsi="Times New Roman" w:cs="Times New Roman"/>
          <w:bCs/>
          <w:sz w:val="28"/>
          <w:szCs w:val="28"/>
          <w:shd w:val="clear" w:color="auto" w:fill="FFFFFF"/>
          <w:lang w:val="ru-RU"/>
        </w:rPr>
        <w:t>,</w:t>
      </w:r>
      <w:r w:rsidR="000D2DED" w:rsidRPr="000D2DED">
        <w:rPr>
          <w:rFonts w:ascii="Times New Roman" w:hAnsi="Times New Roman" w:cs="Times New Roman"/>
          <w:bCs/>
          <w:sz w:val="28"/>
          <w:szCs w:val="28"/>
          <w:shd w:val="clear" w:color="auto" w:fill="FFFFFF"/>
          <w:lang w:val="ru-RU"/>
        </w:rPr>
        <w:t xml:space="preserve"> И.К. Методика преподавания курса «Основы безопасности жизнедеятельности» в общеобразовательных школах Авторы: И.К. Топоров Москва «Просвещение», 2007</w:t>
      </w:r>
      <w:r w:rsidR="00093900">
        <w:rPr>
          <w:rFonts w:ascii="Times New Roman" w:hAnsi="Times New Roman" w:cs="Times New Roman"/>
          <w:bCs/>
          <w:sz w:val="28"/>
          <w:szCs w:val="28"/>
          <w:shd w:val="clear" w:color="auto" w:fill="FFFFFF"/>
          <w:lang w:val="ru-RU"/>
        </w:rPr>
        <w:t>.</w:t>
      </w:r>
    </w:p>
    <w:p w14:paraId="77234282" w14:textId="649714A0" w:rsidR="00093900" w:rsidRDefault="00850DB5" w:rsidP="000D2DED">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28. </w:t>
      </w:r>
      <w:r w:rsidR="00093900">
        <w:rPr>
          <w:rFonts w:ascii="Times New Roman" w:hAnsi="Times New Roman" w:cs="Times New Roman"/>
          <w:bCs/>
          <w:sz w:val="28"/>
          <w:szCs w:val="28"/>
          <w:shd w:val="clear" w:color="auto" w:fill="FFFFFF"/>
          <w:lang w:val="ru-RU"/>
        </w:rPr>
        <w:t xml:space="preserve"> </w:t>
      </w:r>
      <w:hyperlink r:id="rId14" w:history="1">
        <w:r w:rsidR="002E7620" w:rsidRPr="00BD2A7D">
          <w:rPr>
            <w:rStyle w:val="ad"/>
            <w:rFonts w:ascii="Times New Roman" w:hAnsi="Times New Roman" w:cs="Times New Roman"/>
            <w:bCs/>
            <w:sz w:val="28"/>
            <w:szCs w:val="28"/>
            <w:shd w:val="clear" w:color="auto" w:fill="FFFFFF"/>
            <w:lang w:val="ru-RU"/>
          </w:rPr>
          <w:t>http://ooinfo.ru/lida-prushinskaya-devochka-fakel/</w:t>
        </w:r>
      </w:hyperlink>
      <w:r w:rsidR="002E7620">
        <w:rPr>
          <w:rFonts w:ascii="Times New Roman" w:hAnsi="Times New Roman" w:cs="Times New Roman"/>
          <w:bCs/>
          <w:sz w:val="28"/>
          <w:szCs w:val="28"/>
          <w:shd w:val="clear" w:color="auto" w:fill="FFFFFF"/>
          <w:lang w:val="ru-RU"/>
        </w:rPr>
        <w:t>.</w:t>
      </w:r>
    </w:p>
    <w:p w14:paraId="58DCA671" w14:textId="60A485E8" w:rsidR="002E7620" w:rsidRDefault="002E7620" w:rsidP="000D2DED">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29. </w:t>
      </w:r>
      <w:hyperlink r:id="rId15" w:history="1">
        <w:r w:rsidRPr="00BD2A7D">
          <w:rPr>
            <w:rStyle w:val="ad"/>
            <w:rFonts w:ascii="Times New Roman" w:hAnsi="Times New Roman" w:cs="Times New Roman"/>
            <w:bCs/>
            <w:sz w:val="28"/>
            <w:szCs w:val="28"/>
            <w:shd w:val="clear" w:color="auto" w:fill="FFFFFF"/>
            <w:lang w:val="ru-RU"/>
          </w:rPr>
          <w:t>https://infourok.ru/issledovatelskaya-rabota-yunie-geroi-rossii-1665485.html</w:t>
        </w:r>
      </w:hyperlink>
      <w:r>
        <w:rPr>
          <w:rFonts w:ascii="Times New Roman" w:hAnsi="Times New Roman" w:cs="Times New Roman"/>
          <w:bCs/>
          <w:sz w:val="28"/>
          <w:szCs w:val="28"/>
          <w:shd w:val="clear" w:color="auto" w:fill="FFFFFF"/>
          <w:lang w:val="ru-RU"/>
        </w:rPr>
        <w:t xml:space="preserve"> </w:t>
      </w:r>
      <w:r w:rsidRPr="002E7620">
        <w:rPr>
          <w:rFonts w:ascii="Times New Roman" w:hAnsi="Times New Roman" w:cs="Times New Roman"/>
          <w:bCs/>
          <w:sz w:val="28"/>
          <w:szCs w:val="28"/>
          <w:shd w:val="clear" w:color="auto" w:fill="FFFFFF"/>
          <w:lang w:val="ru-RU"/>
        </w:rPr>
        <w:t>Исследовательская работа "Юные герои России"</w:t>
      </w:r>
    </w:p>
    <w:p w14:paraId="2C3BF898" w14:textId="30064279" w:rsidR="00C165A0" w:rsidRDefault="00C165A0" w:rsidP="000D2DED">
      <w:pPr>
        <w:pStyle w:val="11"/>
        <w:spacing w:line="360" w:lineRule="auto"/>
        <w:ind w:firstLine="709"/>
        <w:jc w:val="both"/>
        <w:rPr>
          <w:rFonts w:ascii="Times New Roman" w:hAnsi="Times New Roman" w:cs="Times New Roman"/>
          <w:bCs/>
          <w:sz w:val="28"/>
          <w:szCs w:val="28"/>
          <w:shd w:val="clear" w:color="auto" w:fill="FFFFFF"/>
          <w:lang w:val="ru-RU"/>
        </w:rPr>
      </w:pPr>
      <w:r w:rsidRPr="00E12973">
        <w:rPr>
          <w:rFonts w:ascii="Times New Roman" w:hAnsi="Times New Roman" w:cs="Times New Roman"/>
          <w:bCs/>
          <w:sz w:val="28"/>
          <w:szCs w:val="28"/>
          <w:shd w:val="clear" w:color="auto" w:fill="FFFFFF"/>
          <w:lang w:val="en-US"/>
        </w:rPr>
        <w:t xml:space="preserve">30. </w:t>
      </w:r>
      <w:hyperlink r:id="rId16" w:history="1">
        <w:r w:rsidRPr="00BD2A7D">
          <w:rPr>
            <w:rStyle w:val="ad"/>
            <w:rFonts w:ascii="Times New Roman" w:hAnsi="Times New Roman" w:cs="Times New Roman"/>
            <w:bCs/>
            <w:sz w:val="28"/>
            <w:szCs w:val="28"/>
            <w:shd w:val="clear" w:color="auto" w:fill="FFFFFF"/>
            <w:lang w:val="en-GB"/>
          </w:rPr>
          <w:t>h</w:t>
        </w:r>
        <w:r w:rsidRPr="00E12973">
          <w:rPr>
            <w:rStyle w:val="ad"/>
            <w:rFonts w:ascii="Times New Roman" w:hAnsi="Times New Roman" w:cs="Times New Roman"/>
            <w:bCs/>
            <w:sz w:val="28"/>
            <w:szCs w:val="28"/>
            <w:shd w:val="clear" w:color="auto" w:fill="FFFFFF"/>
            <w:lang w:val="en-US"/>
          </w:rPr>
          <w:t>ttp://www.euro.who.int/__data/assets/pdf_file/0005/98744/E92049R</w:t>
        </w:r>
      </w:hyperlink>
      <w:r w:rsidRPr="00E12973">
        <w:rPr>
          <w:rFonts w:ascii="Times New Roman" w:hAnsi="Times New Roman" w:cs="Times New Roman"/>
          <w:bCs/>
          <w:sz w:val="28"/>
          <w:szCs w:val="28"/>
          <w:shd w:val="clear" w:color="auto" w:fill="FFFFFF"/>
          <w:lang w:val="en-US"/>
        </w:rPr>
        <w:t xml:space="preserve">. </w:t>
      </w:r>
      <w:proofErr w:type="gramStart"/>
      <w:r w:rsidRPr="00E12973">
        <w:rPr>
          <w:rFonts w:ascii="Times New Roman" w:hAnsi="Times New Roman" w:cs="Times New Roman"/>
          <w:bCs/>
          <w:color w:val="5B9BD5" w:themeColor="accent1"/>
          <w:sz w:val="28"/>
          <w:szCs w:val="28"/>
          <w:shd w:val="clear" w:color="auto" w:fill="FFFFFF"/>
          <w:lang w:val="en-US"/>
        </w:rPr>
        <w:t>pdf</w:t>
      </w:r>
      <w:proofErr w:type="gramEnd"/>
      <w:r w:rsidRPr="00E12973">
        <w:rPr>
          <w:rFonts w:ascii="Times New Roman" w:hAnsi="Times New Roman" w:cs="Times New Roman"/>
          <w:bCs/>
          <w:color w:val="5B9BD5" w:themeColor="accent1"/>
          <w:sz w:val="28"/>
          <w:szCs w:val="28"/>
          <w:shd w:val="clear" w:color="auto" w:fill="FFFFFF"/>
          <w:lang w:val="en-US"/>
        </w:rPr>
        <w:t xml:space="preserve">. </w:t>
      </w:r>
      <w:r>
        <w:rPr>
          <w:rFonts w:ascii="Times New Roman" w:hAnsi="Times New Roman" w:cs="Times New Roman"/>
          <w:bCs/>
          <w:sz w:val="28"/>
          <w:szCs w:val="28"/>
          <w:shd w:val="clear" w:color="auto" w:fill="FFFFFF"/>
          <w:lang w:val="ru-RU"/>
        </w:rPr>
        <w:t>Доклад о статистике детского травматизма.</w:t>
      </w:r>
    </w:p>
    <w:p w14:paraId="7B1A1AA1" w14:textId="0B8E94D8" w:rsidR="004C68D1" w:rsidRDefault="00924DE2" w:rsidP="00924DE2">
      <w:pPr>
        <w:pStyle w:val="11"/>
        <w:spacing w:line="360" w:lineRule="auto"/>
        <w:ind w:firstLine="709"/>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31. </w:t>
      </w:r>
      <w:hyperlink r:id="rId17" w:history="1">
        <w:r w:rsidRPr="00BD2A7D">
          <w:rPr>
            <w:rStyle w:val="ad"/>
            <w:rFonts w:ascii="Times New Roman" w:hAnsi="Times New Roman" w:cs="Times New Roman"/>
            <w:bCs/>
            <w:sz w:val="28"/>
            <w:szCs w:val="28"/>
            <w:shd w:val="clear" w:color="auto" w:fill="FFFFFF"/>
            <w:lang w:val="ru-RU"/>
          </w:rPr>
          <w:t>https://gochs.iskitim-r.ru/news/1405479445.html</w:t>
        </w:r>
      </w:hyperlink>
      <w:r>
        <w:rPr>
          <w:rFonts w:ascii="Times New Roman" w:hAnsi="Times New Roman" w:cs="Times New Roman"/>
          <w:bCs/>
          <w:sz w:val="28"/>
          <w:szCs w:val="28"/>
          <w:shd w:val="clear" w:color="auto" w:fill="FFFFFF"/>
          <w:lang w:val="ru-RU"/>
        </w:rPr>
        <w:t xml:space="preserve"> Динамика гибели детей на пожарах.</w:t>
      </w:r>
    </w:p>
    <w:p w14:paraId="513ABB27" w14:textId="445DD236" w:rsidR="00924DE2" w:rsidRDefault="00924DE2" w:rsidP="00D51989">
      <w:pPr>
        <w:ind w:firstLine="709"/>
        <w:rPr>
          <w:rFonts w:ascii="Times New Roman" w:hAnsi="Times New Roman"/>
          <w:sz w:val="28"/>
          <w:szCs w:val="28"/>
        </w:rPr>
      </w:pPr>
      <w:r>
        <w:rPr>
          <w:rFonts w:ascii="Times New Roman" w:hAnsi="Times New Roman" w:cs="Times New Roman"/>
          <w:bCs/>
          <w:sz w:val="28"/>
          <w:szCs w:val="28"/>
          <w:shd w:val="clear" w:color="auto" w:fill="FFFFFF"/>
        </w:rPr>
        <w:t>32.</w:t>
      </w:r>
      <w:r w:rsidRPr="00924DE2">
        <w:rPr>
          <w:rFonts w:ascii="Times New Roman" w:hAnsi="Times New Roman" w:cs="Times New Roman"/>
          <w:bCs/>
          <w:color w:val="5B9BD5" w:themeColor="accent1"/>
          <w:sz w:val="28"/>
          <w:szCs w:val="28"/>
          <w:shd w:val="clear" w:color="auto" w:fill="FFFFFF"/>
        </w:rPr>
        <w:t xml:space="preserve">http://www.euro.who.int/__data/assets/pdf_file/0020/132932/E91655R. </w:t>
      </w:r>
      <w:proofErr w:type="spellStart"/>
      <w:r w:rsidRPr="00924DE2">
        <w:rPr>
          <w:rFonts w:ascii="Times New Roman" w:hAnsi="Times New Roman" w:cs="Times New Roman"/>
          <w:bCs/>
          <w:color w:val="5B9BD5" w:themeColor="accent1"/>
          <w:sz w:val="28"/>
          <w:szCs w:val="28"/>
          <w:shd w:val="clear" w:color="auto" w:fill="FFFFFF"/>
        </w:rPr>
        <w:t>Pdf</w:t>
      </w:r>
      <w:proofErr w:type="spellEnd"/>
      <w:r w:rsidRPr="00924DE2">
        <w:rPr>
          <w:rFonts w:ascii="Times New Roman" w:hAnsi="Times New Roman" w:cs="Times New Roman"/>
          <w:bCs/>
          <w:color w:val="5B9BD5" w:themeColor="accent1"/>
          <w:sz w:val="28"/>
          <w:szCs w:val="28"/>
          <w:shd w:val="clear" w:color="auto" w:fill="FFFFFF"/>
        </w:rPr>
        <w:t xml:space="preserve">    </w:t>
      </w:r>
      <w:r>
        <w:rPr>
          <w:rFonts w:ascii="Times New Roman" w:hAnsi="Times New Roman"/>
          <w:sz w:val="28"/>
          <w:szCs w:val="28"/>
        </w:rPr>
        <w:t>Европейская стратегия «Здоровье и развитие детей и подростков»</w:t>
      </w:r>
      <w:r w:rsidR="00797DEA">
        <w:rPr>
          <w:rFonts w:ascii="Times New Roman" w:hAnsi="Times New Roman"/>
          <w:sz w:val="28"/>
          <w:szCs w:val="28"/>
        </w:rPr>
        <w:t>.</w:t>
      </w:r>
      <w:r>
        <w:rPr>
          <w:rFonts w:ascii="Times New Roman" w:hAnsi="Times New Roman"/>
          <w:sz w:val="28"/>
          <w:szCs w:val="28"/>
        </w:rPr>
        <w:t xml:space="preserve"> </w:t>
      </w:r>
    </w:p>
    <w:p w14:paraId="54D8A88C" w14:textId="4438E616" w:rsidR="00924DE2" w:rsidRDefault="00924DE2" w:rsidP="00924DE2">
      <w:pPr>
        <w:pStyle w:val="11"/>
        <w:spacing w:line="360" w:lineRule="auto"/>
        <w:ind w:firstLine="709"/>
        <w:jc w:val="both"/>
        <w:rPr>
          <w:rFonts w:ascii="Times New Roman" w:hAnsi="Times New Roman" w:cs="Times New Roman"/>
          <w:sz w:val="28"/>
          <w:szCs w:val="28"/>
        </w:rPr>
      </w:pPr>
    </w:p>
    <w:p w14:paraId="243FBCF2" w14:textId="77777777" w:rsidR="003B041D" w:rsidRDefault="003B041D" w:rsidP="00DF1427">
      <w:pPr>
        <w:spacing w:after="0" w:line="360" w:lineRule="auto"/>
        <w:ind w:firstLine="709"/>
        <w:jc w:val="both"/>
        <w:rPr>
          <w:rFonts w:ascii="Times New Roman" w:hAnsi="Times New Roman" w:cs="Times New Roman"/>
          <w:sz w:val="28"/>
          <w:szCs w:val="28"/>
        </w:rPr>
      </w:pPr>
    </w:p>
    <w:p w14:paraId="5A110A66" w14:textId="77777777" w:rsidR="002A1115" w:rsidRPr="002A1115" w:rsidRDefault="002A1115" w:rsidP="002A1115">
      <w:pPr>
        <w:rPr>
          <w:rFonts w:ascii="Times New Roman" w:hAnsi="Times New Roman" w:cs="Times New Roman"/>
          <w:b/>
          <w:sz w:val="28"/>
          <w:szCs w:val="28"/>
        </w:rPr>
      </w:pPr>
      <w:r w:rsidRPr="002A1115">
        <w:rPr>
          <w:rFonts w:ascii="Times New Roman" w:hAnsi="Times New Roman" w:cs="Times New Roman"/>
          <w:b/>
          <w:sz w:val="28"/>
          <w:szCs w:val="28"/>
        </w:rPr>
        <w:t xml:space="preserve">Приложения </w:t>
      </w:r>
    </w:p>
    <w:p w14:paraId="5AC8C7BD" w14:textId="77777777" w:rsidR="002A1115" w:rsidRPr="002A1115" w:rsidRDefault="002A1115" w:rsidP="002A1115">
      <w:pPr>
        <w:rPr>
          <w:rFonts w:ascii="Times New Roman" w:hAnsi="Times New Roman" w:cs="Times New Roman"/>
          <w:b/>
          <w:sz w:val="28"/>
          <w:szCs w:val="28"/>
        </w:rPr>
      </w:pPr>
      <w:r w:rsidRPr="002A1115">
        <w:rPr>
          <w:rFonts w:ascii="Times New Roman" w:hAnsi="Times New Roman" w:cs="Times New Roman"/>
          <w:b/>
          <w:sz w:val="28"/>
          <w:szCs w:val="28"/>
        </w:rPr>
        <w:t>Приложение 1</w:t>
      </w:r>
    </w:p>
    <w:p w14:paraId="63A391F2" w14:textId="77777777" w:rsidR="002A1115" w:rsidRPr="002A1115" w:rsidRDefault="002A1115" w:rsidP="002A1115">
      <w:pPr>
        <w:rPr>
          <w:rFonts w:ascii="Times New Roman" w:hAnsi="Times New Roman" w:cs="Times New Roman"/>
          <w:b/>
          <w:sz w:val="28"/>
          <w:szCs w:val="28"/>
        </w:rPr>
      </w:pPr>
      <w:r w:rsidRPr="002A1115">
        <w:rPr>
          <w:rFonts w:ascii="Times New Roman" w:hAnsi="Times New Roman" w:cs="Times New Roman"/>
          <w:b/>
          <w:sz w:val="28"/>
          <w:szCs w:val="28"/>
        </w:rPr>
        <w:t>Тесты констатирующего этапа</w:t>
      </w:r>
    </w:p>
    <w:p w14:paraId="1522ED86" w14:textId="77777777" w:rsidR="002A1115" w:rsidRPr="002A1115" w:rsidRDefault="002A1115" w:rsidP="002A1115">
      <w:pPr>
        <w:numPr>
          <w:ilvl w:val="0"/>
          <w:numId w:val="13"/>
        </w:numPr>
        <w:rPr>
          <w:rFonts w:ascii="Times New Roman" w:hAnsi="Times New Roman" w:cs="Times New Roman"/>
          <w:sz w:val="28"/>
          <w:szCs w:val="28"/>
        </w:rPr>
      </w:pPr>
      <w:r w:rsidRPr="002A1115">
        <w:rPr>
          <w:rFonts w:ascii="Times New Roman" w:hAnsi="Times New Roman" w:cs="Times New Roman"/>
          <w:sz w:val="28"/>
          <w:szCs w:val="28"/>
        </w:rPr>
        <w:t>Причиной пожара в жилых зданиях может стать:</w:t>
      </w:r>
    </w:p>
    <w:p w14:paraId="77FEE3C6"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 отсутствие первичных средств пожаротушения;</w:t>
      </w:r>
    </w:p>
    <w:p w14:paraId="087528AE"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 неосторожное обращение с пиротехническими изделиями;</w:t>
      </w:r>
    </w:p>
    <w:p w14:paraId="11A65788"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в) неисправность внутренних пожарных кранов.</w:t>
      </w:r>
    </w:p>
    <w:p w14:paraId="3578B85A" w14:textId="77777777" w:rsidR="002A1115" w:rsidRPr="002A1115" w:rsidRDefault="002A1115" w:rsidP="002A1115">
      <w:pPr>
        <w:numPr>
          <w:ilvl w:val="0"/>
          <w:numId w:val="13"/>
        </w:numPr>
        <w:rPr>
          <w:rFonts w:ascii="Times New Roman" w:hAnsi="Times New Roman" w:cs="Times New Roman"/>
          <w:sz w:val="28"/>
          <w:szCs w:val="28"/>
        </w:rPr>
      </w:pPr>
      <w:r w:rsidRPr="002A1115">
        <w:rPr>
          <w:rFonts w:ascii="Times New Roman" w:hAnsi="Times New Roman" w:cs="Times New Roman"/>
          <w:sz w:val="28"/>
          <w:szCs w:val="28"/>
        </w:rPr>
        <w:t>Процесс горения протекает при условии наличия:</w:t>
      </w:r>
    </w:p>
    <w:p w14:paraId="73451428"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 горючего вещества и восстановителя;</w:t>
      </w:r>
    </w:p>
    <w:p w14:paraId="3C233CF7"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 возможности для теплообмена;</w:t>
      </w:r>
    </w:p>
    <w:p w14:paraId="2EE6A214"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в) горючего вещества, окислителя и источника воспламенения.</w:t>
      </w:r>
    </w:p>
    <w:p w14:paraId="60E4A4A4" w14:textId="77777777" w:rsidR="002A1115" w:rsidRPr="002A1115" w:rsidRDefault="002A1115" w:rsidP="002A1115">
      <w:pPr>
        <w:numPr>
          <w:ilvl w:val="0"/>
          <w:numId w:val="13"/>
        </w:numPr>
        <w:rPr>
          <w:rFonts w:ascii="Times New Roman" w:hAnsi="Times New Roman" w:cs="Times New Roman"/>
          <w:sz w:val="28"/>
          <w:szCs w:val="28"/>
        </w:rPr>
      </w:pPr>
      <w:r w:rsidRPr="002A1115">
        <w:rPr>
          <w:rFonts w:ascii="Times New Roman" w:hAnsi="Times New Roman" w:cs="Times New Roman"/>
          <w:sz w:val="28"/>
          <w:szCs w:val="28"/>
        </w:rPr>
        <w:t>По характеру распространения лесные пожары разделяют на:</w:t>
      </w:r>
    </w:p>
    <w:p w14:paraId="3E8D1D71"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   низовые;</w:t>
      </w:r>
    </w:p>
    <w:p w14:paraId="46AF472D"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   наземные;</w:t>
      </w:r>
    </w:p>
    <w:p w14:paraId="4D4A5BFE"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 в)    верховые;</w:t>
      </w:r>
    </w:p>
    <w:p w14:paraId="38B80687"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г)   подземные.</w:t>
      </w:r>
    </w:p>
    <w:p w14:paraId="06DF2810" w14:textId="77777777" w:rsidR="002A1115" w:rsidRPr="002A1115" w:rsidRDefault="002A1115" w:rsidP="002A1115">
      <w:pPr>
        <w:numPr>
          <w:ilvl w:val="0"/>
          <w:numId w:val="13"/>
        </w:numPr>
        <w:rPr>
          <w:rFonts w:ascii="Times New Roman" w:hAnsi="Times New Roman" w:cs="Times New Roman"/>
          <w:sz w:val="28"/>
          <w:szCs w:val="28"/>
        </w:rPr>
      </w:pPr>
      <w:r w:rsidRPr="002A1115">
        <w:rPr>
          <w:rFonts w:ascii="Times New Roman" w:hAnsi="Times New Roman" w:cs="Times New Roman"/>
          <w:sz w:val="28"/>
          <w:szCs w:val="28"/>
        </w:rPr>
        <w:t>К первичным факторам взрывов относят:</w:t>
      </w:r>
    </w:p>
    <w:p w14:paraId="3A109813"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 воздушную волну, осколочные поля;</w:t>
      </w:r>
    </w:p>
    <w:p w14:paraId="29A6D577"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 воздушную волну, пожары, обрушение зданий;</w:t>
      </w:r>
    </w:p>
    <w:p w14:paraId="0057F16E"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в) заражение местности, обрушение зданий и сооружений, осколочные поля.</w:t>
      </w:r>
    </w:p>
    <w:p w14:paraId="48D5A91B"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5. Во время просмотра телепередачи загорелся телевизор. Ваши дальнейшие действия:</w:t>
      </w:r>
    </w:p>
    <w:p w14:paraId="47C547BA"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 взять ведро с водой и залить пламя, если телевизор взорвался и пожар усилился, открыть окно и попытаться сбить пламя или сообщить о возгорании в пожарную охрану;</w:t>
      </w:r>
    </w:p>
    <w:p w14:paraId="765D8767"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 обесточить телевизор или квартиру, накрыть его плотной тканью, если пожар усилился, покинуть помещение, закрыв двери и окна, сообщить о возгорании в пожарную часть;</w:t>
      </w:r>
    </w:p>
    <w:p w14:paraId="7D207CA4"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lastRenderedPageBreak/>
        <w:t>в) сообщить о пожаре в пожарную часть, если пожар усилился, покинуть помещение, открыв двери и окна.</w:t>
      </w:r>
    </w:p>
    <w:p w14:paraId="625A9417"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6. К поражающим факторам пожара относятся:</w:t>
      </w:r>
    </w:p>
    <w:p w14:paraId="47F02194"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 интенсивное излучение гамма-лучей, поражающее людей;</w:t>
      </w:r>
      <w:r w:rsidRPr="002A1115">
        <w:rPr>
          <w:rFonts w:ascii="Times New Roman" w:hAnsi="Times New Roman" w:cs="Times New Roman"/>
          <w:sz w:val="28"/>
          <w:szCs w:val="28"/>
        </w:rPr>
        <w:br/>
        <w:t xml:space="preserve">          б) открытый огонь, токсичные продукты горения;</w:t>
      </w:r>
    </w:p>
    <w:p w14:paraId="624501D5"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в) разрушение зданий и сооружений, поражение людей.</w:t>
      </w:r>
    </w:p>
    <w:p w14:paraId="0C6424C5" w14:textId="77777777" w:rsidR="002A1115" w:rsidRPr="002A1115" w:rsidRDefault="002A1115" w:rsidP="002A1115">
      <w:pPr>
        <w:numPr>
          <w:ilvl w:val="0"/>
          <w:numId w:val="14"/>
        </w:numPr>
        <w:rPr>
          <w:rFonts w:ascii="Times New Roman" w:hAnsi="Times New Roman" w:cs="Times New Roman"/>
          <w:sz w:val="28"/>
          <w:szCs w:val="28"/>
        </w:rPr>
      </w:pPr>
      <w:r w:rsidRPr="002A1115">
        <w:rPr>
          <w:rFonts w:ascii="Times New Roman" w:hAnsi="Times New Roman" w:cs="Times New Roman"/>
          <w:sz w:val="28"/>
          <w:szCs w:val="28"/>
        </w:rPr>
        <w:t>В каком из перечисленных примеров могут создаться условия для возникновения процесса горения:</w:t>
      </w:r>
    </w:p>
    <w:p w14:paraId="78E34B9E"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 ткань, смоченная керосином + тлеющая сигарета;</w:t>
      </w:r>
    </w:p>
    <w:p w14:paraId="42D8D320"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 бензин + кислород воздуха;</w:t>
      </w:r>
    </w:p>
    <w:p w14:paraId="13284DAA"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в) гранит + кислород воздуха + пламя грелки.</w:t>
      </w:r>
    </w:p>
    <w:p w14:paraId="0C3840D6" w14:textId="77777777" w:rsidR="002A1115" w:rsidRPr="002A1115" w:rsidRDefault="002A1115" w:rsidP="002A1115">
      <w:pPr>
        <w:numPr>
          <w:ilvl w:val="0"/>
          <w:numId w:val="14"/>
        </w:numPr>
        <w:rPr>
          <w:rFonts w:ascii="Times New Roman" w:hAnsi="Times New Roman" w:cs="Times New Roman"/>
          <w:sz w:val="28"/>
          <w:szCs w:val="28"/>
        </w:rPr>
      </w:pPr>
      <w:r w:rsidRPr="002A1115">
        <w:rPr>
          <w:rFonts w:ascii="Times New Roman" w:hAnsi="Times New Roman" w:cs="Times New Roman"/>
          <w:sz w:val="28"/>
          <w:szCs w:val="28"/>
        </w:rPr>
        <w:t>Проходить через горящее помещение необходимо:</w:t>
      </w:r>
    </w:p>
    <w:p w14:paraId="651C0F8E"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 закутавшись в одеяло, держаться ближе к стене, двигаться не спеша, оценивая ситуацию;</w:t>
      </w:r>
    </w:p>
    <w:p w14:paraId="008DB52C"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 двигаться ползком или наклонившись ближе в полу, накрыться плотной тканью, по возможности смоченную водой;</w:t>
      </w:r>
    </w:p>
    <w:p w14:paraId="576C12C1"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в) проходить через горящее помещение запрещается при любых условиях.</w:t>
      </w:r>
    </w:p>
    <w:p w14:paraId="681851AD"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9. Знаки пожарной безопасности в зависимости от назначения бывают следующих групп:</w:t>
      </w:r>
    </w:p>
    <w:p w14:paraId="08023DCE"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 Запрещающие;</w:t>
      </w:r>
    </w:p>
    <w:p w14:paraId="5909C726"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 Указательные для средств пожарной защиты;</w:t>
      </w:r>
    </w:p>
    <w:p w14:paraId="6729E94C"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в) Предписывающие;</w:t>
      </w:r>
    </w:p>
    <w:p w14:paraId="4DE80969"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г) Указательные для целей эвакуации;</w:t>
      </w:r>
    </w:p>
    <w:p w14:paraId="59BDE433"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д) Информационные;</w:t>
      </w:r>
    </w:p>
    <w:p w14:paraId="64E8574F"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е) Предупреждающие.</w:t>
      </w:r>
    </w:p>
    <w:p w14:paraId="406A6949"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br/>
        <w:t>10. Данный знак обозначает:</w:t>
      </w:r>
    </w:p>
    <w:p w14:paraId="4D55EB76"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noProof/>
          <w:sz w:val="28"/>
          <w:szCs w:val="28"/>
          <w:lang w:eastAsia="ru-RU"/>
        </w:rPr>
        <w:drawing>
          <wp:inline distT="0" distB="0" distL="0" distR="0" wp14:anchorId="485080B9" wp14:editId="536723FB">
            <wp:extent cx="952500" cy="971550"/>
            <wp:effectExtent l="0" t="0" r="0" b="0"/>
            <wp:docPr id="3" name="Рисунок 3" descr="Запрещается пользоваться открытым огнем и ку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прещается пользоваться открытым огнем и курить"/>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14:paraId="7436F4D1" w14:textId="77777777" w:rsidR="002A1115" w:rsidRPr="002A1115" w:rsidRDefault="002A1115" w:rsidP="002A1115">
      <w:pPr>
        <w:rPr>
          <w:rFonts w:ascii="Times New Roman" w:hAnsi="Times New Roman" w:cs="Times New Roman"/>
          <w:sz w:val="28"/>
          <w:szCs w:val="28"/>
        </w:rPr>
      </w:pPr>
    </w:p>
    <w:p w14:paraId="7B5AE5CA" w14:textId="77777777" w:rsidR="002A1115" w:rsidRPr="002A1115" w:rsidRDefault="002A1115" w:rsidP="002A1115">
      <w:pPr>
        <w:rPr>
          <w:rFonts w:ascii="Times New Roman" w:hAnsi="Times New Roman" w:cs="Times New Roman"/>
          <w:sz w:val="28"/>
          <w:szCs w:val="28"/>
        </w:rPr>
      </w:pPr>
    </w:p>
    <w:p w14:paraId="692E7DED"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 Запрещается курить;</w:t>
      </w:r>
    </w:p>
    <w:p w14:paraId="37A1DD91"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 Запрещается пользоваться открытым огнем;</w:t>
      </w:r>
    </w:p>
    <w:p w14:paraId="57BDCFCD"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в) Запрещается пользоваться открытым огнем и курить.</w:t>
      </w:r>
    </w:p>
    <w:p w14:paraId="27D9DA4B"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Матрица правильных ответов для констатирующего этапа</w:t>
      </w:r>
    </w:p>
    <w:p w14:paraId="6B983B85" w14:textId="77777777" w:rsidR="002A1115" w:rsidRPr="002A1115" w:rsidRDefault="002A1115" w:rsidP="002A1115">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603"/>
        <w:gridCol w:w="851"/>
        <w:gridCol w:w="1276"/>
        <w:gridCol w:w="1099"/>
      </w:tblGrid>
      <w:tr w:rsidR="002A1115" w:rsidRPr="002A1115" w14:paraId="541F1D9F" w14:textId="77777777" w:rsidTr="00E12973">
        <w:tc>
          <w:tcPr>
            <w:tcW w:w="957" w:type="dxa"/>
            <w:shd w:val="clear" w:color="auto" w:fill="auto"/>
          </w:tcPr>
          <w:p w14:paraId="4A305A12"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1</w:t>
            </w:r>
          </w:p>
        </w:tc>
        <w:tc>
          <w:tcPr>
            <w:tcW w:w="957" w:type="dxa"/>
            <w:shd w:val="clear" w:color="auto" w:fill="auto"/>
          </w:tcPr>
          <w:p w14:paraId="3BFC4F03"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2</w:t>
            </w:r>
          </w:p>
        </w:tc>
        <w:tc>
          <w:tcPr>
            <w:tcW w:w="957" w:type="dxa"/>
            <w:shd w:val="clear" w:color="auto" w:fill="auto"/>
          </w:tcPr>
          <w:p w14:paraId="59700433"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3</w:t>
            </w:r>
          </w:p>
        </w:tc>
        <w:tc>
          <w:tcPr>
            <w:tcW w:w="957" w:type="dxa"/>
            <w:shd w:val="clear" w:color="auto" w:fill="auto"/>
          </w:tcPr>
          <w:p w14:paraId="395DF7C3"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4</w:t>
            </w:r>
          </w:p>
        </w:tc>
        <w:tc>
          <w:tcPr>
            <w:tcW w:w="957" w:type="dxa"/>
            <w:shd w:val="clear" w:color="auto" w:fill="auto"/>
          </w:tcPr>
          <w:p w14:paraId="64F6C882"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5</w:t>
            </w:r>
          </w:p>
        </w:tc>
        <w:tc>
          <w:tcPr>
            <w:tcW w:w="957" w:type="dxa"/>
            <w:shd w:val="clear" w:color="auto" w:fill="auto"/>
          </w:tcPr>
          <w:p w14:paraId="6A7706CE"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6</w:t>
            </w:r>
          </w:p>
        </w:tc>
        <w:tc>
          <w:tcPr>
            <w:tcW w:w="603" w:type="dxa"/>
            <w:shd w:val="clear" w:color="auto" w:fill="auto"/>
          </w:tcPr>
          <w:p w14:paraId="734CF608"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7</w:t>
            </w:r>
          </w:p>
        </w:tc>
        <w:tc>
          <w:tcPr>
            <w:tcW w:w="851" w:type="dxa"/>
            <w:shd w:val="clear" w:color="auto" w:fill="auto"/>
          </w:tcPr>
          <w:p w14:paraId="6A879201"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8</w:t>
            </w:r>
          </w:p>
        </w:tc>
        <w:tc>
          <w:tcPr>
            <w:tcW w:w="1276" w:type="dxa"/>
            <w:shd w:val="clear" w:color="auto" w:fill="auto"/>
          </w:tcPr>
          <w:p w14:paraId="6DF92F5D"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9</w:t>
            </w:r>
          </w:p>
        </w:tc>
        <w:tc>
          <w:tcPr>
            <w:tcW w:w="1099" w:type="dxa"/>
            <w:shd w:val="clear" w:color="auto" w:fill="auto"/>
          </w:tcPr>
          <w:p w14:paraId="0B9AFE6C"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10</w:t>
            </w:r>
          </w:p>
        </w:tc>
      </w:tr>
      <w:tr w:rsidR="002A1115" w:rsidRPr="002A1115" w14:paraId="465D11F4" w14:textId="77777777" w:rsidTr="00E12973">
        <w:tc>
          <w:tcPr>
            <w:tcW w:w="957" w:type="dxa"/>
            <w:shd w:val="clear" w:color="auto" w:fill="auto"/>
          </w:tcPr>
          <w:p w14:paraId="48C032EE"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w:t>
            </w:r>
          </w:p>
        </w:tc>
        <w:tc>
          <w:tcPr>
            <w:tcW w:w="957" w:type="dxa"/>
            <w:shd w:val="clear" w:color="auto" w:fill="auto"/>
          </w:tcPr>
          <w:p w14:paraId="106EA9F5"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в</w:t>
            </w:r>
          </w:p>
        </w:tc>
        <w:tc>
          <w:tcPr>
            <w:tcW w:w="957" w:type="dxa"/>
            <w:shd w:val="clear" w:color="auto" w:fill="auto"/>
          </w:tcPr>
          <w:p w14:paraId="007AD926"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 в</w:t>
            </w:r>
          </w:p>
        </w:tc>
        <w:tc>
          <w:tcPr>
            <w:tcW w:w="957" w:type="dxa"/>
            <w:shd w:val="clear" w:color="auto" w:fill="auto"/>
          </w:tcPr>
          <w:p w14:paraId="03E942AD"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w:t>
            </w:r>
          </w:p>
        </w:tc>
        <w:tc>
          <w:tcPr>
            <w:tcW w:w="957" w:type="dxa"/>
            <w:shd w:val="clear" w:color="auto" w:fill="auto"/>
          </w:tcPr>
          <w:p w14:paraId="26AF9F59"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w:t>
            </w:r>
          </w:p>
        </w:tc>
        <w:tc>
          <w:tcPr>
            <w:tcW w:w="957" w:type="dxa"/>
            <w:shd w:val="clear" w:color="auto" w:fill="auto"/>
          </w:tcPr>
          <w:p w14:paraId="3A80D6A8"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w:t>
            </w:r>
          </w:p>
        </w:tc>
        <w:tc>
          <w:tcPr>
            <w:tcW w:w="603" w:type="dxa"/>
            <w:shd w:val="clear" w:color="auto" w:fill="auto"/>
          </w:tcPr>
          <w:p w14:paraId="7BB7C3DB"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w:t>
            </w:r>
          </w:p>
        </w:tc>
        <w:tc>
          <w:tcPr>
            <w:tcW w:w="851" w:type="dxa"/>
            <w:shd w:val="clear" w:color="auto" w:fill="auto"/>
          </w:tcPr>
          <w:p w14:paraId="53E1A264"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w:t>
            </w:r>
          </w:p>
        </w:tc>
        <w:tc>
          <w:tcPr>
            <w:tcW w:w="1276" w:type="dxa"/>
            <w:shd w:val="clear" w:color="auto" w:fill="auto"/>
          </w:tcPr>
          <w:p w14:paraId="121FBDA8"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 xml:space="preserve"> </w:t>
            </w:r>
            <w:proofErr w:type="spellStart"/>
            <w:proofErr w:type="gramStart"/>
            <w:r w:rsidRPr="002A1115">
              <w:rPr>
                <w:rFonts w:ascii="Times New Roman" w:hAnsi="Times New Roman" w:cs="Times New Roman"/>
                <w:sz w:val="28"/>
                <w:szCs w:val="28"/>
              </w:rPr>
              <w:t>а,б</w:t>
            </w:r>
            <w:proofErr w:type="gramEnd"/>
            <w:r w:rsidRPr="002A1115">
              <w:rPr>
                <w:rFonts w:ascii="Times New Roman" w:hAnsi="Times New Roman" w:cs="Times New Roman"/>
                <w:sz w:val="28"/>
                <w:szCs w:val="28"/>
              </w:rPr>
              <w:t>,г,е</w:t>
            </w:r>
            <w:proofErr w:type="spellEnd"/>
          </w:p>
        </w:tc>
        <w:tc>
          <w:tcPr>
            <w:tcW w:w="1099" w:type="dxa"/>
            <w:shd w:val="clear" w:color="auto" w:fill="auto"/>
          </w:tcPr>
          <w:p w14:paraId="66BB9C03"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 б, в,</w:t>
            </w:r>
          </w:p>
        </w:tc>
      </w:tr>
    </w:tbl>
    <w:p w14:paraId="7B86A8EF" w14:textId="77777777" w:rsidR="002A1115" w:rsidRPr="002A1115" w:rsidRDefault="002A1115" w:rsidP="002A1115">
      <w:pPr>
        <w:rPr>
          <w:rFonts w:ascii="Times New Roman" w:hAnsi="Times New Roman" w:cs="Times New Roman"/>
          <w:sz w:val="28"/>
          <w:szCs w:val="28"/>
        </w:rPr>
      </w:pPr>
    </w:p>
    <w:p w14:paraId="780BDD38" w14:textId="77777777" w:rsidR="002A1115" w:rsidRPr="002A1115" w:rsidRDefault="002A1115" w:rsidP="002A1115">
      <w:pPr>
        <w:rPr>
          <w:rFonts w:ascii="Times New Roman" w:hAnsi="Times New Roman" w:cs="Times New Roman"/>
          <w:sz w:val="28"/>
          <w:szCs w:val="28"/>
        </w:rPr>
      </w:pPr>
    </w:p>
    <w:p w14:paraId="7A32AC0B"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Методика оценивания результатов теста:</w:t>
      </w:r>
    </w:p>
    <w:p w14:paraId="04FF2832"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Максимальная оценка за тест – 80 баллов</w:t>
      </w:r>
    </w:p>
    <w:p w14:paraId="4BB5C5ED"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За правильный ответ на каждый вопрос начисляется 5 баллов.</w:t>
      </w:r>
    </w:p>
    <w:p w14:paraId="1777050B" w14:textId="77777777" w:rsidR="002A1115" w:rsidRPr="002A1115" w:rsidRDefault="002A1115" w:rsidP="002A1115">
      <w:pPr>
        <w:rPr>
          <w:rFonts w:ascii="Times New Roman" w:hAnsi="Times New Roman" w:cs="Times New Roman"/>
          <w:sz w:val="28"/>
          <w:szCs w:val="28"/>
        </w:rPr>
      </w:pPr>
    </w:p>
    <w:p w14:paraId="4C0938B5"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Оценка отлично набрано 70 и более балла;</w:t>
      </w:r>
    </w:p>
    <w:p w14:paraId="18D15D0F"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 xml:space="preserve">            Хорошо   -           60 - 70</w:t>
      </w:r>
    </w:p>
    <w:p w14:paraId="32EBD21B"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 xml:space="preserve">            Удовлетворительно  -   45 – 60</w:t>
      </w:r>
    </w:p>
    <w:p w14:paraId="1BE81E7E"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 xml:space="preserve">       Неудовлетворительно набрано меньше 45 баллов</w:t>
      </w:r>
    </w:p>
    <w:p w14:paraId="32E68298" w14:textId="77777777" w:rsidR="002A1115" w:rsidRPr="002A1115" w:rsidRDefault="002A1115" w:rsidP="002A1115">
      <w:pPr>
        <w:rPr>
          <w:rFonts w:ascii="Times New Roman" w:hAnsi="Times New Roman" w:cs="Times New Roman"/>
          <w:sz w:val="28"/>
          <w:szCs w:val="28"/>
        </w:rPr>
      </w:pPr>
    </w:p>
    <w:p w14:paraId="502CCB3F" w14:textId="77777777" w:rsidR="002A1115" w:rsidRPr="002A1115" w:rsidRDefault="002A1115" w:rsidP="002A1115">
      <w:pPr>
        <w:rPr>
          <w:rFonts w:ascii="Times New Roman" w:hAnsi="Times New Roman" w:cs="Times New Roman"/>
          <w:sz w:val="28"/>
          <w:szCs w:val="28"/>
        </w:rPr>
      </w:pPr>
    </w:p>
    <w:p w14:paraId="617E1B68" w14:textId="77777777" w:rsidR="002A1115" w:rsidRPr="002A1115" w:rsidRDefault="002A1115" w:rsidP="002A1115">
      <w:pPr>
        <w:rPr>
          <w:rFonts w:ascii="Times New Roman" w:hAnsi="Times New Roman" w:cs="Times New Roman"/>
          <w:b/>
          <w:sz w:val="28"/>
          <w:szCs w:val="28"/>
        </w:rPr>
      </w:pPr>
      <w:r w:rsidRPr="002A1115">
        <w:rPr>
          <w:rFonts w:ascii="Times New Roman" w:hAnsi="Times New Roman" w:cs="Times New Roman"/>
          <w:b/>
          <w:sz w:val="28"/>
          <w:szCs w:val="28"/>
        </w:rPr>
        <w:t>Приложение 2</w:t>
      </w:r>
    </w:p>
    <w:p w14:paraId="3DEE57B9"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Тестовые задания для контрольного этапа исследования</w:t>
      </w:r>
    </w:p>
    <w:p w14:paraId="7BA8201B" w14:textId="77777777" w:rsidR="002A1115" w:rsidRPr="002A1115" w:rsidRDefault="002A1115" w:rsidP="002A1115">
      <w:pPr>
        <w:rPr>
          <w:rFonts w:ascii="Times New Roman" w:hAnsi="Times New Roman" w:cs="Times New Roman"/>
          <w:sz w:val="28"/>
          <w:szCs w:val="28"/>
        </w:rPr>
      </w:pPr>
    </w:p>
    <w:p w14:paraId="7BE4AC15"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1. Знаки пожарной безопасности, используемые на путях эвакуации, имеют цвет:</w:t>
      </w:r>
    </w:p>
    <w:p w14:paraId="0EAAA0A3"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 красный;</w:t>
      </w:r>
    </w:p>
    <w:p w14:paraId="42E13C32"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 желтый;</w:t>
      </w:r>
    </w:p>
    <w:p w14:paraId="55CF1FBB"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в) зеленый;</w:t>
      </w:r>
    </w:p>
    <w:p w14:paraId="06013369"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lastRenderedPageBreak/>
        <w:t>г) синий.</w:t>
      </w:r>
    </w:p>
    <w:p w14:paraId="771DFAE3"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2. </w:t>
      </w:r>
      <w:proofErr w:type="spellStart"/>
      <w:r w:rsidRPr="002A1115">
        <w:rPr>
          <w:rFonts w:ascii="Times New Roman" w:hAnsi="Times New Roman" w:cs="Times New Roman"/>
          <w:sz w:val="28"/>
          <w:szCs w:val="28"/>
          <w:lang w:val="de-DE"/>
        </w:rPr>
        <w:t>Во</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время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просмотра</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телепередачи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загорелся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телевизор</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Ваши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дальнейшие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действия</w:t>
      </w:r>
      <w:proofErr w:type="spellEnd"/>
      <w:r w:rsidRPr="002A1115">
        <w:rPr>
          <w:rFonts w:ascii="Times New Roman" w:hAnsi="Times New Roman" w:cs="Times New Roman"/>
          <w:sz w:val="28"/>
          <w:szCs w:val="28"/>
          <w:lang w:val="de-DE"/>
        </w:rPr>
        <w:t>:</w:t>
      </w:r>
    </w:p>
    <w:p w14:paraId="542EDC10"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а) </w:t>
      </w:r>
      <w:proofErr w:type="spellStart"/>
      <w:r w:rsidRPr="002A1115">
        <w:rPr>
          <w:rFonts w:ascii="Times New Roman" w:hAnsi="Times New Roman" w:cs="Times New Roman"/>
          <w:sz w:val="28"/>
          <w:szCs w:val="28"/>
          <w:lang w:val="de-DE"/>
        </w:rPr>
        <w:t>взять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ведро</w:t>
      </w:r>
      <w:proofErr w:type="spellEnd"/>
      <w:r w:rsidRPr="002A1115">
        <w:rPr>
          <w:rFonts w:ascii="Times New Roman" w:hAnsi="Times New Roman" w:cs="Times New Roman"/>
          <w:sz w:val="28"/>
          <w:szCs w:val="28"/>
          <w:lang w:val="de-DE"/>
        </w:rPr>
        <w:t xml:space="preserve"> с </w:t>
      </w:r>
      <w:proofErr w:type="spellStart"/>
      <w:r w:rsidRPr="002A1115">
        <w:rPr>
          <w:rFonts w:ascii="Times New Roman" w:hAnsi="Times New Roman" w:cs="Times New Roman"/>
          <w:sz w:val="28"/>
          <w:szCs w:val="28"/>
          <w:lang w:val="de-DE"/>
        </w:rPr>
        <w:t>водой</w:t>
      </w:r>
      <w:proofErr w:type="spellEnd"/>
      <w:r w:rsidRPr="002A1115">
        <w:rPr>
          <w:rFonts w:ascii="Times New Roman" w:hAnsi="Times New Roman" w:cs="Times New Roman"/>
          <w:sz w:val="28"/>
          <w:szCs w:val="28"/>
          <w:lang w:val="de-DE"/>
        </w:rPr>
        <w:t xml:space="preserve"> и </w:t>
      </w:r>
      <w:proofErr w:type="spellStart"/>
      <w:r w:rsidRPr="002A1115">
        <w:rPr>
          <w:rFonts w:ascii="Times New Roman" w:hAnsi="Times New Roman" w:cs="Times New Roman"/>
          <w:sz w:val="28"/>
          <w:szCs w:val="28"/>
          <w:lang w:val="de-DE"/>
        </w:rPr>
        <w:t>залить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пламя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если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телевизор</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взорвался</w:t>
      </w:r>
      <w:proofErr w:type="spellEnd"/>
      <w:r w:rsidRPr="002A1115">
        <w:rPr>
          <w:rFonts w:ascii="Times New Roman" w:hAnsi="Times New Roman" w:cs="Times New Roman"/>
          <w:sz w:val="28"/>
          <w:szCs w:val="28"/>
          <w:lang w:val="de-DE"/>
        </w:rPr>
        <w:t xml:space="preserve"> и </w:t>
      </w:r>
      <w:proofErr w:type="spellStart"/>
      <w:r w:rsidRPr="002A1115">
        <w:rPr>
          <w:rFonts w:ascii="Times New Roman" w:hAnsi="Times New Roman" w:cs="Times New Roman"/>
          <w:sz w:val="28"/>
          <w:szCs w:val="28"/>
          <w:lang w:val="de-DE"/>
        </w:rPr>
        <w:t>пожар</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усилился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открыть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окно</w:t>
      </w:r>
      <w:proofErr w:type="spellEnd"/>
      <w:r w:rsidRPr="002A1115">
        <w:rPr>
          <w:rFonts w:ascii="Times New Roman" w:hAnsi="Times New Roman" w:cs="Times New Roman"/>
          <w:sz w:val="28"/>
          <w:szCs w:val="28"/>
          <w:lang w:val="de-DE"/>
        </w:rPr>
        <w:t xml:space="preserve"> и </w:t>
      </w:r>
      <w:proofErr w:type="spellStart"/>
      <w:r w:rsidRPr="002A1115">
        <w:rPr>
          <w:rFonts w:ascii="Times New Roman" w:hAnsi="Times New Roman" w:cs="Times New Roman"/>
          <w:sz w:val="28"/>
          <w:szCs w:val="28"/>
          <w:lang w:val="de-DE"/>
        </w:rPr>
        <w:t>попытаться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сбить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пламя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или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сообщить</w:t>
      </w:r>
      <w:proofErr w:type="spellEnd"/>
      <w:r w:rsidRPr="002A1115">
        <w:rPr>
          <w:rFonts w:ascii="Times New Roman" w:hAnsi="Times New Roman" w:cs="Times New Roman"/>
          <w:sz w:val="28"/>
          <w:szCs w:val="28"/>
          <w:lang w:val="de-DE"/>
        </w:rPr>
        <w:t xml:space="preserve"> о </w:t>
      </w:r>
      <w:proofErr w:type="spellStart"/>
      <w:r w:rsidRPr="002A1115">
        <w:rPr>
          <w:rFonts w:ascii="Times New Roman" w:hAnsi="Times New Roman" w:cs="Times New Roman"/>
          <w:sz w:val="28"/>
          <w:szCs w:val="28"/>
          <w:lang w:val="de-DE"/>
        </w:rPr>
        <w:t>возгорании</w:t>
      </w:r>
      <w:proofErr w:type="spellEnd"/>
      <w:r w:rsidRPr="002A1115">
        <w:rPr>
          <w:rFonts w:ascii="Times New Roman" w:hAnsi="Times New Roman" w:cs="Times New Roman"/>
          <w:sz w:val="28"/>
          <w:szCs w:val="28"/>
          <w:lang w:val="de-DE"/>
        </w:rPr>
        <w:t xml:space="preserve"> в </w:t>
      </w:r>
      <w:proofErr w:type="spellStart"/>
      <w:r w:rsidRPr="002A1115">
        <w:rPr>
          <w:rFonts w:ascii="Times New Roman" w:hAnsi="Times New Roman" w:cs="Times New Roman"/>
          <w:sz w:val="28"/>
          <w:szCs w:val="28"/>
          <w:lang w:val="de-DE"/>
        </w:rPr>
        <w:t>пожарную</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охрану</w:t>
      </w:r>
      <w:proofErr w:type="spellEnd"/>
      <w:r w:rsidRPr="002A1115">
        <w:rPr>
          <w:rFonts w:ascii="Times New Roman" w:hAnsi="Times New Roman" w:cs="Times New Roman"/>
          <w:sz w:val="28"/>
          <w:szCs w:val="28"/>
          <w:lang w:val="de-DE"/>
        </w:rPr>
        <w:t>;</w:t>
      </w:r>
    </w:p>
    <w:p w14:paraId="24BD268F"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б) </w:t>
      </w:r>
      <w:proofErr w:type="spellStart"/>
      <w:r w:rsidRPr="002A1115">
        <w:rPr>
          <w:rFonts w:ascii="Times New Roman" w:hAnsi="Times New Roman" w:cs="Times New Roman"/>
          <w:sz w:val="28"/>
          <w:szCs w:val="28"/>
          <w:lang w:val="de-DE"/>
        </w:rPr>
        <w:t>сообщить</w:t>
      </w:r>
      <w:proofErr w:type="spellEnd"/>
      <w:r w:rsidRPr="002A1115">
        <w:rPr>
          <w:rFonts w:ascii="Times New Roman" w:hAnsi="Times New Roman" w:cs="Times New Roman"/>
          <w:sz w:val="28"/>
          <w:szCs w:val="28"/>
          <w:lang w:val="de-DE"/>
        </w:rPr>
        <w:t xml:space="preserve"> о </w:t>
      </w:r>
      <w:proofErr w:type="spellStart"/>
      <w:r w:rsidRPr="002A1115">
        <w:rPr>
          <w:rFonts w:ascii="Times New Roman" w:hAnsi="Times New Roman" w:cs="Times New Roman"/>
          <w:sz w:val="28"/>
          <w:szCs w:val="28"/>
          <w:lang w:val="de-DE"/>
        </w:rPr>
        <w:t>возгорании</w:t>
      </w:r>
      <w:proofErr w:type="spellEnd"/>
      <w:r w:rsidRPr="002A1115">
        <w:rPr>
          <w:rFonts w:ascii="Times New Roman" w:hAnsi="Times New Roman" w:cs="Times New Roman"/>
          <w:sz w:val="28"/>
          <w:szCs w:val="28"/>
          <w:lang w:val="de-DE"/>
        </w:rPr>
        <w:t xml:space="preserve"> в </w:t>
      </w:r>
      <w:proofErr w:type="spellStart"/>
      <w:r w:rsidRPr="002A1115">
        <w:rPr>
          <w:rFonts w:ascii="Times New Roman" w:hAnsi="Times New Roman" w:cs="Times New Roman"/>
          <w:sz w:val="28"/>
          <w:szCs w:val="28"/>
          <w:lang w:val="de-DE"/>
        </w:rPr>
        <w:t>пожарную</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охрану</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если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пожар</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усилился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покинуть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помещение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открыв</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двери</w:t>
      </w:r>
      <w:proofErr w:type="spellEnd"/>
      <w:r w:rsidRPr="002A1115">
        <w:rPr>
          <w:rFonts w:ascii="Times New Roman" w:hAnsi="Times New Roman" w:cs="Times New Roman"/>
          <w:sz w:val="28"/>
          <w:szCs w:val="28"/>
          <w:lang w:val="de-DE"/>
        </w:rPr>
        <w:t xml:space="preserve"> и </w:t>
      </w:r>
      <w:proofErr w:type="spellStart"/>
      <w:r w:rsidRPr="002A1115">
        <w:rPr>
          <w:rFonts w:ascii="Times New Roman" w:hAnsi="Times New Roman" w:cs="Times New Roman"/>
          <w:sz w:val="28"/>
          <w:szCs w:val="28"/>
          <w:lang w:val="de-DE"/>
        </w:rPr>
        <w:t>окна</w:t>
      </w:r>
      <w:proofErr w:type="spellEnd"/>
      <w:r w:rsidRPr="002A1115">
        <w:rPr>
          <w:rFonts w:ascii="Times New Roman" w:hAnsi="Times New Roman" w:cs="Times New Roman"/>
          <w:sz w:val="28"/>
          <w:szCs w:val="28"/>
          <w:lang w:val="de-DE"/>
        </w:rPr>
        <w:t>;</w:t>
      </w:r>
    </w:p>
    <w:p w14:paraId="077D0023"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в) </w:t>
      </w:r>
      <w:proofErr w:type="spellStart"/>
      <w:r w:rsidRPr="002A1115">
        <w:rPr>
          <w:rFonts w:ascii="Times New Roman" w:hAnsi="Times New Roman" w:cs="Times New Roman"/>
          <w:sz w:val="28"/>
          <w:szCs w:val="28"/>
          <w:lang w:val="de-DE"/>
        </w:rPr>
        <w:t>обесточить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телевизор</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накрыть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его</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плотной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тканью</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если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пожар</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усилился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покинуть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помещение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закрыв</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двери</w:t>
      </w:r>
      <w:proofErr w:type="spellEnd"/>
      <w:r w:rsidRPr="002A1115">
        <w:rPr>
          <w:rFonts w:ascii="Times New Roman" w:hAnsi="Times New Roman" w:cs="Times New Roman"/>
          <w:sz w:val="28"/>
          <w:szCs w:val="28"/>
          <w:lang w:val="de-DE"/>
        </w:rPr>
        <w:t xml:space="preserve"> и </w:t>
      </w:r>
      <w:proofErr w:type="spellStart"/>
      <w:r w:rsidRPr="002A1115">
        <w:rPr>
          <w:rFonts w:ascii="Times New Roman" w:hAnsi="Times New Roman" w:cs="Times New Roman"/>
          <w:sz w:val="28"/>
          <w:szCs w:val="28"/>
          <w:lang w:val="de-DE"/>
        </w:rPr>
        <w:t>окна</w:t>
      </w:r>
      <w:proofErr w:type="spellEnd"/>
      <w:r w:rsidRPr="002A1115">
        <w:rPr>
          <w:rFonts w:ascii="Times New Roman" w:hAnsi="Times New Roman" w:cs="Times New Roman"/>
          <w:sz w:val="28"/>
          <w:szCs w:val="28"/>
          <w:lang w:val="de-DE"/>
        </w:rPr>
        <w:t xml:space="preserve"> и </w:t>
      </w:r>
      <w:proofErr w:type="spellStart"/>
      <w:r w:rsidRPr="002A1115">
        <w:rPr>
          <w:rFonts w:ascii="Times New Roman" w:hAnsi="Times New Roman" w:cs="Times New Roman"/>
          <w:sz w:val="28"/>
          <w:szCs w:val="28"/>
          <w:lang w:val="de-DE"/>
        </w:rPr>
        <w:t>сообщить</w:t>
      </w:r>
      <w:proofErr w:type="spellEnd"/>
      <w:r w:rsidRPr="002A1115">
        <w:rPr>
          <w:rFonts w:ascii="Times New Roman" w:hAnsi="Times New Roman" w:cs="Times New Roman"/>
          <w:sz w:val="28"/>
          <w:szCs w:val="28"/>
          <w:lang w:val="de-DE"/>
        </w:rPr>
        <w:t xml:space="preserve"> о </w:t>
      </w:r>
      <w:proofErr w:type="spellStart"/>
      <w:r w:rsidRPr="002A1115">
        <w:rPr>
          <w:rFonts w:ascii="Times New Roman" w:hAnsi="Times New Roman" w:cs="Times New Roman"/>
          <w:sz w:val="28"/>
          <w:szCs w:val="28"/>
          <w:lang w:val="de-DE"/>
        </w:rPr>
        <w:t>возгорании</w:t>
      </w:r>
      <w:proofErr w:type="spellEnd"/>
      <w:r w:rsidRPr="002A1115">
        <w:rPr>
          <w:rFonts w:ascii="Times New Roman" w:hAnsi="Times New Roman" w:cs="Times New Roman"/>
          <w:sz w:val="28"/>
          <w:szCs w:val="28"/>
          <w:lang w:val="de-DE"/>
        </w:rPr>
        <w:t xml:space="preserve"> в </w:t>
      </w:r>
      <w:proofErr w:type="spellStart"/>
      <w:r w:rsidRPr="002A1115">
        <w:rPr>
          <w:rFonts w:ascii="Times New Roman" w:hAnsi="Times New Roman" w:cs="Times New Roman"/>
          <w:sz w:val="28"/>
          <w:szCs w:val="28"/>
          <w:lang w:val="de-DE"/>
        </w:rPr>
        <w:t>пожарную</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охрану</w:t>
      </w:r>
      <w:proofErr w:type="spellEnd"/>
    </w:p>
    <w:p w14:paraId="617AFD6E"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3. </w:t>
      </w:r>
      <w:proofErr w:type="spellStart"/>
      <w:r w:rsidRPr="002A1115">
        <w:rPr>
          <w:rFonts w:ascii="Times New Roman" w:hAnsi="Times New Roman" w:cs="Times New Roman"/>
          <w:sz w:val="28"/>
          <w:szCs w:val="28"/>
          <w:lang w:val="de-DE"/>
        </w:rPr>
        <w:t>При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движении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поезда</w:t>
      </w:r>
      <w:proofErr w:type="spellEnd"/>
      <w:r w:rsidRPr="002A1115">
        <w:rPr>
          <w:rFonts w:ascii="Times New Roman" w:hAnsi="Times New Roman" w:cs="Times New Roman"/>
          <w:sz w:val="28"/>
          <w:szCs w:val="28"/>
          <w:lang w:val="de-DE"/>
        </w:rPr>
        <w:t xml:space="preserve">, в </w:t>
      </w:r>
      <w:proofErr w:type="spellStart"/>
      <w:r w:rsidRPr="002A1115">
        <w:rPr>
          <w:rFonts w:ascii="Times New Roman" w:hAnsi="Times New Roman" w:cs="Times New Roman"/>
          <w:sz w:val="28"/>
          <w:szCs w:val="28"/>
          <w:lang w:val="de-DE"/>
        </w:rPr>
        <w:t>вашем</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вагоне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появился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сильный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запах</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гари</w:t>
      </w:r>
      <w:proofErr w:type="spellEnd"/>
      <w:r w:rsidRPr="002A1115">
        <w:rPr>
          <w:rFonts w:ascii="Times New Roman" w:hAnsi="Times New Roman" w:cs="Times New Roman"/>
          <w:sz w:val="28"/>
          <w:szCs w:val="28"/>
          <w:lang w:val="de-DE"/>
        </w:rPr>
        <w:t xml:space="preserve"> и </w:t>
      </w:r>
      <w:proofErr w:type="spellStart"/>
      <w:r w:rsidRPr="002A1115">
        <w:rPr>
          <w:rFonts w:ascii="Times New Roman" w:hAnsi="Times New Roman" w:cs="Times New Roman"/>
          <w:sz w:val="28"/>
          <w:szCs w:val="28"/>
          <w:lang w:val="de-DE"/>
        </w:rPr>
        <w:t>дыма</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Как</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Вы</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будете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действовать</w:t>
      </w:r>
      <w:proofErr w:type="spellEnd"/>
      <w:r w:rsidRPr="002A1115">
        <w:rPr>
          <w:rFonts w:ascii="Times New Roman" w:hAnsi="Times New Roman" w:cs="Times New Roman"/>
          <w:sz w:val="28"/>
          <w:szCs w:val="28"/>
          <w:lang w:val="de-DE"/>
        </w:rPr>
        <w:t>:</w:t>
      </w:r>
    </w:p>
    <w:p w14:paraId="46594013"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а) </w:t>
      </w:r>
      <w:proofErr w:type="spellStart"/>
      <w:r w:rsidRPr="002A1115">
        <w:rPr>
          <w:rFonts w:ascii="Times New Roman" w:hAnsi="Times New Roman" w:cs="Times New Roman"/>
          <w:sz w:val="28"/>
          <w:szCs w:val="28"/>
          <w:lang w:val="de-DE"/>
        </w:rPr>
        <w:t>дерните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за</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рукоятку</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стоп-крана</w:t>
      </w:r>
      <w:proofErr w:type="spellEnd"/>
      <w:r w:rsidRPr="002A1115">
        <w:rPr>
          <w:rFonts w:ascii="Times New Roman" w:hAnsi="Times New Roman" w:cs="Times New Roman"/>
          <w:sz w:val="28"/>
          <w:szCs w:val="28"/>
          <w:lang w:val="de-DE"/>
        </w:rPr>
        <w:t>;</w:t>
      </w:r>
    </w:p>
    <w:p w14:paraId="68FBEDF2"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б) </w:t>
      </w:r>
      <w:proofErr w:type="spellStart"/>
      <w:r w:rsidRPr="002A1115">
        <w:rPr>
          <w:rFonts w:ascii="Times New Roman" w:hAnsi="Times New Roman" w:cs="Times New Roman"/>
          <w:sz w:val="28"/>
          <w:szCs w:val="28"/>
          <w:lang w:val="de-DE"/>
        </w:rPr>
        <w:t>сообщите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проводнику</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соберете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вещи</w:t>
      </w:r>
      <w:proofErr w:type="spellEnd"/>
      <w:r w:rsidRPr="002A1115">
        <w:rPr>
          <w:rFonts w:ascii="Times New Roman" w:hAnsi="Times New Roman" w:cs="Times New Roman"/>
          <w:sz w:val="28"/>
          <w:szCs w:val="28"/>
          <w:lang w:val="de-DE"/>
        </w:rPr>
        <w:t xml:space="preserve"> и </w:t>
      </w:r>
      <w:proofErr w:type="spellStart"/>
      <w:r w:rsidRPr="002A1115">
        <w:rPr>
          <w:rFonts w:ascii="Times New Roman" w:hAnsi="Times New Roman" w:cs="Times New Roman"/>
          <w:sz w:val="28"/>
          <w:szCs w:val="28"/>
          <w:lang w:val="de-DE"/>
        </w:rPr>
        <w:t>перейдете</w:t>
      </w:r>
      <w:proofErr w:type="spellEnd"/>
      <w:r w:rsidRPr="002A1115">
        <w:rPr>
          <w:rFonts w:ascii="Times New Roman" w:hAnsi="Times New Roman" w:cs="Times New Roman"/>
          <w:sz w:val="28"/>
          <w:szCs w:val="28"/>
          <w:lang w:val="de-DE"/>
        </w:rPr>
        <w:t xml:space="preserve"> в </w:t>
      </w:r>
      <w:proofErr w:type="spellStart"/>
      <w:r w:rsidRPr="002A1115">
        <w:rPr>
          <w:rFonts w:ascii="Times New Roman" w:hAnsi="Times New Roman" w:cs="Times New Roman"/>
          <w:sz w:val="28"/>
          <w:szCs w:val="28"/>
          <w:lang w:val="de-DE"/>
        </w:rPr>
        <w:t>другой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вагон</w:t>
      </w:r>
      <w:proofErr w:type="spellEnd"/>
      <w:r w:rsidRPr="002A1115">
        <w:rPr>
          <w:rFonts w:ascii="Times New Roman" w:hAnsi="Times New Roman" w:cs="Times New Roman"/>
          <w:sz w:val="28"/>
          <w:szCs w:val="28"/>
          <w:lang w:val="de-DE"/>
        </w:rPr>
        <w:t>;</w:t>
      </w:r>
    </w:p>
    <w:p w14:paraId="23E43CF9"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в) </w:t>
      </w:r>
      <w:proofErr w:type="spellStart"/>
      <w:r w:rsidRPr="002A1115">
        <w:rPr>
          <w:rFonts w:ascii="Times New Roman" w:hAnsi="Times New Roman" w:cs="Times New Roman"/>
          <w:sz w:val="28"/>
          <w:szCs w:val="28"/>
          <w:lang w:val="de-DE"/>
        </w:rPr>
        <w:t>сообщите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проводнику</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соберете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вещи</w:t>
      </w:r>
      <w:proofErr w:type="spellEnd"/>
      <w:r w:rsidRPr="002A1115">
        <w:rPr>
          <w:rFonts w:ascii="Times New Roman" w:hAnsi="Times New Roman" w:cs="Times New Roman"/>
          <w:sz w:val="28"/>
          <w:szCs w:val="28"/>
          <w:lang w:val="de-DE"/>
        </w:rPr>
        <w:t xml:space="preserve"> и </w:t>
      </w:r>
      <w:proofErr w:type="spellStart"/>
      <w:r w:rsidRPr="002A1115">
        <w:rPr>
          <w:rFonts w:ascii="Times New Roman" w:hAnsi="Times New Roman" w:cs="Times New Roman"/>
          <w:sz w:val="28"/>
          <w:szCs w:val="28"/>
          <w:lang w:val="de-DE"/>
        </w:rPr>
        <w:t>будете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ждать</w:t>
      </w:r>
      <w:proofErr w:type="spellEnd"/>
      <w:r w:rsidRPr="002A1115">
        <w:rPr>
          <w:rFonts w:ascii="Times New Roman" w:hAnsi="Times New Roman" w:cs="Times New Roman"/>
          <w:sz w:val="28"/>
          <w:szCs w:val="28"/>
          <w:lang w:val="de-DE"/>
        </w:rPr>
        <w:t xml:space="preserve"> в </w:t>
      </w:r>
      <w:proofErr w:type="spellStart"/>
      <w:r w:rsidRPr="002A1115">
        <w:rPr>
          <w:rFonts w:ascii="Times New Roman" w:hAnsi="Times New Roman" w:cs="Times New Roman"/>
          <w:sz w:val="28"/>
          <w:szCs w:val="28"/>
          <w:lang w:val="de-DE"/>
        </w:rPr>
        <w:t>купе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указаний</w:t>
      </w:r>
      <w:proofErr w:type="spellEnd"/>
      <w:r w:rsidRPr="002A1115">
        <w:rPr>
          <w:rFonts w:ascii="Times New Roman" w:hAnsi="Times New Roman" w:cs="Times New Roman"/>
          <w:sz w:val="28"/>
          <w:szCs w:val="28"/>
          <w:lang w:val="de-DE"/>
        </w:rPr>
        <w:t>;</w:t>
      </w:r>
    </w:p>
    <w:p w14:paraId="0603F10E"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г) </w:t>
      </w:r>
      <w:proofErr w:type="spellStart"/>
      <w:r w:rsidRPr="002A1115">
        <w:rPr>
          <w:rFonts w:ascii="Times New Roman" w:hAnsi="Times New Roman" w:cs="Times New Roman"/>
          <w:sz w:val="28"/>
          <w:szCs w:val="28"/>
          <w:lang w:val="de-DE"/>
        </w:rPr>
        <w:t>пойдете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соседним</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купе</w:t>
      </w:r>
      <w:proofErr w:type="spellEnd"/>
      <w:r w:rsidRPr="002A1115">
        <w:rPr>
          <w:rFonts w:ascii="Times New Roman" w:hAnsi="Times New Roman" w:cs="Times New Roman"/>
          <w:sz w:val="28"/>
          <w:szCs w:val="28"/>
          <w:lang w:val="de-DE"/>
        </w:rPr>
        <w:t xml:space="preserve"> и </w:t>
      </w:r>
      <w:proofErr w:type="spellStart"/>
      <w:r w:rsidRPr="002A1115">
        <w:rPr>
          <w:rFonts w:ascii="Times New Roman" w:hAnsi="Times New Roman" w:cs="Times New Roman"/>
          <w:sz w:val="28"/>
          <w:szCs w:val="28"/>
          <w:lang w:val="de-DE"/>
        </w:rPr>
        <w:t>будете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сообщать</w:t>
      </w:r>
      <w:proofErr w:type="spellEnd"/>
      <w:r w:rsidRPr="002A1115">
        <w:rPr>
          <w:rFonts w:ascii="Times New Roman" w:hAnsi="Times New Roman" w:cs="Times New Roman"/>
          <w:sz w:val="28"/>
          <w:szCs w:val="28"/>
          <w:lang w:val="de-DE"/>
        </w:rPr>
        <w:t xml:space="preserve"> о </w:t>
      </w:r>
      <w:proofErr w:type="spellStart"/>
      <w:r w:rsidRPr="002A1115">
        <w:rPr>
          <w:rFonts w:ascii="Times New Roman" w:hAnsi="Times New Roman" w:cs="Times New Roman"/>
          <w:sz w:val="28"/>
          <w:szCs w:val="28"/>
          <w:lang w:val="de-DE"/>
        </w:rPr>
        <w:t>случившемся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пассажирам</w:t>
      </w:r>
      <w:proofErr w:type="spellEnd"/>
      <w:r w:rsidRPr="002A1115">
        <w:rPr>
          <w:rFonts w:ascii="Times New Roman" w:hAnsi="Times New Roman" w:cs="Times New Roman"/>
          <w:sz w:val="28"/>
          <w:szCs w:val="28"/>
          <w:lang w:val="de-DE"/>
        </w:rPr>
        <w:t>.</w:t>
      </w:r>
    </w:p>
    <w:p w14:paraId="60435C55"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4. </w:t>
      </w:r>
      <w:proofErr w:type="spellStart"/>
      <w:r w:rsidRPr="002A1115">
        <w:rPr>
          <w:rFonts w:ascii="Times New Roman" w:hAnsi="Times New Roman" w:cs="Times New Roman"/>
          <w:sz w:val="28"/>
          <w:szCs w:val="28"/>
          <w:lang w:val="de-DE"/>
        </w:rPr>
        <w:t>Под</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пожаром</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понимают</w:t>
      </w:r>
      <w:proofErr w:type="spellEnd"/>
      <w:r w:rsidRPr="002A1115">
        <w:rPr>
          <w:rFonts w:ascii="Times New Roman" w:hAnsi="Times New Roman" w:cs="Times New Roman"/>
          <w:sz w:val="28"/>
          <w:szCs w:val="28"/>
          <w:lang w:val="de-DE"/>
        </w:rPr>
        <w:t>:</w:t>
      </w:r>
    </w:p>
    <w:p w14:paraId="133A1634"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а) </w:t>
      </w:r>
      <w:proofErr w:type="spellStart"/>
      <w:r w:rsidRPr="002A1115">
        <w:rPr>
          <w:rFonts w:ascii="Times New Roman" w:hAnsi="Times New Roman" w:cs="Times New Roman"/>
          <w:sz w:val="28"/>
          <w:szCs w:val="28"/>
          <w:lang w:val="de-DE"/>
        </w:rPr>
        <w:t>контролируемый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процесс</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горения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сопровождающийся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уничтожением</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материальных</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ценностей</w:t>
      </w:r>
      <w:proofErr w:type="spellEnd"/>
      <w:r w:rsidRPr="002A1115">
        <w:rPr>
          <w:rFonts w:ascii="Times New Roman" w:hAnsi="Times New Roman" w:cs="Times New Roman"/>
          <w:sz w:val="28"/>
          <w:szCs w:val="28"/>
          <w:lang w:val="de-DE"/>
        </w:rPr>
        <w:t xml:space="preserve"> и </w:t>
      </w:r>
      <w:proofErr w:type="spellStart"/>
      <w:r w:rsidRPr="002A1115">
        <w:rPr>
          <w:rFonts w:ascii="Times New Roman" w:hAnsi="Times New Roman" w:cs="Times New Roman"/>
          <w:sz w:val="28"/>
          <w:szCs w:val="28"/>
          <w:lang w:val="de-DE"/>
        </w:rPr>
        <w:t>создающий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опасность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для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жизни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людей</w:t>
      </w:r>
      <w:proofErr w:type="spellEnd"/>
      <w:r w:rsidRPr="002A1115">
        <w:rPr>
          <w:rFonts w:ascii="Times New Roman" w:hAnsi="Times New Roman" w:cs="Times New Roman"/>
          <w:sz w:val="28"/>
          <w:szCs w:val="28"/>
          <w:lang w:val="de-DE"/>
        </w:rPr>
        <w:t>;</w:t>
      </w:r>
    </w:p>
    <w:p w14:paraId="36727CE4"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bCs/>
          <w:sz w:val="28"/>
          <w:szCs w:val="28"/>
          <w:lang w:val="de-DE"/>
        </w:rPr>
        <w:t xml:space="preserve">б) </w:t>
      </w:r>
      <w:proofErr w:type="spellStart"/>
      <w:r w:rsidRPr="002A1115">
        <w:rPr>
          <w:rFonts w:ascii="Times New Roman" w:hAnsi="Times New Roman" w:cs="Times New Roman"/>
          <w:bCs/>
          <w:sz w:val="28"/>
          <w:szCs w:val="28"/>
          <w:lang w:val="de-DE"/>
        </w:rPr>
        <w:t>неконтролируемый</w:t>
      </w:r>
      <w:proofErr w:type="spellEnd"/>
      <w:r w:rsidRPr="002A1115">
        <w:rPr>
          <w:rFonts w:ascii="Times New Roman" w:hAnsi="Times New Roman" w:cs="Times New Roman"/>
          <w:bCs/>
          <w:sz w:val="28"/>
          <w:szCs w:val="28"/>
          <w:lang w:val="de-DE"/>
        </w:rPr>
        <w:t xml:space="preserve"> </w:t>
      </w:r>
      <w:proofErr w:type="spellStart"/>
      <w:r w:rsidRPr="002A1115">
        <w:rPr>
          <w:rFonts w:ascii="Times New Roman" w:hAnsi="Times New Roman" w:cs="Times New Roman"/>
          <w:sz w:val="28"/>
          <w:szCs w:val="28"/>
          <w:lang w:val="de-DE"/>
        </w:rPr>
        <w:t>процесс</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горения</w:t>
      </w:r>
      <w:proofErr w:type="spellEnd"/>
      <w:r w:rsidRPr="002A1115">
        <w:rPr>
          <w:rFonts w:ascii="Times New Roman" w:hAnsi="Times New Roman" w:cs="Times New Roman"/>
          <w:sz w:val="28"/>
          <w:szCs w:val="28"/>
          <w:lang w:val="de-DE"/>
        </w:rPr>
        <w:t>,</w:t>
      </w:r>
      <w:r w:rsidRPr="002A1115">
        <w:rPr>
          <w:rFonts w:ascii="Times New Roman" w:hAnsi="Times New Roman" w:cs="Times New Roman"/>
          <w:bCs/>
          <w:sz w:val="28"/>
          <w:szCs w:val="28"/>
          <w:lang w:val="de-DE"/>
        </w:rPr>
        <w:t xml:space="preserve"> </w:t>
      </w:r>
      <w:proofErr w:type="spellStart"/>
      <w:r w:rsidRPr="002A1115">
        <w:rPr>
          <w:rFonts w:ascii="Times New Roman" w:hAnsi="Times New Roman" w:cs="Times New Roman"/>
          <w:bCs/>
          <w:sz w:val="28"/>
          <w:szCs w:val="28"/>
          <w:lang w:val="de-DE"/>
        </w:rPr>
        <w:t>сопровождающийся</w:t>
      </w:r>
      <w:proofErr w:type="spellEnd"/>
      <w:r w:rsidRPr="002A1115">
        <w:rPr>
          <w:rFonts w:ascii="Times New Roman" w:hAnsi="Times New Roman" w:cs="Times New Roman"/>
          <w:bCs/>
          <w:sz w:val="28"/>
          <w:szCs w:val="28"/>
          <w:lang w:val="de-DE"/>
        </w:rPr>
        <w:t xml:space="preserve"> </w:t>
      </w:r>
      <w:proofErr w:type="spellStart"/>
      <w:r w:rsidRPr="002A1115">
        <w:rPr>
          <w:rFonts w:ascii="Times New Roman" w:hAnsi="Times New Roman" w:cs="Times New Roman"/>
          <w:bCs/>
          <w:sz w:val="28"/>
          <w:szCs w:val="28"/>
          <w:lang w:val="de-DE"/>
        </w:rPr>
        <w:t>уничтожением</w:t>
      </w:r>
      <w:proofErr w:type="spellEnd"/>
      <w:r w:rsidRPr="002A1115">
        <w:rPr>
          <w:rFonts w:ascii="Times New Roman" w:hAnsi="Times New Roman" w:cs="Times New Roman"/>
          <w:bCs/>
          <w:sz w:val="28"/>
          <w:szCs w:val="28"/>
          <w:lang w:val="de-DE"/>
        </w:rPr>
        <w:t xml:space="preserve"> </w:t>
      </w:r>
      <w:proofErr w:type="spellStart"/>
      <w:r w:rsidRPr="002A1115">
        <w:rPr>
          <w:rFonts w:ascii="Times New Roman" w:hAnsi="Times New Roman" w:cs="Times New Roman"/>
          <w:bCs/>
          <w:sz w:val="28"/>
          <w:szCs w:val="28"/>
          <w:lang w:val="de-DE"/>
        </w:rPr>
        <w:t>материальных</w:t>
      </w:r>
      <w:proofErr w:type="spellEnd"/>
      <w:r w:rsidRPr="002A1115">
        <w:rPr>
          <w:rFonts w:ascii="Times New Roman" w:hAnsi="Times New Roman" w:cs="Times New Roman"/>
          <w:bCs/>
          <w:sz w:val="28"/>
          <w:szCs w:val="28"/>
          <w:lang w:val="de-DE"/>
        </w:rPr>
        <w:t xml:space="preserve"> </w:t>
      </w:r>
      <w:proofErr w:type="spellStart"/>
      <w:r w:rsidRPr="002A1115">
        <w:rPr>
          <w:rFonts w:ascii="Times New Roman" w:hAnsi="Times New Roman" w:cs="Times New Roman"/>
          <w:bCs/>
          <w:sz w:val="28"/>
          <w:szCs w:val="28"/>
          <w:lang w:val="de-DE"/>
        </w:rPr>
        <w:t>ценностей</w:t>
      </w:r>
      <w:proofErr w:type="spellEnd"/>
      <w:r w:rsidRPr="002A1115">
        <w:rPr>
          <w:rFonts w:ascii="Times New Roman" w:hAnsi="Times New Roman" w:cs="Times New Roman"/>
          <w:bCs/>
          <w:sz w:val="28"/>
          <w:szCs w:val="28"/>
          <w:lang w:val="de-DE"/>
        </w:rPr>
        <w:t xml:space="preserve"> и </w:t>
      </w:r>
      <w:proofErr w:type="spellStart"/>
      <w:r w:rsidRPr="002A1115">
        <w:rPr>
          <w:rFonts w:ascii="Times New Roman" w:hAnsi="Times New Roman" w:cs="Times New Roman"/>
          <w:bCs/>
          <w:sz w:val="28"/>
          <w:szCs w:val="28"/>
          <w:lang w:val="de-DE"/>
        </w:rPr>
        <w:t>создающий</w:t>
      </w:r>
      <w:proofErr w:type="spellEnd"/>
      <w:r w:rsidRPr="002A1115">
        <w:rPr>
          <w:rFonts w:ascii="Times New Roman" w:hAnsi="Times New Roman" w:cs="Times New Roman"/>
          <w:bCs/>
          <w:sz w:val="28"/>
          <w:szCs w:val="28"/>
          <w:lang w:val="de-DE"/>
        </w:rPr>
        <w:t xml:space="preserve"> </w:t>
      </w:r>
      <w:proofErr w:type="spellStart"/>
      <w:r w:rsidRPr="002A1115">
        <w:rPr>
          <w:rFonts w:ascii="Times New Roman" w:hAnsi="Times New Roman" w:cs="Times New Roman"/>
          <w:bCs/>
          <w:sz w:val="28"/>
          <w:szCs w:val="28"/>
          <w:lang w:val="de-DE"/>
        </w:rPr>
        <w:t>опасность</w:t>
      </w:r>
      <w:proofErr w:type="spellEnd"/>
      <w:r w:rsidRPr="002A1115">
        <w:rPr>
          <w:rFonts w:ascii="Times New Roman" w:hAnsi="Times New Roman" w:cs="Times New Roman"/>
          <w:bCs/>
          <w:sz w:val="28"/>
          <w:szCs w:val="28"/>
          <w:lang w:val="de-DE"/>
        </w:rPr>
        <w:t xml:space="preserve"> </w:t>
      </w:r>
      <w:proofErr w:type="spellStart"/>
      <w:r w:rsidRPr="002A1115">
        <w:rPr>
          <w:rFonts w:ascii="Times New Roman" w:hAnsi="Times New Roman" w:cs="Times New Roman"/>
          <w:bCs/>
          <w:sz w:val="28"/>
          <w:szCs w:val="28"/>
          <w:lang w:val="de-DE"/>
        </w:rPr>
        <w:t>для</w:t>
      </w:r>
      <w:proofErr w:type="spellEnd"/>
      <w:r w:rsidRPr="002A1115">
        <w:rPr>
          <w:rFonts w:ascii="Times New Roman" w:hAnsi="Times New Roman" w:cs="Times New Roman"/>
          <w:bCs/>
          <w:sz w:val="28"/>
          <w:szCs w:val="28"/>
          <w:lang w:val="de-DE"/>
        </w:rPr>
        <w:t xml:space="preserve"> </w:t>
      </w:r>
      <w:proofErr w:type="spellStart"/>
      <w:r w:rsidRPr="002A1115">
        <w:rPr>
          <w:rFonts w:ascii="Times New Roman" w:hAnsi="Times New Roman" w:cs="Times New Roman"/>
          <w:bCs/>
          <w:sz w:val="28"/>
          <w:szCs w:val="28"/>
          <w:lang w:val="de-DE"/>
        </w:rPr>
        <w:t>жизни</w:t>
      </w:r>
      <w:proofErr w:type="spellEnd"/>
      <w:r w:rsidRPr="002A1115">
        <w:rPr>
          <w:rFonts w:ascii="Times New Roman" w:hAnsi="Times New Roman" w:cs="Times New Roman"/>
          <w:bCs/>
          <w:sz w:val="28"/>
          <w:szCs w:val="28"/>
          <w:lang w:val="de-DE"/>
        </w:rPr>
        <w:t xml:space="preserve"> </w:t>
      </w:r>
      <w:proofErr w:type="spellStart"/>
      <w:r w:rsidRPr="002A1115">
        <w:rPr>
          <w:rFonts w:ascii="Times New Roman" w:hAnsi="Times New Roman" w:cs="Times New Roman"/>
          <w:bCs/>
          <w:sz w:val="28"/>
          <w:szCs w:val="28"/>
          <w:lang w:val="de-DE"/>
        </w:rPr>
        <w:t>людей</w:t>
      </w:r>
      <w:proofErr w:type="spellEnd"/>
      <w:r w:rsidRPr="002A1115">
        <w:rPr>
          <w:rFonts w:ascii="Times New Roman" w:hAnsi="Times New Roman" w:cs="Times New Roman"/>
          <w:bCs/>
          <w:sz w:val="28"/>
          <w:szCs w:val="28"/>
          <w:lang w:val="de-DE"/>
        </w:rPr>
        <w:t>;</w:t>
      </w:r>
    </w:p>
    <w:p w14:paraId="612E12EA"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в) </w:t>
      </w:r>
      <w:proofErr w:type="spellStart"/>
      <w:r w:rsidRPr="002A1115">
        <w:rPr>
          <w:rFonts w:ascii="Times New Roman" w:hAnsi="Times New Roman" w:cs="Times New Roman"/>
          <w:sz w:val="28"/>
          <w:szCs w:val="28"/>
          <w:lang w:val="de-DE"/>
        </w:rPr>
        <w:t>неконтролируемый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процесс</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горения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сопровождающийся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уничтожением</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материальных</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ценностей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но</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не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представляющий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опасности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для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жизни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людей</w:t>
      </w:r>
      <w:proofErr w:type="spellEnd"/>
      <w:r w:rsidRPr="002A1115">
        <w:rPr>
          <w:rFonts w:ascii="Times New Roman" w:hAnsi="Times New Roman" w:cs="Times New Roman"/>
          <w:sz w:val="28"/>
          <w:szCs w:val="28"/>
          <w:lang w:val="de-DE"/>
        </w:rPr>
        <w:t>;</w:t>
      </w:r>
    </w:p>
    <w:p w14:paraId="3F987DEA"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г) </w:t>
      </w:r>
      <w:proofErr w:type="spellStart"/>
      <w:r w:rsidRPr="002A1115">
        <w:rPr>
          <w:rFonts w:ascii="Times New Roman" w:hAnsi="Times New Roman" w:cs="Times New Roman"/>
          <w:sz w:val="28"/>
          <w:szCs w:val="28"/>
          <w:lang w:val="de-DE"/>
        </w:rPr>
        <w:t>процесс</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горения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возникающий</w:t>
      </w:r>
      <w:proofErr w:type="spellEnd"/>
      <w:r w:rsidRPr="002A1115">
        <w:rPr>
          <w:rFonts w:ascii="Times New Roman" w:hAnsi="Times New Roman" w:cs="Times New Roman"/>
          <w:sz w:val="28"/>
          <w:szCs w:val="28"/>
          <w:lang w:val="de-DE"/>
        </w:rPr>
        <w:t xml:space="preserve"> в </w:t>
      </w:r>
      <w:proofErr w:type="spellStart"/>
      <w:r w:rsidRPr="002A1115">
        <w:rPr>
          <w:rFonts w:ascii="Times New Roman" w:hAnsi="Times New Roman" w:cs="Times New Roman"/>
          <w:sz w:val="28"/>
          <w:szCs w:val="28"/>
          <w:lang w:val="de-DE"/>
        </w:rPr>
        <w:t>условиях</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самовоспламенения</w:t>
      </w:r>
      <w:proofErr w:type="spellEnd"/>
    </w:p>
    <w:p w14:paraId="58234ADB"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rPr>
        <w:t xml:space="preserve">5. </w:t>
      </w:r>
      <w:proofErr w:type="spellStart"/>
      <w:r w:rsidRPr="002A1115">
        <w:rPr>
          <w:rFonts w:ascii="Times New Roman" w:hAnsi="Times New Roman" w:cs="Times New Roman"/>
          <w:sz w:val="28"/>
          <w:szCs w:val="28"/>
          <w:lang w:val="de-DE"/>
        </w:rPr>
        <w:t>Чему</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может</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способствовать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высокая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плотность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застройки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города</w:t>
      </w:r>
      <w:proofErr w:type="spellEnd"/>
      <w:r w:rsidRPr="002A1115">
        <w:rPr>
          <w:rFonts w:ascii="Times New Roman" w:hAnsi="Times New Roman" w:cs="Times New Roman"/>
          <w:sz w:val="28"/>
          <w:szCs w:val="28"/>
          <w:lang w:val="de-DE"/>
        </w:rPr>
        <w:t>?</w:t>
      </w:r>
    </w:p>
    <w:p w14:paraId="5CFB8D06"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а) </w:t>
      </w:r>
      <w:proofErr w:type="spellStart"/>
      <w:r w:rsidRPr="002A1115">
        <w:rPr>
          <w:rFonts w:ascii="Times New Roman" w:hAnsi="Times New Roman" w:cs="Times New Roman"/>
          <w:sz w:val="28"/>
          <w:szCs w:val="28"/>
          <w:lang w:val="de-DE"/>
        </w:rPr>
        <w:t>разрушительному</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действию</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взрыва</w:t>
      </w:r>
      <w:proofErr w:type="spellEnd"/>
      <w:r w:rsidRPr="002A1115">
        <w:rPr>
          <w:rFonts w:ascii="Times New Roman" w:hAnsi="Times New Roman" w:cs="Times New Roman"/>
          <w:sz w:val="28"/>
          <w:szCs w:val="28"/>
          <w:lang w:val="de-DE"/>
        </w:rPr>
        <w:t>;</w:t>
      </w:r>
    </w:p>
    <w:p w14:paraId="395DF460"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б) </w:t>
      </w:r>
      <w:proofErr w:type="spellStart"/>
      <w:r w:rsidRPr="002A1115">
        <w:rPr>
          <w:rFonts w:ascii="Times New Roman" w:hAnsi="Times New Roman" w:cs="Times New Roman"/>
          <w:sz w:val="28"/>
          <w:szCs w:val="28"/>
          <w:lang w:val="de-DE"/>
        </w:rPr>
        <w:t>развитию</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местного</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пожара</w:t>
      </w:r>
      <w:proofErr w:type="spellEnd"/>
      <w:r w:rsidRPr="002A1115">
        <w:rPr>
          <w:rFonts w:ascii="Times New Roman" w:hAnsi="Times New Roman" w:cs="Times New Roman"/>
          <w:sz w:val="28"/>
          <w:szCs w:val="28"/>
          <w:lang w:val="de-DE"/>
        </w:rPr>
        <w:t>;</w:t>
      </w:r>
    </w:p>
    <w:p w14:paraId="6474CE81"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в) </w:t>
      </w:r>
      <w:proofErr w:type="spellStart"/>
      <w:r w:rsidRPr="002A1115">
        <w:rPr>
          <w:rFonts w:ascii="Times New Roman" w:hAnsi="Times New Roman" w:cs="Times New Roman"/>
          <w:sz w:val="28"/>
          <w:szCs w:val="28"/>
          <w:lang w:val="de-DE"/>
        </w:rPr>
        <w:t>наличию</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взрывопожароопасной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категории</w:t>
      </w:r>
      <w:proofErr w:type="spellEnd"/>
      <w:r w:rsidRPr="002A1115">
        <w:rPr>
          <w:rFonts w:ascii="Times New Roman" w:hAnsi="Times New Roman" w:cs="Times New Roman"/>
          <w:sz w:val="28"/>
          <w:szCs w:val="28"/>
          <w:lang w:val="de-DE"/>
        </w:rPr>
        <w:t>;</w:t>
      </w:r>
    </w:p>
    <w:p w14:paraId="70231D93" w14:textId="77777777" w:rsidR="002A1115" w:rsidRPr="002A1115" w:rsidRDefault="002A1115" w:rsidP="002A1115">
      <w:pPr>
        <w:rPr>
          <w:rFonts w:ascii="Times New Roman" w:hAnsi="Times New Roman" w:cs="Times New Roman"/>
          <w:bCs/>
          <w:sz w:val="28"/>
          <w:szCs w:val="28"/>
          <w:lang w:val="de-DE"/>
        </w:rPr>
      </w:pPr>
      <w:r w:rsidRPr="002A1115">
        <w:rPr>
          <w:rFonts w:ascii="Times New Roman" w:hAnsi="Times New Roman" w:cs="Times New Roman"/>
          <w:bCs/>
          <w:sz w:val="28"/>
          <w:szCs w:val="28"/>
          <w:lang w:val="de-DE"/>
        </w:rPr>
        <w:t xml:space="preserve">г) </w:t>
      </w:r>
      <w:proofErr w:type="spellStart"/>
      <w:r w:rsidRPr="002A1115">
        <w:rPr>
          <w:rFonts w:ascii="Times New Roman" w:hAnsi="Times New Roman" w:cs="Times New Roman"/>
          <w:bCs/>
          <w:sz w:val="28"/>
          <w:szCs w:val="28"/>
          <w:lang w:val="de-DE"/>
        </w:rPr>
        <w:t>образованию</w:t>
      </w:r>
      <w:proofErr w:type="spellEnd"/>
      <w:r w:rsidRPr="002A1115">
        <w:rPr>
          <w:rFonts w:ascii="Times New Roman" w:hAnsi="Times New Roman" w:cs="Times New Roman"/>
          <w:bCs/>
          <w:sz w:val="28"/>
          <w:szCs w:val="28"/>
          <w:lang w:val="de-DE"/>
        </w:rPr>
        <w:t xml:space="preserve"> </w:t>
      </w:r>
      <w:proofErr w:type="spellStart"/>
      <w:r w:rsidRPr="002A1115">
        <w:rPr>
          <w:rFonts w:ascii="Times New Roman" w:hAnsi="Times New Roman" w:cs="Times New Roman"/>
          <w:bCs/>
          <w:sz w:val="28"/>
          <w:szCs w:val="28"/>
          <w:lang w:val="de-DE"/>
        </w:rPr>
        <w:t>сплошных</w:t>
      </w:r>
      <w:proofErr w:type="spellEnd"/>
      <w:r w:rsidRPr="002A1115">
        <w:rPr>
          <w:rFonts w:ascii="Times New Roman" w:hAnsi="Times New Roman" w:cs="Times New Roman"/>
          <w:bCs/>
          <w:sz w:val="28"/>
          <w:szCs w:val="28"/>
          <w:lang w:val="de-DE"/>
        </w:rPr>
        <w:t xml:space="preserve"> </w:t>
      </w:r>
      <w:proofErr w:type="spellStart"/>
      <w:r w:rsidRPr="002A1115">
        <w:rPr>
          <w:rFonts w:ascii="Times New Roman" w:hAnsi="Times New Roman" w:cs="Times New Roman"/>
          <w:bCs/>
          <w:sz w:val="28"/>
          <w:szCs w:val="28"/>
          <w:lang w:val="de-DE"/>
        </w:rPr>
        <w:t>пожаров</w:t>
      </w:r>
      <w:proofErr w:type="spellEnd"/>
      <w:r w:rsidRPr="002A1115">
        <w:rPr>
          <w:rFonts w:ascii="Times New Roman" w:hAnsi="Times New Roman" w:cs="Times New Roman"/>
          <w:bCs/>
          <w:sz w:val="28"/>
          <w:szCs w:val="28"/>
          <w:lang w:val="de-DE"/>
        </w:rPr>
        <w:t>.</w:t>
      </w:r>
    </w:p>
    <w:p w14:paraId="0E329421" w14:textId="77777777" w:rsidR="002A1115" w:rsidRPr="002A1115" w:rsidRDefault="002A1115" w:rsidP="002A1115">
      <w:pPr>
        <w:rPr>
          <w:rFonts w:ascii="Times New Roman" w:hAnsi="Times New Roman" w:cs="Times New Roman"/>
          <w:bCs/>
          <w:sz w:val="28"/>
          <w:szCs w:val="28"/>
        </w:rPr>
      </w:pPr>
      <w:r w:rsidRPr="002A1115">
        <w:rPr>
          <w:rFonts w:ascii="Times New Roman" w:hAnsi="Times New Roman" w:cs="Times New Roman"/>
          <w:bCs/>
          <w:sz w:val="28"/>
          <w:szCs w:val="28"/>
        </w:rPr>
        <w:lastRenderedPageBreak/>
        <w:t xml:space="preserve">6. Какие бытовые электроприборы являются приборами повышенной </w:t>
      </w:r>
      <w:proofErr w:type="spellStart"/>
      <w:r w:rsidRPr="002A1115">
        <w:rPr>
          <w:rFonts w:ascii="Times New Roman" w:hAnsi="Times New Roman" w:cs="Times New Roman"/>
          <w:bCs/>
          <w:sz w:val="28"/>
          <w:szCs w:val="28"/>
        </w:rPr>
        <w:t>пожароопасности</w:t>
      </w:r>
      <w:proofErr w:type="spellEnd"/>
      <w:r w:rsidRPr="002A1115">
        <w:rPr>
          <w:rFonts w:ascii="Times New Roman" w:hAnsi="Times New Roman" w:cs="Times New Roman"/>
          <w:bCs/>
          <w:sz w:val="28"/>
          <w:szCs w:val="28"/>
        </w:rPr>
        <w:t>?</w:t>
      </w:r>
    </w:p>
    <w:p w14:paraId="4569760D" w14:textId="77777777" w:rsidR="002A1115" w:rsidRPr="002A1115" w:rsidRDefault="002A1115" w:rsidP="002A1115">
      <w:pPr>
        <w:rPr>
          <w:rFonts w:ascii="Times New Roman" w:hAnsi="Times New Roman" w:cs="Times New Roman"/>
          <w:bCs/>
          <w:sz w:val="28"/>
          <w:szCs w:val="28"/>
        </w:rPr>
      </w:pPr>
      <w:r w:rsidRPr="002A1115">
        <w:rPr>
          <w:rFonts w:ascii="Times New Roman" w:hAnsi="Times New Roman" w:cs="Times New Roman"/>
          <w:bCs/>
          <w:sz w:val="28"/>
          <w:szCs w:val="28"/>
        </w:rPr>
        <w:t>а) телевизор, фен, холодильник, настольная лампа, микроволновая печь;</w:t>
      </w:r>
    </w:p>
    <w:p w14:paraId="79E2B62C" w14:textId="77777777" w:rsidR="002A1115" w:rsidRPr="002A1115" w:rsidRDefault="002A1115" w:rsidP="002A1115">
      <w:pPr>
        <w:rPr>
          <w:rFonts w:ascii="Times New Roman" w:hAnsi="Times New Roman" w:cs="Times New Roman"/>
          <w:bCs/>
          <w:sz w:val="28"/>
          <w:szCs w:val="28"/>
        </w:rPr>
      </w:pPr>
      <w:r w:rsidRPr="002A1115">
        <w:rPr>
          <w:rFonts w:ascii="Times New Roman" w:hAnsi="Times New Roman" w:cs="Times New Roman"/>
          <w:bCs/>
          <w:sz w:val="28"/>
          <w:szCs w:val="28"/>
        </w:rPr>
        <w:t>б) утюг, электроплитка, электрообогреватель, электрокипятильник;</w:t>
      </w:r>
    </w:p>
    <w:p w14:paraId="0973B3F1" w14:textId="77777777" w:rsidR="002A1115" w:rsidRPr="002A1115" w:rsidRDefault="002A1115" w:rsidP="002A1115">
      <w:pPr>
        <w:rPr>
          <w:rFonts w:ascii="Times New Roman" w:hAnsi="Times New Roman" w:cs="Times New Roman"/>
          <w:bCs/>
          <w:sz w:val="28"/>
          <w:szCs w:val="28"/>
        </w:rPr>
      </w:pPr>
      <w:r w:rsidRPr="002A1115">
        <w:rPr>
          <w:rFonts w:ascii="Times New Roman" w:hAnsi="Times New Roman" w:cs="Times New Roman"/>
          <w:bCs/>
          <w:sz w:val="28"/>
          <w:szCs w:val="28"/>
        </w:rPr>
        <w:t>в) стиральная машина, кофемолка, тостер, пылесос, компьютер.</w:t>
      </w:r>
    </w:p>
    <w:p w14:paraId="36CAE511"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bCs/>
          <w:sz w:val="28"/>
          <w:szCs w:val="28"/>
          <w:lang w:val="de-DE"/>
        </w:rPr>
        <w:t xml:space="preserve">7. </w:t>
      </w:r>
      <w:proofErr w:type="spellStart"/>
      <w:r w:rsidRPr="002A1115">
        <w:rPr>
          <w:rFonts w:ascii="Times New Roman" w:hAnsi="Times New Roman" w:cs="Times New Roman"/>
          <w:sz w:val="28"/>
          <w:szCs w:val="28"/>
          <w:lang w:val="de-DE"/>
        </w:rPr>
        <w:t>Пожарный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извещатель</w:t>
      </w:r>
      <w:proofErr w:type="spellEnd"/>
      <w:r w:rsidRPr="002A1115">
        <w:rPr>
          <w:rFonts w:ascii="Times New Roman" w:hAnsi="Times New Roman" w:cs="Times New Roman"/>
          <w:sz w:val="28"/>
          <w:szCs w:val="28"/>
          <w:lang w:val="de-DE"/>
        </w:rPr>
        <w:t xml:space="preserve"> - </w:t>
      </w:r>
      <w:proofErr w:type="spellStart"/>
      <w:r w:rsidRPr="002A1115">
        <w:rPr>
          <w:rFonts w:ascii="Times New Roman" w:hAnsi="Times New Roman" w:cs="Times New Roman"/>
          <w:sz w:val="28"/>
          <w:szCs w:val="28"/>
          <w:lang w:val="de-DE"/>
        </w:rPr>
        <w:t>это</w:t>
      </w:r>
      <w:proofErr w:type="spellEnd"/>
      <w:r w:rsidRPr="002A1115">
        <w:rPr>
          <w:rFonts w:ascii="Times New Roman" w:hAnsi="Times New Roman" w:cs="Times New Roman"/>
          <w:sz w:val="28"/>
          <w:szCs w:val="28"/>
          <w:lang w:val="de-DE"/>
        </w:rPr>
        <w:t>:</w:t>
      </w:r>
    </w:p>
    <w:p w14:paraId="20C27FB7"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а) </w:t>
      </w:r>
      <w:proofErr w:type="spellStart"/>
      <w:r w:rsidRPr="002A1115">
        <w:rPr>
          <w:rFonts w:ascii="Times New Roman" w:hAnsi="Times New Roman" w:cs="Times New Roman"/>
          <w:sz w:val="28"/>
          <w:szCs w:val="28"/>
          <w:lang w:val="de-DE"/>
        </w:rPr>
        <w:t>предупреждающий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знак</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пожарной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безопасности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на</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взрывопожароопасных</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предприятиях</w:t>
      </w:r>
      <w:proofErr w:type="spellEnd"/>
      <w:r w:rsidRPr="002A1115">
        <w:rPr>
          <w:rFonts w:ascii="Times New Roman" w:hAnsi="Times New Roman" w:cs="Times New Roman"/>
          <w:sz w:val="28"/>
          <w:szCs w:val="28"/>
          <w:lang w:val="de-DE"/>
        </w:rPr>
        <w:t>;</w:t>
      </w:r>
    </w:p>
    <w:p w14:paraId="60AA4E58"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б) </w:t>
      </w:r>
      <w:proofErr w:type="spellStart"/>
      <w:r w:rsidRPr="002A1115">
        <w:rPr>
          <w:rFonts w:ascii="Times New Roman" w:hAnsi="Times New Roman" w:cs="Times New Roman"/>
          <w:sz w:val="28"/>
          <w:szCs w:val="28"/>
          <w:lang w:val="de-DE"/>
        </w:rPr>
        <w:t>первичное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средство</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автоматического</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пожаротушения</w:t>
      </w:r>
      <w:proofErr w:type="spellEnd"/>
      <w:r w:rsidRPr="002A1115">
        <w:rPr>
          <w:rFonts w:ascii="Times New Roman" w:hAnsi="Times New Roman" w:cs="Times New Roman"/>
          <w:sz w:val="28"/>
          <w:szCs w:val="28"/>
          <w:lang w:val="de-DE"/>
        </w:rPr>
        <w:t xml:space="preserve"> в </w:t>
      </w:r>
      <w:proofErr w:type="spellStart"/>
      <w:r w:rsidRPr="002A1115">
        <w:rPr>
          <w:rFonts w:ascii="Times New Roman" w:hAnsi="Times New Roman" w:cs="Times New Roman"/>
          <w:sz w:val="28"/>
          <w:szCs w:val="28"/>
          <w:lang w:val="de-DE"/>
        </w:rPr>
        <w:t>многоэтажных</w:t>
      </w:r>
      <w:proofErr w:type="spellEnd"/>
      <w:r w:rsidRPr="002A1115">
        <w:rPr>
          <w:rFonts w:ascii="Times New Roman" w:hAnsi="Times New Roman" w:cs="Times New Roman"/>
          <w:sz w:val="28"/>
          <w:szCs w:val="28"/>
          <w:lang w:val="de-DE"/>
        </w:rPr>
        <w:t xml:space="preserve"> и </w:t>
      </w:r>
      <w:proofErr w:type="spellStart"/>
      <w:r w:rsidRPr="002A1115">
        <w:rPr>
          <w:rFonts w:ascii="Times New Roman" w:hAnsi="Times New Roman" w:cs="Times New Roman"/>
          <w:sz w:val="28"/>
          <w:szCs w:val="28"/>
          <w:lang w:val="de-DE"/>
        </w:rPr>
        <w:t>промышленных</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зданиях</w:t>
      </w:r>
      <w:proofErr w:type="spellEnd"/>
      <w:r w:rsidRPr="002A1115">
        <w:rPr>
          <w:rFonts w:ascii="Times New Roman" w:hAnsi="Times New Roman" w:cs="Times New Roman"/>
          <w:sz w:val="28"/>
          <w:szCs w:val="28"/>
          <w:lang w:val="de-DE"/>
        </w:rPr>
        <w:t>;</w:t>
      </w:r>
    </w:p>
    <w:p w14:paraId="008C6F06"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в) </w:t>
      </w:r>
      <w:proofErr w:type="spellStart"/>
      <w:r w:rsidRPr="002A1115">
        <w:rPr>
          <w:rFonts w:ascii="Times New Roman" w:hAnsi="Times New Roman" w:cs="Times New Roman"/>
          <w:sz w:val="28"/>
          <w:szCs w:val="28"/>
          <w:lang w:val="de-DE"/>
        </w:rPr>
        <w:t>устройство</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входящее</w:t>
      </w:r>
      <w:proofErr w:type="spellEnd"/>
      <w:r w:rsidRPr="002A1115">
        <w:rPr>
          <w:rFonts w:ascii="Times New Roman" w:hAnsi="Times New Roman" w:cs="Times New Roman"/>
          <w:sz w:val="28"/>
          <w:szCs w:val="28"/>
          <w:lang w:val="de-DE"/>
        </w:rPr>
        <w:t xml:space="preserve"> в </w:t>
      </w:r>
      <w:proofErr w:type="spellStart"/>
      <w:r w:rsidRPr="002A1115">
        <w:rPr>
          <w:rFonts w:ascii="Times New Roman" w:hAnsi="Times New Roman" w:cs="Times New Roman"/>
          <w:sz w:val="28"/>
          <w:szCs w:val="28"/>
          <w:lang w:val="de-DE"/>
        </w:rPr>
        <w:t>систему</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электрической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пожарной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сигнализации</w:t>
      </w:r>
      <w:proofErr w:type="spellEnd"/>
      <w:r w:rsidRPr="002A1115">
        <w:rPr>
          <w:rFonts w:ascii="Times New Roman" w:hAnsi="Times New Roman" w:cs="Times New Roman"/>
          <w:sz w:val="28"/>
          <w:szCs w:val="28"/>
          <w:lang w:val="de-DE"/>
        </w:rPr>
        <w:t xml:space="preserve"> и </w:t>
      </w:r>
      <w:proofErr w:type="spellStart"/>
      <w:r w:rsidRPr="002A1115">
        <w:rPr>
          <w:rFonts w:ascii="Times New Roman" w:hAnsi="Times New Roman" w:cs="Times New Roman"/>
          <w:sz w:val="28"/>
          <w:szCs w:val="28"/>
          <w:lang w:val="de-DE"/>
        </w:rPr>
        <w:t>предназначенное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для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подачи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сигнала</w:t>
      </w:r>
      <w:proofErr w:type="spellEnd"/>
      <w:r w:rsidRPr="002A1115">
        <w:rPr>
          <w:rFonts w:ascii="Times New Roman" w:hAnsi="Times New Roman" w:cs="Times New Roman"/>
          <w:sz w:val="28"/>
          <w:szCs w:val="28"/>
          <w:lang w:val="de-DE"/>
        </w:rPr>
        <w:t xml:space="preserve"> о </w:t>
      </w:r>
      <w:proofErr w:type="spellStart"/>
      <w:r w:rsidRPr="002A1115">
        <w:rPr>
          <w:rFonts w:ascii="Times New Roman" w:hAnsi="Times New Roman" w:cs="Times New Roman"/>
          <w:sz w:val="28"/>
          <w:szCs w:val="28"/>
          <w:lang w:val="de-DE"/>
        </w:rPr>
        <w:t>пожаре</w:t>
      </w:r>
      <w:proofErr w:type="spellEnd"/>
      <w:r w:rsidRPr="002A1115">
        <w:rPr>
          <w:rFonts w:ascii="Times New Roman" w:hAnsi="Times New Roman" w:cs="Times New Roman"/>
          <w:sz w:val="28"/>
          <w:szCs w:val="28"/>
          <w:lang w:val="de-DE"/>
        </w:rPr>
        <w:t>.</w:t>
      </w:r>
    </w:p>
    <w:p w14:paraId="268BDF9F"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8. В </w:t>
      </w:r>
      <w:proofErr w:type="spellStart"/>
      <w:r w:rsidRPr="002A1115">
        <w:rPr>
          <w:rFonts w:ascii="Times New Roman" w:hAnsi="Times New Roman" w:cs="Times New Roman"/>
          <w:sz w:val="28"/>
          <w:szCs w:val="28"/>
          <w:lang w:val="de-DE"/>
        </w:rPr>
        <w:t>коридоре</w:t>
      </w:r>
      <w:proofErr w:type="spellEnd"/>
      <w:r w:rsidRPr="002A1115">
        <w:rPr>
          <w:rFonts w:ascii="Times New Roman" w:hAnsi="Times New Roman" w:cs="Times New Roman"/>
          <w:sz w:val="28"/>
          <w:szCs w:val="28"/>
          <w:lang w:val="de-DE"/>
        </w:rPr>
        <w:t xml:space="preserve"> 2-го </w:t>
      </w:r>
      <w:proofErr w:type="spellStart"/>
      <w:r w:rsidRPr="002A1115">
        <w:rPr>
          <w:rFonts w:ascii="Times New Roman" w:hAnsi="Times New Roman" w:cs="Times New Roman"/>
          <w:sz w:val="28"/>
          <w:szCs w:val="28"/>
          <w:lang w:val="de-DE"/>
        </w:rPr>
        <w:t>этажа</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школы</w:t>
      </w:r>
      <w:proofErr w:type="spellEnd"/>
      <w:r w:rsidRPr="002A1115">
        <w:rPr>
          <w:rFonts w:ascii="Times New Roman" w:hAnsi="Times New Roman" w:cs="Times New Roman"/>
          <w:sz w:val="28"/>
          <w:szCs w:val="28"/>
          <w:lang w:val="de-DE"/>
        </w:rPr>
        <w:t xml:space="preserve">, в </w:t>
      </w:r>
      <w:proofErr w:type="spellStart"/>
      <w:r w:rsidRPr="002A1115">
        <w:rPr>
          <w:rFonts w:ascii="Times New Roman" w:hAnsi="Times New Roman" w:cs="Times New Roman"/>
          <w:sz w:val="28"/>
          <w:szCs w:val="28"/>
          <w:lang w:val="de-DE"/>
        </w:rPr>
        <w:t>корзине</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для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мусора</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стоящей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недалеко</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от</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подоконника</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вспыхнул</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огонь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Каковы</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будут</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Ваши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действия</w:t>
      </w:r>
      <w:proofErr w:type="spellEnd"/>
      <w:r w:rsidRPr="002A1115">
        <w:rPr>
          <w:rFonts w:ascii="Times New Roman" w:hAnsi="Times New Roman" w:cs="Times New Roman"/>
          <w:sz w:val="28"/>
          <w:szCs w:val="28"/>
          <w:lang w:val="de-DE"/>
        </w:rPr>
        <w:t>?</w:t>
      </w:r>
    </w:p>
    <w:p w14:paraId="5F0E9135"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а) </w:t>
      </w:r>
      <w:proofErr w:type="spellStart"/>
      <w:r w:rsidRPr="002A1115">
        <w:rPr>
          <w:rFonts w:ascii="Times New Roman" w:hAnsi="Times New Roman" w:cs="Times New Roman"/>
          <w:sz w:val="28"/>
          <w:szCs w:val="28"/>
          <w:lang w:val="de-DE"/>
        </w:rPr>
        <w:t>накрыть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корзину</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для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мусора</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плотной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тканью</w:t>
      </w:r>
      <w:proofErr w:type="spellEnd"/>
      <w:r w:rsidRPr="002A1115">
        <w:rPr>
          <w:rFonts w:ascii="Times New Roman" w:hAnsi="Times New Roman" w:cs="Times New Roman"/>
          <w:sz w:val="28"/>
          <w:szCs w:val="28"/>
          <w:lang w:val="de-DE"/>
        </w:rPr>
        <w:t>;</w:t>
      </w:r>
    </w:p>
    <w:p w14:paraId="4CE5774E"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б) </w:t>
      </w:r>
      <w:proofErr w:type="spellStart"/>
      <w:r w:rsidRPr="002A1115">
        <w:rPr>
          <w:rFonts w:ascii="Times New Roman" w:hAnsi="Times New Roman" w:cs="Times New Roman"/>
          <w:sz w:val="28"/>
          <w:szCs w:val="28"/>
          <w:lang w:val="de-DE"/>
        </w:rPr>
        <w:t>выбросить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корзину</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для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мусора</w:t>
      </w:r>
      <w:proofErr w:type="spellEnd"/>
      <w:r w:rsidRPr="002A1115">
        <w:rPr>
          <w:rFonts w:ascii="Times New Roman" w:hAnsi="Times New Roman" w:cs="Times New Roman"/>
          <w:sz w:val="28"/>
          <w:szCs w:val="28"/>
          <w:lang w:val="de-DE"/>
        </w:rPr>
        <w:t xml:space="preserve"> в </w:t>
      </w:r>
      <w:proofErr w:type="spellStart"/>
      <w:r w:rsidRPr="002A1115">
        <w:rPr>
          <w:rFonts w:ascii="Times New Roman" w:hAnsi="Times New Roman" w:cs="Times New Roman"/>
          <w:sz w:val="28"/>
          <w:szCs w:val="28"/>
          <w:lang w:val="de-DE"/>
        </w:rPr>
        <w:t>окно</w:t>
      </w:r>
      <w:proofErr w:type="spellEnd"/>
      <w:r w:rsidRPr="002A1115">
        <w:rPr>
          <w:rFonts w:ascii="Times New Roman" w:hAnsi="Times New Roman" w:cs="Times New Roman"/>
          <w:sz w:val="28"/>
          <w:szCs w:val="28"/>
          <w:lang w:val="de-DE"/>
        </w:rPr>
        <w:t>;</w:t>
      </w:r>
    </w:p>
    <w:p w14:paraId="1A1ED3CA"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в) </w:t>
      </w:r>
      <w:proofErr w:type="spellStart"/>
      <w:r w:rsidRPr="002A1115">
        <w:rPr>
          <w:rFonts w:ascii="Times New Roman" w:hAnsi="Times New Roman" w:cs="Times New Roman"/>
          <w:sz w:val="28"/>
          <w:szCs w:val="28"/>
          <w:lang w:val="de-DE"/>
        </w:rPr>
        <w:t>попытаться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перевернуть</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корзину</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для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мусора</w:t>
      </w:r>
      <w:proofErr w:type="spellEnd"/>
      <w:r w:rsidRPr="002A1115">
        <w:rPr>
          <w:rFonts w:ascii="Times New Roman" w:hAnsi="Times New Roman" w:cs="Times New Roman"/>
          <w:sz w:val="28"/>
          <w:szCs w:val="28"/>
          <w:lang w:val="de-DE"/>
        </w:rPr>
        <w:t>.</w:t>
      </w:r>
    </w:p>
    <w:p w14:paraId="2BAFA7CD" w14:textId="77777777" w:rsidR="002A1115" w:rsidRPr="002A1115" w:rsidRDefault="002A1115" w:rsidP="002A1115">
      <w:pPr>
        <w:rPr>
          <w:rFonts w:ascii="Times New Roman" w:hAnsi="Times New Roman" w:cs="Times New Roman"/>
          <w:iCs/>
          <w:sz w:val="28"/>
          <w:szCs w:val="28"/>
          <w:lang w:val="de-DE"/>
        </w:rPr>
      </w:pPr>
      <w:r w:rsidRPr="002A1115">
        <w:rPr>
          <w:rFonts w:ascii="Times New Roman" w:hAnsi="Times New Roman" w:cs="Times New Roman"/>
          <w:sz w:val="28"/>
          <w:szCs w:val="28"/>
          <w:lang w:val="de-DE"/>
        </w:rPr>
        <w:t xml:space="preserve">9. </w:t>
      </w:r>
      <w:proofErr w:type="spellStart"/>
      <w:r w:rsidRPr="002A1115">
        <w:rPr>
          <w:rFonts w:ascii="Times New Roman" w:hAnsi="Times New Roman" w:cs="Times New Roman"/>
          <w:iCs/>
          <w:sz w:val="28"/>
          <w:szCs w:val="28"/>
          <w:lang w:val="de-DE"/>
        </w:rPr>
        <w:t>Какая</w:t>
      </w:r>
      <w:proofErr w:type="spellEnd"/>
      <w:r w:rsidRPr="002A1115">
        <w:rPr>
          <w:rFonts w:ascii="Times New Roman" w:hAnsi="Times New Roman" w:cs="Times New Roman"/>
          <w:iCs/>
          <w:sz w:val="28"/>
          <w:szCs w:val="28"/>
          <w:lang w:val="de-DE"/>
        </w:rPr>
        <w:t xml:space="preserve"> </w:t>
      </w:r>
      <w:proofErr w:type="spellStart"/>
      <w:r w:rsidRPr="002A1115">
        <w:rPr>
          <w:rFonts w:ascii="Times New Roman" w:hAnsi="Times New Roman" w:cs="Times New Roman"/>
          <w:iCs/>
          <w:sz w:val="28"/>
          <w:szCs w:val="28"/>
          <w:lang w:val="de-DE"/>
        </w:rPr>
        <w:t>дата</w:t>
      </w:r>
      <w:proofErr w:type="spellEnd"/>
      <w:r w:rsidRPr="002A1115">
        <w:rPr>
          <w:rFonts w:ascii="Times New Roman" w:hAnsi="Times New Roman" w:cs="Times New Roman"/>
          <w:iCs/>
          <w:sz w:val="28"/>
          <w:szCs w:val="28"/>
          <w:lang w:val="de-DE"/>
        </w:rPr>
        <w:t xml:space="preserve"> </w:t>
      </w:r>
      <w:proofErr w:type="spellStart"/>
      <w:r w:rsidRPr="002A1115">
        <w:rPr>
          <w:rFonts w:ascii="Times New Roman" w:hAnsi="Times New Roman" w:cs="Times New Roman"/>
          <w:iCs/>
          <w:sz w:val="28"/>
          <w:szCs w:val="28"/>
          <w:lang w:val="de-DE"/>
        </w:rPr>
        <w:t>является</w:t>
      </w:r>
      <w:proofErr w:type="spellEnd"/>
      <w:r w:rsidRPr="002A1115">
        <w:rPr>
          <w:rFonts w:ascii="Times New Roman" w:hAnsi="Times New Roman" w:cs="Times New Roman"/>
          <w:iCs/>
          <w:sz w:val="28"/>
          <w:szCs w:val="28"/>
          <w:lang w:val="de-DE"/>
        </w:rPr>
        <w:t xml:space="preserve"> </w:t>
      </w:r>
      <w:proofErr w:type="spellStart"/>
      <w:r w:rsidRPr="002A1115">
        <w:rPr>
          <w:rFonts w:ascii="Times New Roman" w:hAnsi="Times New Roman" w:cs="Times New Roman"/>
          <w:iCs/>
          <w:sz w:val="28"/>
          <w:szCs w:val="28"/>
          <w:lang w:val="de-DE"/>
        </w:rPr>
        <w:t>началом</w:t>
      </w:r>
      <w:proofErr w:type="spellEnd"/>
      <w:r w:rsidRPr="002A1115">
        <w:rPr>
          <w:rFonts w:ascii="Times New Roman" w:hAnsi="Times New Roman" w:cs="Times New Roman"/>
          <w:iCs/>
          <w:sz w:val="28"/>
          <w:szCs w:val="28"/>
          <w:lang w:val="de-DE"/>
        </w:rPr>
        <w:t xml:space="preserve">  </w:t>
      </w:r>
      <w:proofErr w:type="spellStart"/>
      <w:r w:rsidRPr="002A1115">
        <w:rPr>
          <w:rFonts w:ascii="Times New Roman" w:hAnsi="Times New Roman" w:cs="Times New Roman"/>
          <w:iCs/>
          <w:sz w:val="28"/>
          <w:szCs w:val="28"/>
          <w:lang w:val="de-DE"/>
        </w:rPr>
        <w:t>становления</w:t>
      </w:r>
      <w:proofErr w:type="spellEnd"/>
      <w:r w:rsidRPr="002A1115">
        <w:rPr>
          <w:rFonts w:ascii="Times New Roman" w:hAnsi="Times New Roman" w:cs="Times New Roman"/>
          <w:iCs/>
          <w:sz w:val="28"/>
          <w:szCs w:val="28"/>
          <w:lang w:val="de-DE"/>
        </w:rPr>
        <w:t xml:space="preserve"> </w:t>
      </w:r>
      <w:proofErr w:type="spellStart"/>
      <w:r w:rsidRPr="002A1115">
        <w:rPr>
          <w:rFonts w:ascii="Times New Roman" w:hAnsi="Times New Roman" w:cs="Times New Roman"/>
          <w:iCs/>
          <w:sz w:val="28"/>
          <w:szCs w:val="28"/>
          <w:lang w:val="de-DE"/>
        </w:rPr>
        <w:t>Пожарной</w:t>
      </w:r>
      <w:proofErr w:type="spellEnd"/>
      <w:r w:rsidRPr="002A1115">
        <w:rPr>
          <w:rFonts w:ascii="Times New Roman" w:hAnsi="Times New Roman" w:cs="Times New Roman"/>
          <w:iCs/>
          <w:sz w:val="28"/>
          <w:szCs w:val="28"/>
          <w:lang w:val="de-DE"/>
        </w:rPr>
        <w:t xml:space="preserve"> </w:t>
      </w:r>
      <w:proofErr w:type="spellStart"/>
      <w:r w:rsidRPr="002A1115">
        <w:rPr>
          <w:rFonts w:ascii="Times New Roman" w:hAnsi="Times New Roman" w:cs="Times New Roman"/>
          <w:iCs/>
          <w:sz w:val="28"/>
          <w:szCs w:val="28"/>
          <w:lang w:val="de-DE"/>
        </w:rPr>
        <w:t>охраны</w:t>
      </w:r>
      <w:proofErr w:type="spellEnd"/>
      <w:r w:rsidRPr="002A1115">
        <w:rPr>
          <w:rFonts w:ascii="Times New Roman" w:hAnsi="Times New Roman" w:cs="Times New Roman"/>
          <w:iCs/>
          <w:sz w:val="28"/>
          <w:szCs w:val="28"/>
          <w:lang w:val="de-DE"/>
        </w:rPr>
        <w:t xml:space="preserve"> </w:t>
      </w:r>
      <w:proofErr w:type="spellStart"/>
      <w:r w:rsidRPr="002A1115">
        <w:rPr>
          <w:rFonts w:ascii="Times New Roman" w:hAnsi="Times New Roman" w:cs="Times New Roman"/>
          <w:iCs/>
          <w:sz w:val="28"/>
          <w:szCs w:val="28"/>
          <w:lang w:val="de-DE"/>
        </w:rPr>
        <w:t>России</w:t>
      </w:r>
      <w:proofErr w:type="spellEnd"/>
      <w:r w:rsidRPr="002A1115">
        <w:rPr>
          <w:rFonts w:ascii="Times New Roman" w:hAnsi="Times New Roman" w:cs="Times New Roman"/>
          <w:iCs/>
          <w:sz w:val="28"/>
          <w:szCs w:val="28"/>
          <w:lang w:val="de-DE"/>
        </w:rPr>
        <w:t>?</w:t>
      </w:r>
    </w:p>
    <w:p w14:paraId="0CC53EE3"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а) 11 </w:t>
      </w:r>
      <w:proofErr w:type="spellStart"/>
      <w:r w:rsidRPr="002A1115">
        <w:rPr>
          <w:rFonts w:ascii="Times New Roman" w:hAnsi="Times New Roman" w:cs="Times New Roman"/>
          <w:sz w:val="28"/>
          <w:szCs w:val="28"/>
          <w:lang w:val="de-DE"/>
        </w:rPr>
        <w:t>сентября</w:t>
      </w:r>
      <w:proofErr w:type="spellEnd"/>
      <w:r w:rsidRPr="002A1115">
        <w:rPr>
          <w:rFonts w:ascii="Times New Roman" w:hAnsi="Times New Roman" w:cs="Times New Roman"/>
          <w:sz w:val="28"/>
          <w:szCs w:val="28"/>
          <w:lang w:val="de-DE"/>
        </w:rPr>
        <w:t xml:space="preserve"> 1710 г. </w:t>
      </w:r>
      <w:proofErr w:type="spellStart"/>
      <w:r w:rsidRPr="002A1115">
        <w:rPr>
          <w:rFonts w:ascii="Times New Roman" w:hAnsi="Times New Roman" w:cs="Times New Roman"/>
          <w:sz w:val="28"/>
          <w:szCs w:val="28"/>
          <w:lang w:val="de-DE"/>
        </w:rPr>
        <w:t>Указ</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Петра</w:t>
      </w:r>
      <w:proofErr w:type="spellEnd"/>
      <w:r w:rsidRPr="002A1115">
        <w:rPr>
          <w:rFonts w:ascii="Times New Roman" w:hAnsi="Times New Roman" w:cs="Times New Roman"/>
          <w:sz w:val="28"/>
          <w:szCs w:val="28"/>
          <w:lang w:val="de-DE"/>
        </w:rPr>
        <w:t xml:space="preserve"> 1 « О </w:t>
      </w:r>
      <w:proofErr w:type="spellStart"/>
      <w:r w:rsidRPr="002A1115">
        <w:rPr>
          <w:rFonts w:ascii="Times New Roman" w:hAnsi="Times New Roman" w:cs="Times New Roman"/>
          <w:sz w:val="28"/>
          <w:szCs w:val="28"/>
          <w:lang w:val="de-DE"/>
        </w:rPr>
        <w:t>построении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домов</w:t>
      </w:r>
      <w:proofErr w:type="spellEnd"/>
      <w:r w:rsidRPr="002A1115">
        <w:rPr>
          <w:rFonts w:ascii="Times New Roman" w:hAnsi="Times New Roman" w:cs="Times New Roman"/>
          <w:sz w:val="28"/>
          <w:szCs w:val="28"/>
          <w:lang w:val="de-DE"/>
        </w:rPr>
        <w:t xml:space="preserve"> с </w:t>
      </w:r>
      <w:proofErr w:type="spellStart"/>
      <w:r w:rsidRPr="002A1115">
        <w:rPr>
          <w:rFonts w:ascii="Times New Roman" w:hAnsi="Times New Roman" w:cs="Times New Roman"/>
          <w:sz w:val="28"/>
          <w:szCs w:val="28"/>
          <w:lang w:val="de-DE"/>
        </w:rPr>
        <w:t>соблюдением</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всевозможных</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предосторожностей</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от</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огня</w:t>
      </w:r>
      <w:proofErr w:type="spellEnd"/>
      <w:r w:rsidRPr="002A1115">
        <w:rPr>
          <w:rFonts w:ascii="Times New Roman" w:hAnsi="Times New Roman" w:cs="Times New Roman"/>
          <w:sz w:val="28"/>
          <w:szCs w:val="28"/>
          <w:lang w:val="de-DE"/>
        </w:rPr>
        <w:t>»;</w:t>
      </w:r>
    </w:p>
    <w:p w14:paraId="060A5506"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б) в 1649 </w:t>
      </w:r>
      <w:proofErr w:type="spellStart"/>
      <w:r w:rsidRPr="002A1115">
        <w:rPr>
          <w:rFonts w:ascii="Times New Roman" w:hAnsi="Times New Roman" w:cs="Times New Roman"/>
          <w:sz w:val="28"/>
          <w:szCs w:val="28"/>
          <w:lang w:val="de-DE"/>
        </w:rPr>
        <w:t>году</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царем</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Алексеем</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Михайловичем</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издан</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Наказ</w:t>
      </w:r>
      <w:proofErr w:type="spellEnd"/>
      <w:r w:rsidRPr="002A1115">
        <w:rPr>
          <w:rFonts w:ascii="Times New Roman" w:hAnsi="Times New Roman" w:cs="Times New Roman"/>
          <w:sz w:val="28"/>
          <w:szCs w:val="28"/>
          <w:lang w:val="de-DE"/>
        </w:rPr>
        <w:t xml:space="preserve"> о </w:t>
      </w:r>
      <w:proofErr w:type="spellStart"/>
      <w:r w:rsidRPr="002A1115">
        <w:rPr>
          <w:rFonts w:ascii="Times New Roman" w:hAnsi="Times New Roman" w:cs="Times New Roman"/>
          <w:sz w:val="28"/>
          <w:szCs w:val="28"/>
          <w:lang w:val="de-DE"/>
        </w:rPr>
        <w:t>градском</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благочинии</w:t>
      </w:r>
      <w:proofErr w:type="spellEnd"/>
      <w:r w:rsidRPr="002A1115">
        <w:rPr>
          <w:rFonts w:ascii="Times New Roman" w:hAnsi="Times New Roman" w:cs="Times New Roman"/>
          <w:sz w:val="28"/>
          <w:szCs w:val="28"/>
          <w:lang w:val="de-DE"/>
        </w:rPr>
        <w:t>»;</w:t>
      </w:r>
    </w:p>
    <w:p w14:paraId="556C7064"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в) 17 </w:t>
      </w:r>
      <w:proofErr w:type="spellStart"/>
      <w:r w:rsidRPr="002A1115">
        <w:rPr>
          <w:rFonts w:ascii="Times New Roman" w:hAnsi="Times New Roman" w:cs="Times New Roman"/>
          <w:sz w:val="28"/>
          <w:szCs w:val="28"/>
          <w:lang w:val="de-DE"/>
        </w:rPr>
        <w:t>апреля</w:t>
      </w:r>
      <w:proofErr w:type="spellEnd"/>
      <w:r w:rsidRPr="002A1115">
        <w:rPr>
          <w:rFonts w:ascii="Times New Roman" w:hAnsi="Times New Roman" w:cs="Times New Roman"/>
          <w:sz w:val="28"/>
          <w:szCs w:val="28"/>
          <w:lang w:val="de-DE"/>
        </w:rPr>
        <w:t xml:space="preserve"> 1918 г. В.И. </w:t>
      </w:r>
      <w:proofErr w:type="spellStart"/>
      <w:r w:rsidRPr="002A1115">
        <w:rPr>
          <w:rFonts w:ascii="Times New Roman" w:hAnsi="Times New Roman" w:cs="Times New Roman"/>
          <w:sz w:val="28"/>
          <w:szCs w:val="28"/>
          <w:lang w:val="de-DE"/>
        </w:rPr>
        <w:t>Ленин</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подписал</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декрет</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Об</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организации</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государственных</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мер</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борьбы</w:t>
      </w:r>
      <w:proofErr w:type="spellEnd"/>
      <w:r w:rsidRPr="002A1115">
        <w:rPr>
          <w:rFonts w:ascii="Times New Roman" w:hAnsi="Times New Roman" w:cs="Times New Roman"/>
          <w:sz w:val="28"/>
          <w:szCs w:val="28"/>
          <w:lang w:val="de-DE"/>
        </w:rPr>
        <w:t xml:space="preserve">  с </w:t>
      </w:r>
      <w:proofErr w:type="spellStart"/>
      <w:r w:rsidRPr="002A1115">
        <w:rPr>
          <w:rFonts w:ascii="Times New Roman" w:hAnsi="Times New Roman" w:cs="Times New Roman"/>
          <w:sz w:val="28"/>
          <w:szCs w:val="28"/>
          <w:lang w:val="de-DE"/>
        </w:rPr>
        <w:t>огнём</w:t>
      </w:r>
      <w:proofErr w:type="spellEnd"/>
      <w:r w:rsidRPr="002A1115">
        <w:rPr>
          <w:rFonts w:ascii="Times New Roman" w:hAnsi="Times New Roman" w:cs="Times New Roman"/>
          <w:sz w:val="28"/>
          <w:szCs w:val="28"/>
          <w:lang w:val="de-DE"/>
        </w:rPr>
        <w:t>»</w:t>
      </w:r>
    </w:p>
    <w:p w14:paraId="3C20826C" w14:textId="77777777" w:rsidR="002A1115" w:rsidRPr="002A1115" w:rsidRDefault="002A1115" w:rsidP="002A1115">
      <w:pPr>
        <w:rPr>
          <w:rFonts w:ascii="Times New Roman" w:hAnsi="Times New Roman" w:cs="Times New Roman"/>
          <w:iCs/>
          <w:sz w:val="28"/>
          <w:szCs w:val="28"/>
          <w:lang w:val="de-DE"/>
        </w:rPr>
      </w:pPr>
      <w:r w:rsidRPr="002A1115">
        <w:rPr>
          <w:rFonts w:ascii="Times New Roman" w:hAnsi="Times New Roman" w:cs="Times New Roman"/>
          <w:sz w:val="28"/>
          <w:szCs w:val="28"/>
          <w:lang w:val="de-DE"/>
        </w:rPr>
        <w:t xml:space="preserve">10. </w:t>
      </w:r>
      <w:proofErr w:type="spellStart"/>
      <w:r w:rsidRPr="002A1115">
        <w:rPr>
          <w:rFonts w:ascii="Times New Roman" w:hAnsi="Times New Roman" w:cs="Times New Roman"/>
          <w:iCs/>
          <w:sz w:val="28"/>
          <w:szCs w:val="28"/>
          <w:lang w:val="de-DE"/>
        </w:rPr>
        <w:t>Огнетушитель</w:t>
      </w:r>
      <w:proofErr w:type="spellEnd"/>
      <w:r w:rsidRPr="002A1115">
        <w:rPr>
          <w:rFonts w:ascii="Times New Roman" w:hAnsi="Times New Roman" w:cs="Times New Roman"/>
          <w:iCs/>
          <w:sz w:val="28"/>
          <w:szCs w:val="28"/>
          <w:lang w:val="de-DE"/>
        </w:rPr>
        <w:t xml:space="preserve"> </w:t>
      </w:r>
      <w:proofErr w:type="spellStart"/>
      <w:r w:rsidRPr="002A1115">
        <w:rPr>
          <w:rFonts w:ascii="Times New Roman" w:hAnsi="Times New Roman" w:cs="Times New Roman"/>
          <w:iCs/>
          <w:sz w:val="28"/>
          <w:szCs w:val="28"/>
          <w:lang w:val="de-DE"/>
        </w:rPr>
        <w:t>порошковый</w:t>
      </w:r>
      <w:proofErr w:type="spellEnd"/>
      <w:r w:rsidRPr="002A1115">
        <w:rPr>
          <w:rFonts w:ascii="Times New Roman" w:hAnsi="Times New Roman" w:cs="Times New Roman"/>
          <w:iCs/>
          <w:sz w:val="28"/>
          <w:szCs w:val="28"/>
          <w:lang w:val="de-DE"/>
        </w:rPr>
        <w:t xml:space="preserve"> (ОП) </w:t>
      </w:r>
      <w:proofErr w:type="spellStart"/>
      <w:r w:rsidRPr="002A1115">
        <w:rPr>
          <w:rFonts w:ascii="Times New Roman" w:hAnsi="Times New Roman" w:cs="Times New Roman"/>
          <w:iCs/>
          <w:sz w:val="28"/>
          <w:szCs w:val="28"/>
          <w:lang w:val="de-DE"/>
        </w:rPr>
        <w:t>предназначен</w:t>
      </w:r>
      <w:proofErr w:type="spellEnd"/>
      <w:r w:rsidRPr="002A1115">
        <w:rPr>
          <w:rFonts w:ascii="Times New Roman" w:hAnsi="Times New Roman" w:cs="Times New Roman"/>
          <w:iCs/>
          <w:sz w:val="28"/>
          <w:szCs w:val="28"/>
          <w:lang w:val="de-DE"/>
        </w:rPr>
        <w:t xml:space="preserve"> </w:t>
      </w:r>
      <w:proofErr w:type="spellStart"/>
      <w:r w:rsidRPr="002A1115">
        <w:rPr>
          <w:rFonts w:ascii="Times New Roman" w:hAnsi="Times New Roman" w:cs="Times New Roman"/>
          <w:iCs/>
          <w:sz w:val="28"/>
          <w:szCs w:val="28"/>
          <w:lang w:val="de-DE"/>
        </w:rPr>
        <w:t>для</w:t>
      </w:r>
      <w:proofErr w:type="spellEnd"/>
      <w:r w:rsidRPr="002A1115">
        <w:rPr>
          <w:rFonts w:ascii="Times New Roman" w:hAnsi="Times New Roman" w:cs="Times New Roman"/>
          <w:iCs/>
          <w:sz w:val="28"/>
          <w:szCs w:val="28"/>
          <w:lang w:val="de-DE"/>
        </w:rPr>
        <w:t xml:space="preserve"> </w:t>
      </w:r>
      <w:proofErr w:type="spellStart"/>
      <w:r w:rsidRPr="002A1115">
        <w:rPr>
          <w:rFonts w:ascii="Times New Roman" w:hAnsi="Times New Roman" w:cs="Times New Roman"/>
          <w:iCs/>
          <w:sz w:val="28"/>
          <w:szCs w:val="28"/>
          <w:lang w:val="de-DE"/>
        </w:rPr>
        <w:t>тушения</w:t>
      </w:r>
      <w:proofErr w:type="spellEnd"/>
      <w:r w:rsidRPr="002A1115">
        <w:rPr>
          <w:rFonts w:ascii="Times New Roman" w:hAnsi="Times New Roman" w:cs="Times New Roman"/>
          <w:iCs/>
          <w:sz w:val="28"/>
          <w:szCs w:val="28"/>
          <w:lang w:val="de-DE"/>
        </w:rPr>
        <w:t xml:space="preserve"> </w:t>
      </w:r>
      <w:proofErr w:type="spellStart"/>
      <w:r w:rsidRPr="002A1115">
        <w:rPr>
          <w:rFonts w:ascii="Times New Roman" w:hAnsi="Times New Roman" w:cs="Times New Roman"/>
          <w:iCs/>
          <w:sz w:val="28"/>
          <w:szCs w:val="28"/>
          <w:lang w:val="de-DE"/>
        </w:rPr>
        <w:t>пожаров</w:t>
      </w:r>
      <w:proofErr w:type="spellEnd"/>
      <w:r w:rsidRPr="002A1115">
        <w:rPr>
          <w:rFonts w:ascii="Times New Roman" w:hAnsi="Times New Roman" w:cs="Times New Roman"/>
          <w:iCs/>
          <w:sz w:val="28"/>
          <w:szCs w:val="28"/>
          <w:lang w:val="de-DE"/>
        </w:rPr>
        <w:t>:</w:t>
      </w:r>
    </w:p>
    <w:p w14:paraId="463837C2"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а) </w:t>
      </w:r>
      <w:proofErr w:type="spellStart"/>
      <w:r w:rsidRPr="002A1115">
        <w:rPr>
          <w:rFonts w:ascii="Times New Roman" w:hAnsi="Times New Roman" w:cs="Times New Roman"/>
          <w:sz w:val="28"/>
          <w:szCs w:val="28"/>
          <w:lang w:val="de-DE"/>
        </w:rPr>
        <w:t>класса</w:t>
      </w:r>
      <w:proofErr w:type="spellEnd"/>
      <w:r w:rsidRPr="002A1115">
        <w:rPr>
          <w:rFonts w:ascii="Times New Roman" w:hAnsi="Times New Roman" w:cs="Times New Roman"/>
          <w:sz w:val="28"/>
          <w:szCs w:val="28"/>
          <w:lang w:val="de-DE"/>
        </w:rPr>
        <w:t xml:space="preserve"> А, </w:t>
      </w:r>
      <w:r w:rsidRPr="002A1115">
        <w:rPr>
          <w:rFonts w:ascii="Times New Roman" w:hAnsi="Times New Roman" w:cs="Times New Roman"/>
          <w:sz w:val="28"/>
          <w:szCs w:val="28"/>
          <w:lang w:val="en-US"/>
        </w:rPr>
        <w:t>B</w:t>
      </w:r>
      <w:r w:rsidRPr="002A1115">
        <w:rPr>
          <w:rFonts w:ascii="Times New Roman" w:hAnsi="Times New Roman" w:cs="Times New Roman"/>
          <w:sz w:val="28"/>
          <w:szCs w:val="28"/>
          <w:lang w:val="de-DE"/>
        </w:rPr>
        <w:t>, С, Е;</w:t>
      </w:r>
    </w:p>
    <w:p w14:paraId="75BFF519"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б) </w:t>
      </w:r>
      <w:proofErr w:type="spellStart"/>
      <w:r w:rsidRPr="002A1115">
        <w:rPr>
          <w:rFonts w:ascii="Times New Roman" w:hAnsi="Times New Roman" w:cs="Times New Roman"/>
          <w:sz w:val="28"/>
          <w:szCs w:val="28"/>
          <w:lang w:val="de-DE"/>
        </w:rPr>
        <w:t>только</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для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класса</w:t>
      </w:r>
      <w:proofErr w:type="spellEnd"/>
      <w:r w:rsidRPr="002A1115">
        <w:rPr>
          <w:rFonts w:ascii="Times New Roman" w:hAnsi="Times New Roman" w:cs="Times New Roman"/>
          <w:sz w:val="28"/>
          <w:szCs w:val="28"/>
          <w:lang w:val="de-DE"/>
        </w:rPr>
        <w:t xml:space="preserve"> А, Е;</w:t>
      </w:r>
    </w:p>
    <w:p w14:paraId="602AC84D" w14:textId="77777777" w:rsidR="002A1115" w:rsidRPr="002A1115" w:rsidRDefault="002A1115" w:rsidP="002A1115">
      <w:pPr>
        <w:rPr>
          <w:rFonts w:ascii="Times New Roman" w:hAnsi="Times New Roman" w:cs="Times New Roman"/>
          <w:sz w:val="28"/>
          <w:szCs w:val="28"/>
          <w:lang w:val="de-DE"/>
        </w:rPr>
      </w:pPr>
      <w:r w:rsidRPr="002A1115">
        <w:rPr>
          <w:rFonts w:ascii="Times New Roman" w:hAnsi="Times New Roman" w:cs="Times New Roman"/>
          <w:sz w:val="28"/>
          <w:szCs w:val="28"/>
          <w:lang w:val="de-DE"/>
        </w:rPr>
        <w:t xml:space="preserve">в) </w:t>
      </w:r>
      <w:proofErr w:type="spellStart"/>
      <w:r w:rsidRPr="002A1115">
        <w:rPr>
          <w:rFonts w:ascii="Times New Roman" w:hAnsi="Times New Roman" w:cs="Times New Roman"/>
          <w:sz w:val="28"/>
          <w:szCs w:val="28"/>
          <w:lang w:val="de-DE"/>
        </w:rPr>
        <w:t>только</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для</w:t>
      </w:r>
      <w:proofErr w:type="spellEnd"/>
      <w:r w:rsidRPr="002A1115">
        <w:rPr>
          <w:rFonts w:ascii="Times New Roman" w:hAnsi="Times New Roman" w:cs="Times New Roman"/>
          <w:sz w:val="28"/>
          <w:szCs w:val="28"/>
          <w:lang w:val="de-DE"/>
        </w:rPr>
        <w:t xml:space="preserve"> </w:t>
      </w:r>
      <w:proofErr w:type="spellStart"/>
      <w:r w:rsidRPr="002A1115">
        <w:rPr>
          <w:rFonts w:ascii="Times New Roman" w:hAnsi="Times New Roman" w:cs="Times New Roman"/>
          <w:sz w:val="28"/>
          <w:szCs w:val="28"/>
          <w:lang w:val="de-DE"/>
        </w:rPr>
        <w:t>класса</w:t>
      </w:r>
      <w:proofErr w:type="spellEnd"/>
      <w:r w:rsidRPr="002A1115">
        <w:rPr>
          <w:rFonts w:ascii="Times New Roman" w:hAnsi="Times New Roman" w:cs="Times New Roman"/>
          <w:sz w:val="28"/>
          <w:szCs w:val="28"/>
          <w:lang w:val="de-DE"/>
        </w:rPr>
        <w:t xml:space="preserve"> С, </w:t>
      </w:r>
      <w:r w:rsidRPr="002A1115">
        <w:rPr>
          <w:rFonts w:ascii="Times New Roman" w:hAnsi="Times New Roman" w:cs="Times New Roman"/>
          <w:sz w:val="28"/>
          <w:szCs w:val="28"/>
          <w:lang w:val="en-US"/>
        </w:rPr>
        <w:t>D</w:t>
      </w:r>
      <w:r w:rsidRPr="002A1115">
        <w:rPr>
          <w:rFonts w:ascii="Times New Roman" w:hAnsi="Times New Roman" w:cs="Times New Roman"/>
          <w:sz w:val="28"/>
          <w:szCs w:val="28"/>
          <w:lang w:val="de-DE"/>
        </w:rPr>
        <w:t>, Е.</w:t>
      </w:r>
    </w:p>
    <w:p w14:paraId="64531480" w14:textId="77777777" w:rsidR="002A1115" w:rsidRPr="002A1115" w:rsidRDefault="002A1115" w:rsidP="002A1115">
      <w:pPr>
        <w:rPr>
          <w:rFonts w:ascii="Times New Roman" w:hAnsi="Times New Roman" w:cs="Times New Roman"/>
          <w:sz w:val="28"/>
          <w:szCs w:val="28"/>
          <w:lang w:val="de-DE"/>
        </w:rPr>
      </w:pPr>
    </w:p>
    <w:p w14:paraId="62466D3B"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11. К горючим веществам относятся:</w:t>
      </w:r>
    </w:p>
    <w:p w14:paraId="42D95E81" w14:textId="6C68CB6B" w:rsidR="002A1115" w:rsidRPr="002A1115" w:rsidRDefault="002A1115" w:rsidP="002A1115">
      <w:pPr>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трудновоспламе</w:t>
      </w:r>
      <w:r w:rsidRPr="002A1115">
        <w:rPr>
          <w:rFonts w:ascii="Times New Roman" w:hAnsi="Times New Roman" w:cs="Times New Roman"/>
          <w:sz w:val="28"/>
          <w:szCs w:val="28"/>
        </w:rPr>
        <w:t>няющиеся</w:t>
      </w:r>
      <w:proofErr w:type="spellEnd"/>
      <w:r w:rsidRPr="002A1115">
        <w:rPr>
          <w:rFonts w:ascii="Times New Roman" w:hAnsi="Times New Roman" w:cs="Times New Roman"/>
          <w:sz w:val="28"/>
          <w:szCs w:val="28"/>
        </w:rPr>
        <w:t>;</w:t>
      </w:r>
    </w:p>
    <w:p w14:paraId="280B4E2F"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lastRenderedPageBreak/>
        <w:t>б) взрывопожароопасные;</w:t>
      </w:r>
    </w:p>
    <w:p w14:paraId="54C33A50"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в) взрывоопасные;</w:t>
      </w:r>
    </w:p>
    <w:p w14:paraId="60A0F5B6"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г) легковоспламеняющиеся.</w:t>
      </w:r>
    </w:p>
    <w:p w14:paraId="19FF417A" w14:textId="77777777" w:rsidR="002A1115" w:rsidRPr="002A1115" w:rsidRDefault="002A1115" w:rsidP="002A1115">
      <w:pPr>
        <w:rPr>
          <w:rFonts w:ascii="Times New Roman" w:hAnsi="Times New Roman" w:cs="Times New Roman"/>
          <w:bCs/>
          <w:sz w:val="28"/>
          <w:szCs w:val="28"/>
        </w:rPr>
      </w:pPr>
      <w:r w:rsidRPr="002A1115">
        <w:rPr>
          <w:rFonts w:ascii="Times New Roman" w:hAnsi="Times New Roman" w:cs="Times New Roman"/>
          <w:bCs/>
          <w:sz w:val="28"/>
          <w:szCs w:val="28"/>
        </w:rPr>
        <w:t>12. Почему в частных домах с печным отоплением нельзя закрывать печную заслонку раньше, чем прогорит все топливо?</w:t>
      </w:r>
    </w:p>
    <w:p w14:paraId="707FB08C" w14:textId="77777777" w:rsidR="002A1115" w:rsidRPr="002A1115" w:rsidRDefault="002A1115" w:rsidP="002A1115">
      <w:pPr>
        <w:rPr>
          <w:rFonts w:ascii="Times New Roman" w:hAnsi="Times New Roman" w:cs="Times New Roman"/>
          <w:bCs/>
          <w:sz w:val="28"/>
          <w:szCs w:val="28"/>
        </w:rPr>
      </w:pPr>
      <w:r w:rsidRPr="002A1115">
        <w:rPr>
          <w:rFonts w:ascii="Times New Roman" w:hAnsi="Times New Roman" w:cs="Times New Roman"/>
          <w:bCs/>
          <w:sz w:val="28"/>
          <w:szCs w:val="28"/>
        </w:rPr>
        <w:t>а) закрывать ее можно и нужно, чтобы не уходило тепло;</w:t>
      </w:r>
    </w:p>
    <w:p w14:paraId="6DA4D2C8" w14:textId="77777777" w:rsidR="002A1115" w:rsidRPr="002A1115" w:rsidRDefault="002A1115" w:rsidP="002A1115">
      <w:pPr>
        <w:rPr>
          <w:rFonts w:ascii="Times New Roman" w:hAnsi="Times New Roman" w:cs="Times New Roman"/>
          <w:bCs/>
          <w:sz w:val="28"/>
          <w:szCs w:val="28"/>
        </w:rPr>
      </w:pPr>
      <w:r w:rsidRPr="002A1115">
        <w:rPr>
          <w:rFonts w:ascii="Times New Roman" w:hAnsi="Times New Roman" w:cs="Times New Roman"/>
          <w:bCs/>
          <w:sz w:val="28"/>
          <w:szCs w:val="28"/>
        </w:rPr>
        <w:t>б) недогоревшее топливо задымит весь дом;</w:t>
      </w:r>
    </w:p>
    <w:p w14:paraId="67374075" w14:textId="77777777" w:rsidR="002A1115" w:rsidRPr="002A1115" w:rsidRDefault="002A1115" w:rsidP="002A1115">
      <w:pPr>
        <w:rPr>
          <w:rFonts w:ascii="Times New Roman" w:hAnsi="Times New Roman" w:cs="Times New Roman"/>
          <w:bCs/>
          <w:sz w:val="28"/>
          <w:szCs w:val="28"/>
        </w:rPr>
      </w:pPr>
      <w:r w:rsidRPr="002A1115">
        <w:rPr>
          <w:rFonts w:ascii="Times New Roman" w:hAnsi="Times New Roman" w:cs="Times New Roman"/>
          <w:bCs/>
          <w:sz w:val="28"/>
          <w:szCs w:val="28"/>
        </w:rPr>
        <w:t>в) в дом станет поступать угарный газ.</w:t>
      </w:r>
    </w:p>
    <w:p w14:paraId="4DB0C7CE" w14:textId="77777777" w:rsidR="002A1115" w:rsidRPr="002A1115" w:rsidRDefault="002A1115" w:rsidP="002A1115">
      <w:pPr>
        <w:rPr>
          <w:rFonts w:ascii="Times New Roman" w:hAnsi="Times New Roman" w:cs="Times New Roman"/>
          <w:bCs/>
          <w:sz w:val="28"/>
          <w:szCs w:val="28"/>
        </w:rPr>
      </w:pPr>
      <w:r w:rsidRPr="002A1115">
        <w:rPr>
          <w:rFonts w:ascii="Times New Roman" w:hAnsi="Times New Roman" w:cs="Times New Roman"/>
          <w:bCs/>
          <w:sz w:val="28"/>
          <w:szCs w:val="28"/>
        </w:rPr>
        <w:t>13. Среди перечисленных поражающих факторов, выберите те, которые характерны для пожара?</w:t>
      </w:r>
    </w:p>
    <w:p w14:paraId="11EE1AFB" w14:textId="77777777" w:rsidR="002A1115" w:rsidRPr="002A1115" w:rsidRDefault="002A1115" w:rsidP="002A1115">
      <w:pPr>
        <w:rPr>
          <w:rFonts w:ascii="Times New Roman" w:hAnsi="Times New Roman" w:cs="Times New Roman"/>
          <w:bCs/>
          <w:sz w:val="28"/>
          <w:szCs w:val="28"/>
        </w:rPr>
      </w:pPr>
      <w:r w:rsidRPr="002A1115">
        <w:rPr>
          <w:rFonts w:ascii="Times New Roman" w:hAnsi="Times New Roman" w:cs="Times New Roman"/>
          <w:bCs/>
          <w:sz w:val="28"/>
          <w:szCs w:val="28"/>
        </w:rPr>
        <w:t>а) сильный звуковой эффект, детонационная волна, образование зоны сжатого воздуха;</w:t>
      </w:r>
    </w:p>
    <w:p w14:paraId="768DCD4C" w14:textId="77777777" w:rsidR="002A1115" w:rsidRPr="002A1115" w:rsidRDefault="002A1115" w:rsidP="002A1115">
      <w:pPr>
        <w:rPr>
          <w:rFonts w:ascii="Times New Roman" w:hAnsi="Times New Roman" w:cs="Times New Roman"/>
          <w:bCs/>
          <w:sz w:val="28"/>
          <w:szCs w:val="28"/>
        </w:rPr>
      </w:pPr>
      <w:r w:rsidRPr="002A1115">
        <w:rPr>
          <w:rFonts w:ascii="Times New Roman" w:hAnsi="Times New Roman" w:cs="Times New Roman"/>
          <w:bCs/>
          <w:sz w:val="28"/>
          <w:szCs w:val="28"/>
        </w:rPr>
        <w:t>б) открытый огонь и повышенная температура окружающей среды;</w:t>
      </w:r>
    </w:p>
    <w:p w14:paraId="3909CCB4" w14:textId="77777777" w:rsidR="002A1115" w:rsidRPr="002A1115" w:rsidRDefault="002A1115" w:rsidP="002A1115">
      <w:pPr>
        <w:rPr>
          <w:rFonts w:ascii="Times New Roman" w:hAnsi="Times New Roman" w:cs="Times New Roman"/>
          <w:bCs/>
          <w:sz w:val="28"/>
          <w:szCs w:val="28"/>
        </w:rPr>
      </w:pPr>
      <w:r w:rsidRPr="002A1115">
        <w:rPr>
          <w:rFonts w:ascii="Times New Roman" w:hAnsi="Times New Roman" w:cs="Times New Roman"/>
          <w:bCs/>
          <w:sz w:val="28"/>
          <w:szCs w:val="28"/>
        </w:rPr>
        <w:t>в) интенсивное ионизирующее излучение, образование облака зараженного воздуха;</w:t>
      </w:r>
    </w:p>
    <w:p w14:paraId="47FEE50A" w14:textId="77777777" w:rsidR="002A1115" w:rsidRPr="002A1115" w:rsidRDefault="002A1115" w:rsidP="002A1115">
      <w:pPr>
        <w:rPr>
          <w:rFonts w:ascii="Times New Roman" w:hAnsi="Times New Roman" w:cs="Times New Roman"/>
          <w:bCs/>
          <w:sz w:val="28"/>
          <w:szCs w:val="28"/>
        </w:rPr>
      </w:pPr>
      <w:r w:rsidRPr="002A1115">
        <w:rPr>
          <w:rFonts w:ascii="Times New Roman" w:hAnsi="Times New Roman" w:cs="Times New Roman"/>
          <w:bCs/>
          <w:sz w:val="28"/>
          <w:szCs w:val="28"/>
        </w:rPr>
        <w:t>г) токсичные продукты горения, потеря видимости вследствие задымления, пониженная концентрация кислорода.</w:t>
      </w:r>
    </w:p>
    <w:p w14:paraId="18A58DB2" w14:textId="77777777" w:rsidR="002A1115" w:rsidRPr="002A1115" w:rsidRDefault="002A1115" w:rsidP="002A1115">
      <w:pPr>
        <w:rPr>
          <w:rFonts w:ascii="Times New Roman" w:hAnsi="Times New Roman" w:cs="Times New Roman"/>
          <w:bCs/>
          <w:sz w:val="28"/>
          <w:szCs w:val="28"/>
        </w:rPr>
      </w:pPr>
    </w:p>
    <w:p w14:paraId="2239B012" w14:textId="77777777" w:rsidR="002A1115" w:rsidRPr="002A1115" w:rsidRDefault="002A1115" w:rsidP="002A1115">
      <w:pPr>
        <w:rPr>
          <w:rFonts w:ascii="Times New Roman" w:hAnsi="Times New Roman" w:cs="Times New Roman"/>
          <w:bCs/>
          <w:sz w:val="28"/>
          <w:szCs w:val="28"/>
        </w:rPr>
      </w:pPr>
    </w:p>
    <w:p w14:paraId="1A24642E" w14:textId="77777777" w:rsidR="002A1115" w:rsidRPr="002A1115" w:rsidRDefault="002A1115" w:rsidP="002A1115">
      <w:pPr>
        <w:rPr>
          <w:rFonts w:ascii="Times New Roman" w:hAnsi="Times New Roman" w:cs="Times New Roman"/>
          <w:bCs/>
          <w:sz w:val="28"/>
          <w:szCs w:val="28"/>
        </w:rPr>
      </w:pPr>
      <w:r w:rsidRPr="002A1115">
        <w:rPr>
          <w:rFonts w:ascii="Times New Roman" w:hAnsi="Times New Roman" w:cs="Times New Roman"/>
          <w:bCs/>
          <w:sz w:val="28"/>
          <w:szCs w:val="28"/>
        </w:rPr>
        <w:t>Матрица правильных ответов для контрольного тестирования</w:t>
      </w:r>
    </w:p>
    <w:p w14:paraId="0123F0B0" w14:textId="77777777" w:rsidR="002A1115" w:rsidRPr="002A1115" w:rsidRDefault="002A1115" w:rsidP="002A1115">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36"/>
        <w:gridCol w:w="736"/>
        <w:gridCol w:w="736"/>
        <w:gridCol w:w="736"/>
        <w:gridCol w:w="736"/>
        <w:gridCol w:w="736"/>
        <w:gridCol w:w="736"/>
        <w:gridCol w:w="736"/>
        <w:gridCol w:w="736"/>
        <w:gridCol w:w="737"/>
        <w:gridCol w:w="737"/>
        <w:gridCol w:w="737"/>
      </w:tblGrid>
      <w:tr w:rsidR="002A1115" w:rsidRPr="002A1115" w14:paraId="47395837" w14:textId="77777777" w:rsidTr="00E12973">
        <w:tc>
          <w:tcPr>
            <w:tcW w:w="736" w:type="dxa"/>
            <w:shd w:val="clear" w:color="auto" w:fill="auto"/>
          </w:tcPr>
          <w:p w14:paraId="5AD53759"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1</w:t>
            </w:r>
          </w:p>
        </w:tc>
        <w:tc>
          <w:tcPr>
            <w:tcW w:w="736" w:type="dxa"/>
            <w:shd w:val="clear" w:color="auto" w:fill="auto"/>
          </w:tcPr>
          <w:p w14:paraId="40B94001"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2</w:t>
            </w:r>
          </w:p>
        </w:tc>
        <w:tc>
          <w:tcPr>
            <w:tcW w:w="736" w:type="dxa"/>
            <w:shd w:val="clear" w:color="auto" w:fill="auto"/>
          </w:tcPr>
          <w:p w14:paraId="1DD9302C"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3</w:t>
            </w:r>
          </w:p>
        </w:tc>
        <w:tc>
          <w:tcPr>
            <w:tcW w:w="736" w:type="dxa"/>
            <w:shd w:val="clear" w:color="auto" w:fill="auto"/>
          </w:tcPr>
          <w:p w14:paraId="3019B83D"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4</w:t>
            </w:r>
          </w:p>
        </w:tc>
        <w:tc>
          <w:tcPr>
            <w:tcW w:w="736" w:type="dxa"/>
            <w:shd w:val="clear" w:color="auto" w:fill="auto"/>
          </w:tcPr>
          <w:p w14:paraId="65BDD519"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5</w:t>
            </w:r>
          </w:p>
        </w:tc>
        <w:tc>
          <w:tcPr>
            <w:tcW w:w="736" w:type="dxa"/>
            <w:shd w:val="clear" w:color="auto" w:fill="auto"/>
          </w:tcPr>
          <w:p w14:paraId="3EA51139"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6</w:t>
            </w:r>
          </w:p>
        </w:tc>
        <w:tc>
          <w:tcPr>
            <w:tcW w:w="736" w:type="dxa"/>
            <w:shd w:val="clear" w:color="auto" w:fill="auto"/>
          </w:tcPr>
          <w:p w14:paraId="5D929C2F"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7</w:t>
            </w:r>
          </w:p>
        </w:tc>
        <w:tc>
          <w:tcPr>
            <w:tcW w:w="736" w:type="dxa"/>
            <w:shd w:val="clear" w:color="auto" w:fill="auto"/>
          </w:tcPr>
          <w:p w14:paraId="5C7EA72A"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8</w:t>
            </w:r>
          </w:p>
        </w:tc>
        <w:tc>
          <w:tcPr>
            <w:tcW w:w="736" w:type="dxa"/>
            <w:shd w:val="clear" w:color="auto" w:fill="auto"/>
          </w:tcPr>
          <w:p w14:paraId="01DFEC46"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9</w:t>
            </w:r>
          </w:p>
        </w:tc>
        <w:tc>
          <w:tcPr>
            <w:tcW w:w="736" w:type="dxa"/>
            <w:shd w:val="clear" w:color="auto" w:fill="auto"/>
          </w:tcPr>
          <w:p w14:paraId="0677F022"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10</w:t>
            </w:r>
          </w:p>
        </w:tc>
        <w:tc>
          <w:tcPr>
            <w:tcW w:w="737" w:type="dxa"/>
            <w:shd w:val="clear" w:color="auto" w:fill="auto"/>
          </w:tcPr>
          <w:p w14:paraId="4243EC65"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11</w:t>
            </w:r>
          </w:p>
        </w:tc>
        <w:tc>
          <w:tcPr>
            <w:tcW w:w="737" w:type="dxa"/>
            <w:shd w:val="clear" w:color="auto" w:fill="auto"/>
          </w:tcPr>
          <w:p w14:paraId="42D0B753"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12</w:t>
            </w:r>
          </w:p>
        </w:tc>
        <w:tc>
          <w:tcPr>
            <w:tcW w:w="737" w:type="dxa"/>
            <w:shd w:val="clear" w:color="auto" w:fill="auto"/>
          </w:tcPr>
          <w:p w14:paraId="5C15B122"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13</w:t>
            </w:r>
          </w:p>
        </w:tc>
      </w:tr>
      <w:tr w:rsidR="002A1115" w:rsidRPr="002A1115" w14:paraId="2095D689" w14:textId="77777777" w:rsidTr="00E12973">
        <w:tc>
          <w:tcPr>
            <w:tcW w:w="736" w:type="dxa"/>
            <w:shd w:val="clear" w:color="auto" w:fill="auto"/>
          </w:tcPr>
          <w:p w14:paraId="7DFA2146"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в</w:t>
            </w:r>
          </w:p>
        </w:tc>
        <w:tc>
          <w:tcPr>
            <w:tcW w:w="736" w:type="dxa"/>
            <w:shd w:val="clear" w:color="auto" w:fill="auto"/>
          </w:tcPr>
          <w:p w14:paraId="7FDB7ED3"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в</w:t>
            </w:r>
          </w:p>
        </w:tc>
        <w:tc>
          <w:tcPr>
            <w:tcW w:w="736" w:type="dxa"/>
            <w:shd w:val="clear" w:color="auto" w:fill="auto"/>
          </w:tcPr>
          <w:p w14:paraId="229D635C"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w:t>
            </w:r>
          </w:p>
        </w:tc>
        <w:tc>
          <w:tcPr>
            <w:tcW w:w="736" w:type="dxa"/>
            <w:shd w:val="clear" w:color="auto" w:fill="auto"/>
          </w:tcPr>
          <w:p w14:paraId="0AF979E5"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w:t>
            </w:r>
          </w:p>
        </w:tc>
        <w:tc>
          <w:tcPr>
            <w:tcW w:w="736" w:type="dxa"/>
            <w:shd w:val="clear" w:color="auto" w:fill="auto"/>
          </w:tcPr>
          <w:p w14:paraId="1FC605E2"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г</w:t>
            </w:r>
          </w:p>
        </w:tc>
        <w:tc>
          <w:tcPr>
            <w:tcW w:w="736" w:type="dxa"/>
            <w:shd w:val="clear" w:color="auto" w:fill="auto"/>
          </w:tcPr>
          <w:p w14:paraId="0ADC71B7"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w:t>
            </w:r>
          </w:p>
        </w:tc>
        <w:tc>
          <w:tcPr>
            <w:tcW w:w="736" w:type="dxa"/>
            <w:shd w:val="clear" w:color="auto" w:fill="auto"/>
          </w:tcPr>
          <w:p w14:paraId="46033F50"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в</w:t>
            </w:r>
          </w:p>
        </w:tc>
        <w:tc>
          <w:tcPr>
            <w:tcW w:w="736" w:type="dxa"/>
            <w:shd w:val="clear" w:color="auto" w:fill="auto"/>
          </w:tcPr>
          <w:p w14:paraId="05A0C4FF"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w:t>
            </w:r>
          </w:p>
        </w:tc>
        <w:tc>
          <w:tcPr>
            <w:tcW w:w="736" w:type="dxa"/>
            <w:shd w:val="clear" w:color="auto" w:fill="auto"/>
          </w:tcPr>
          <w:p w14:paraId="03B21174"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б</w:t>
            </w:r>
          </w:p>
        </w:tc>
        <w:tc>
          <w:tcPr>
            <w:tcW w:w="736" w:type="dxa"/>
            <w:shd w:val="clear" w:color="auto" w:fill="auto"/>
          </w:tcPr>
          <w:p w14:paraId="61544610" w14:textId="77777777" w:rsidR="002A1115" w:rsidRPr="002A1115" w:rsidRDefault="002A1115" w:rsidP="002A1115">
            <w:pPr>
              <w:rPr>
                <w:rFonts w:ascii="Times New Roman" w:hAnsi="Times New Roman" w:cs="Times New Roman"/>
                <w:sz w:val="28"/>
                <w:szCs w:val="28"/>
              </w:rPr>
            </w:pPr>
            <w:r w:rsidRPr="002A1115">
              <w:rPr>
                <w:rFonts w:ascii="Times New Roman" w:hAnsi="Times New Roman" w:cs="Times New Roman"/>
                <w:sz w:val="28"/>
                <w:szCs w:val="28"/>
              </w:rPr>
              <w:t>а</w:t>
            </w:r>
          </w:p>
        </w:tc>
        <w:tc>
          <w:tcPr>
            <w:tcW w:w="737" w:type="dxa"/>
            <w:shd w:val="clear" w:color="auto" w:fill="auto"/>
          </w:tcPr>
          <w:p w14:paraId="7910B31E" w14:textId="77777777" w:rsidR="002A1115" w:rsidRPr="002A1115" w:rsidRDefault="002A1115" w:rsidP="002A1115">
            <w:pPr>
              <w:rPr>
                <w:rFonts w:ascii="Times New Roman" w:hAnsi="Times New Roman" w:cs="Times New Roman"/>
                <w:sz w:val="28"/>
                <w:szCs w:val="28"/>
              </w:rPr>
            </w:pPr>
            <w:proofErr w:type="spellStart"/>
            <w:proofErr w:type="gramStart"/>
            <w:r w:rsidRPr="002A1115">
              <w:rPr>
                <w:rFonts w:ascii="Times New Roman" w:hAnsi="Times New Roman" w:cs="Times New Roman"/>
                <w:sz w:val="28"/>
                <w:szCs w:val="28"/>
              </w:rPr>
              <w:t>а,г</w:t>
            </w:r>
            <w:proofErr w:type="spellEnd"/>
            <w:proofErr w:type="gramEnd"/>
          </w:p>
        </w:tc>
        <w:tc>
          <w:tcPr>
            <w:tcW w:w="737" w:type="dxa"/>
            <w:shd w:val="clear" w:color="auto" w:fill="auto"/>
          </w:tcPr>
          <w:p w14:paraId="10B487E7" w14:textId="77777777" w:rsidR="002A1115" w:rsidRPr="002A1115" w:rsidRDefault="002A1115" w:rsidP="002A1115">
            <w:pPr>
              <w:rPr>
                <w:rFonts w:ascii="Times New Roman" w:hAnsi="Times New Roman" w:cs="Times New Roman"/>
                <w:sz w:val="28"/>
                <w:szCs w:val="28"/>
              </w:rPr>
            </w:pPr>
            <w:proofErr w:type="spellStart"/>
            <w:proofErr w:type="gramStart"/>
            <w:r w:rsidRPr="002A1115">
              <w:rPr>
                <w:rFonts w:ascii="Times New Roman" w:hAnsi="Times New Roman" w:cs="Times New Roman"/>
                <w:sz w:val="28"/>
                <w:szCs w:val="28"/>
              </w:rPr>
              <w:t>б,в</w:t>
            </w:r>
            <w:proofErr w:type="spellEnd"/>
            <w:proofErr w:type="gramEnd"/>
          </w:p>
        </w:tc>
        <w:tc>
          <w:tcPr>
            <w:tcW w:w="737" w:type="dxa"/>
            <w:shd w:val="clear" w:color="auto" w:fill="auto"/>
          </w:tcPr>
          <w:p w14:paraId="78CE6216" w14:textId="77777777" w:rsidR="002A1115" w:rsidRPr="002A1115" w:rsidRDefault="002A1115" w:rsidP="002A1115">
            <w:pPr>
              <w:rPr>
                <w:rFonts w:ascii="Times New Roman" w:hAnsi="Times New Roman" w:cs="Times New Roman"/>
                <w:sz w:val="28"/>
                <w:szCs w:val="28"/>
              </w:rPr>
            </w:pPr>
            <w:proofErr w:type="spellStart"/>
            <w:proofErr w:type="gramStart"/>
            <w:r w:rsidRPr="002A1115">
              <w:rPr>
                <w:rFonts w:ascii="Times New Roman" w:hAnsi="Times New Roman" w:cs="Times New Roman"/>
                <w:sz w:val="28"/>
                <w:szCs w:val="28"/>
              </w:rPr>
              <w:t>б,г</w:t>
            </w:r>
            <w:proofErr w:type="spellEnd"/>
            <w:proofErr w:type="gramEnd"/>
          </w:p>
        </w:tc>
      </w:tr>
    </w:tbl>
    <w:p w14:paraId="2F541904" w14:textId="77777777" w:rsidR="002A1115" w:rsidRPr="002A1115" w:rsidRDefault="002A1115" w:rsidP="002A1115">
      <w:pPr>
        <w:rPr>
          <w:rFonts w:ascii="Times New Roman" w:hAnsi="Times New Roman" w:cs="Times New Roman"/>
          <w:sz w:val="28"/>
          <w:szCs w:val="28"/>
        </w:rPr>
      </w:pPr>
    </w:p>
    <w:p w14:paraId="51960BAE" w14:textId="77777777" w:rsidR="00DF1427" w:rsidRPr="0015772E" w:rsidRDefault="00DF1427" w:rsidP="003679AF">
      <w:pPr>
        <w:rPr>
          <w:rFonts w:ascii="Times New Roman" w:hAnsi="Times New Roman" w:cs="Times New Roman"/>
          <w:sz w:val="28"/>
          <w:szCs w:val="28"/>
        </w:rPr>
      </w:pPr>
    </w:p>
    <w:sectPr w:rsidR="00DF1427" w:rsidRPr="0015772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1" w:date="2017-04-26T16:25:00Z" w:initials="1">
    <w:p w14:paraId="5FB36E73" w14:textId="77777777" w:rsidR="00D65D89" w:rsidRDefault="00D65D89">
      <w:pPr>
        <w:pStyle w:val="a5"/>
      </w:pPr>
      <w:r>
        <w:rPr>
          <w:rStyle w:val="a4"/>
        </w:rPr>
        <w:annotationRef/>
      </w:r>
    </w:p>
  </w:comment>
  <w:comment w:id="6" w:author="1" w:date="2017-04-30T09:59:00Z" w:initials="1">
    <w:p w14:paraId="70053B73" w14:textId="13C6A5E3" w:rsidR="00D65D89" w:rsidRDefault="00D65D89">
      <w:pPr>
        <w:pStyle w:val="a5"/>
      </w:pPr>
      <w:r>
        <w:rPr>
          <w:rStyle w:val="a4"/>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B36E73" w15:done="0"/>
  <w15:commentEx w15:paraId="70053B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DBFA5" w14:textId="77777777" w:rsidR="00D65D89" w:rsidRDefault="00D65D89" w:rsidP="00C165A0">
      <w:pPr>
        <w:spacing w:after="0" w:line="240" w:lineRule="auto"/>
      </w:pPr>
      <w:r>
        <w:separator/>
      </w:r>
    </w:p>
  </w:endnote>
  <w:endnote w:type="continuationSeparator" w:id="0">
    <w:p w14:paraId="73A9605D" w14:textId="77777777" w:rsidR="00D65D89" w:rsidRDefault="00D65D89" w:rsidP="00C1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EEBB" w14:textId="77777777" w:rsidR="00C43B55" w:rsidRDefault="00C43B5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31620"/>
      <w:docPartObj>
        <w:docPartGallery w:val="Page Numbers (Bottom of Page)"/>
        <w:docPartUnique/>
      </w:docPartObj>
    </w:sdtPr>
    <w:sdtContent>
      <w:p w14:paraId="1A8FEA2B" w14:textId="7DE12699" w:rsidR="00C43B55" w:rsidRDefault="00C43B55">
        <w:pPr>
          <w:pStyle w:val="af0"/>
          <w:jc w:val="center"/>
        </w:pPr>
        <w:r>
          <w:fldChar w:fldCharType="begin"/>
        </w:r>
        <w:r>
          <w:instrText>PAGE   \* MERGEFORMAT</w:instrText>
        </w:r>
        <w:r>
          <w:fldChar w:fldCharType="separate"/>
        </w:r>
        <w:r>
          <w:rPr>
            <w:noProof/>
          </w:rPr>
          <w:t>3</w:t>
        </w:r>
        <w:r>
          <w:fldChar w:fldCharType="end"/>
        </w:r>
      </w:p>
      <w:bookmarkStart w:id="7" w:name="_GoBack" w:displacedByCustomXml="next"/>
      <w:bookmarkEnd w:id="7" w:displacedByCustomXml="next"/>
    </w:sdtContent>
  </w:sdt>
  <w:p w14:paraId="61B7FA4D" w14:textId="77777777" w:rsidR="00D65D89" w:rsidRDefault="00D65D8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AABDB" w14:textId="77777777" w:rsidR="00C43B55" w:rsidRDefault="00C43B5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781C9" w14:textId="77777777" w:rsidR="00D65D89" w:rsidRDefault="00D65D89" w:rsidP="00C165A0">
      <w:pPr>
        <w:spacing w:after="0" w:line="240" w:lineRule="auto"/>
      </w:pPr>
      <w:r>
        <w:separator/>
      </w:r>
    </w:p>
  </w:footnote>
  <w:footnote w:type="continuationSeparator" w:id="0">
    <w:p w14:paraId="2609016B" w14:textId="77777777" w:rsidR="00D65D89" w:rsidRDefault="00D65D89" w:rsidP="00C16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E204" w14:textId="77777777" w:rsidR="00C43B55" w:rsidRDefault="00C43B5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C397E" w14:textId="77777777" w:rsidR="00C43B55" w:rsidRDefault="00C43B5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AFB0F" w14:textId="77777777" w:rsidR="00C43B55" w:rsidRDefault="00C43B5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3" w15:restartNumberingAfterBreak="0">
    <w:nsid w:val="00000017"/>
    <w:multiLevelType w:val="multilevel"/>
    <w:tmpl w:val="00000017"/>
    <w:name w:val="WW8Num23"/>
    <w:lvl w:ilvl="0">
      <w:start w:val="1"/>
      <w:numFmt w:val="decimal"/>
      <w:lvlText w:val="%1."/>
      <w:lvlJc w:val="left"/>
      <w:pPr>
        <w:tabs>
          <w:tab w:val="num" w:pos="0"/>
        </w:tabs>
        <w:ind w:left="81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688" w:hanging="720"/>
      </w:pPr>
    </w:lvl>
    <w:lvl w:ilvl="3">
      <w:start w:val="1"/>
      <w:numFmt w:val="decimal"/>
      <w:lvlText w:val="%1.%2.%3.%4."/>
      <w:lvlJc w:val="left"/>
      <w:pPr>
        <w:tabs>
          <w:tab w:val="num" w:pos="0"/>
        </w:tabs>
        <w:ind w:left="2307" w:hanging="1080"/>
      </w:pPr>
    </w:lvl>
    <w:lvl w:ilvl="4">
      <w:start w:val="1"/>
      <w:numFmt w:val="decimal"/>
      <w:lvlText w:val="%1.%2.%3.%4.%5."/>
      <w:lvlJc w:val="left"/>
      <w:pPr>
        <w:tabs>
          <w:tab w:val="num" w:pos="0"/>
        </w:tabs>
        <w:ind w:left="2566" w:hanging="1080"/>
      </w:pPr>
    </w:lvl>
    <w:lvl w:ilvl="5">
      <w:start w:val="1"/>
      <w:numFmt w:val="decimal"/>
      <w:lvlText w:val="%1.%2.%3.%4.%5.%6."/>
      <w:lvlJc w:val="left"/>
      <w:pPr>
        <w:tabs>
          <w:tab w:val="num" w:pos="0"/>
        </w:tabs>
        <w:ind w:left="3185" w:hanging="1440"/>
      </w:pPr>
    </w:lvl>
    <w:lvl w:ilvl="6">
      <w:start w:val="1"/>
      <w:numFmt w:val="decimal"/>
      <w:lvlText w:val="%1.%2.%3.%4.%5.%6.%7."/>
      <w:lvlJc w:val="left"/>
      <w:pPr>
        <w:tabs>
          <w:tab w:val="num" w:pos="0"/>
        </w:tabs>
        <w:ind w:left="3804" w:hanging="1800"/>
      </w:pPr>
    </w:lvl>
    <w:lvl w:ilvl="7">
      <w:start w:val="1"/>
      <w:numFmt w:val="decimal"/>
      <w:lvlText w:val="%1.%2.%3.%4.%5.%6.%7.%8."/>
      <w:lvlJc w:val="left"/>
      <w:pPr>
        <w:tabs>
          <w:tab w:val="num" w:pos="0"/>
        </w:tabs>
        <w:ind w:left="4063" w:hanging="1800"/>
      </w:pPr>
    </w:lvl>
    <w:lvl w:ilvl="8">
      <w:start w:val="1"/>
      <w:numFmt w:val="decimal"/>
      <w:lvlText w:val="%1.%2.%3.%4.%5.%6.%7.%8.%9."/>
      <w:lvlJc w:val="left"/>
      <w:pPr>
        <w:tabs>
          <w:tab w:val="num" w:pos="0"/>
        </w:tabs>
        <w:ind w:left="4682" w:hanging="2160"/>
      </w:pPr>
    </w:lvl>
  </w:abstractNum>
  <w:abstractNum w:abstractNumId="4"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5"/>
    <w:multiLevelType w:val="singleLevel"/>
    <w:tmpl w:val="00000025"/>
    <w:name w:val="WW8Num37"/>
    <w:lvl w:ilvl="0">
      <w:numFmt w:val="bullet"/>
      <w:lvlText w:val=""/>
      <w:lvlJc w:val="left"/>
      <w:pPr>
        <w:tabs>
          <w:tab w:val="num" w:pos="0"/>
        </w:tabs>
        <w:ind w:left="1429" w:hanging="360"/>
      </w:pPr>
      <w:rPr>
        <w:rFonts w:ascii="Symbol" w:hAnsi="Symbol"/>
      </w:rPr>
    </w:lvl>
  </w:abstractNum>
  <w:abstractNum w:abstractNumId="6" w15:restartNumberingAfterBreak="0">
    <w:nsid w:val="0000002B"/>
    <w:multiLevelType w:val="multilevel"/>
    <w:tmpl w:val="0000002B"/>
    <w:lvl w:ilvl="0">
      <w:start w:val="1"/>
      <w:numFmt w:val="decimal"/>
      <w:lvlText w:val="%1."/>
      <w:lvlJc w:val="left"/>
      <w:pPr>
        <w:tabs>
          <w:tab w:val="num" w:pos="0"/>
        </w:tabs>
        <w:ind w:left="0" w:firstLine="0"/>
      </w:pPr>
      <w:rPr>
        <w:rFonts w:ascii="Times New Roman" w:hAnsi="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C"/>
    <w:multiLevelType w:val="multilevel"/>
    <w:tmpl w:val="0000002C"/>
    <w:name w:val="WW8Num44"/>
    <w:lvl w:ilvl="0">
      <w:start w:val="10"/>
      <w:numFmt w:val="decimal"/>
      <w:lvlText w:val="%1."/>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D"/>
    <w:multiLevelType w:val="multilevel"/>
    <w:tmpl w:val="0000002D"/>
    <w:name w:val="WW8Num45"/>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E"/>
    <w:multiLevelType w:val="multilevel"/>
    <w:tmpl w:val="0000002E"/>
    <w:name w:val="WW8Num46"/>
    <w:lvl w:ilvl="0">
      <w:start w:val="1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85C5EE3"/>
    <w:multiLevelType w:val="hybridMultilevel"/>
    <w:tmpl w:val="EFC2648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533C9F"/>
    <w:multiLevelType w:val="hybridMultilevel"/>
    <w:tmpl w:val="BE74EF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57038E7"/>
    <w:multiLevelType w:val="multilevel"/>
    <w:tmpl w:val="7CDA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6A014E"/>
    <w:multiLevelType w:val="multilevel"/>
    <w:tmpl w:val="970A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1"/>
  </w:num>
  <w:num w:numId="4">
    <w:abstractNumId w:val="2"/>
  </w:num>
  <w:num w:numId="5">
    <w:abstractNumId w:val="3"/>
  </w:num>
  <w:num w:numId="6">
    <w:abstractNumId w:val="6"/>
  </w:num>
  <w:num w:numId="7">
    <w:abstractNumId w:val="7"/>
  </w:num>
  <w:num w:numId="8">
    <w:abstractNumId w:val="8"/>
  </w:num>
  <w:num w:numId="9">
    <w:abstractNumId w:val="9"/>
  </w:num>
  <w:num w:numId="10">
    <w:abstractNumId w:val="1"/>
  </w:num>
  <w:num w:numId="11">
    <w:abstractNumId w:val="4"/>
  </w:num>
  <w:num w:numId="12">
    <w:abstractNumId w:val="13"/>
  </w:num>
  <w:num w:numId="13">
    <w:abstractNumId w:val="12"/>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9B"/>
    <w:rsid w:val="000068B7"/>
    <w:rsid w:val="00012410"/>
    <w:rsid w:val="00055080"/>
    <w:rsid w:val="00057525"/>
    <w:rsid w:val="00070EE0"/>
    <w:rsid w:val="00074860"/>
    <w:rsid w:val="000779DE"/>
    <w:rsid w:val="00093900"/>
    <w:rsid w:val="000B4250"/>
    <w:rsid w:val="000D2DED"/>
    <w:rsid w:val="000D47EF"/>
    <w:rsid w:val="000E217C"/>
    <w:rsid w:val="00104A9B"/>
    <w:rsid w:val="001255F3"/>
    <w:rsid w:val="001272E0"/>
    <w:rsid w:val="001310AE"/>
    <w:rsid w:val="00133838"/>
    <w:rsid w:val="00133A2E"/>
    <w:rsid w:val="0015276D"/>
    <w:rsid w:val="0015772E"/>
    <w:rsid w:val="00166075"/>
    <w:rsid w:val="00181E99"/>
    <w:rsid w:val="00185996"/>
    <w:rsid w:val="00196853"/>
    <w:rsid w:val="001D25C5"/>
    <w:rsid w:val="001E3DFA"/>
    <w:rsid w:val="0021314D"/>
    <w:rsid w:val="002215CA"/>
    <w:rsid w:val="00222C61"/>
    <w:rsid w:val="00253998"/>
    <w:rsid w:val="002A1115"/>
    <w:rsid w:val="002A2EE5"/>
    <w:rsid w:val="002B156F"/>
    <w:rsid w:val="002B3600"/>
    <w:rsid w:val="002B56C7"/>
    <w:rsid w:val="002E7620"/>
    <w:rsid w:val="0032569C"/>
    <w:rsid w:val="003275D3"/>
    <w:rsid w:val="00356F17"/>
    <w:rsid w:val="00360BC1"/>
    <w:rsid w:val="0036387A"/>
    <w:rsid w:val="00364978"/>
    <w:rsid w:val="003679AF"/>
    <w:rsid w:val="00376DB9"/>
    <w:rsid w:val="00393039"/>
    <w:rsid w:val="003A7F50"/>
    <w:rsid w:val="003B041D"/>
    <w:rsid w:val="003B2480"/>
    <w:rsid w:val="003C00AD"/>
    <w:rsid w:val="003C2FF1"/>
    <w:rsid w:val="003D1388"/>
    <w:rsid w:val="003F7EDF"/>
    <w:rsid w:val="00400EAD"/>
    <w:rsid w:val="0041459C"/>
    <w:rsid w:val="00425ED1"/>
    <w:rsid w:val="00442037"/>
    <w:rsid w:val="004431D7"/>
    <w:rsid w:val="00483DF9"/>
    <w:rsid w:val="004843D3"/>
    <w:rsid w:val="004936D0"/>
    <w:rsid w:val="004A1F03"/>
    <w:rsid w:val="004B6F11"/>
    <w:rsid w:val="004C68D1"/>
    <w:rsid w:val="004E3AAA"/>
    <w:rsid w:val="004F0B44"/>
    <w:rsid w:val="0051009C"/>
    <w:rsid w:val="0053150C"/>
    <w:rsid w:val="00545972"/>
    <w:rsid w:val="00546A08"/>
    <w:rsid w:val="005837D2"/>
    <w:rsid w:val="00594A37"/>
    <w:rsid w:val="005B2B7B"/>
    <w:rsid w:val="005B4429"/>
    <w:rsid w:val="005F036A"/>
    <w:rsid w:val="0060045C"/>
    <w:rsid w:val="00677971"/>
    <w:rsid w:val="006902D7"/>
    <w:rsid w:val="0069114E"/>
    <w:rsid w:val="006A1B2A"/>
    <w:rsid w:val="006B205C"/>
    <w:rsid w:val="006C0162"/>
    <w:rsid w:val="00710142"/>
    <w:rsid w:val="00736A0B"/>
    <w:rsid w:val="00765559"/>
    <w:rsid w:val="007838EF"/>
    <w:rsid w:val="00797DEA"/>
    <w:rsid w:val="007A0110"/>
    <w:rsid w:val="007D206A"/>
    <w:rsid w:val="007E6124"/>
    <w:rsid w:val="00800F06"/>
    <w:rsid w:val="0080482F"/>
    <w:rsid w:val="008063BF"/>
    <w:rsid w:val="00815F37"/>
    <w:rsid w:val="008207C4"/>
    <w:rsid w:val="00831268"/>
    <w:rsid w:val="008370C9"/>
    <w:rsid w:val="00850DB5"/>
    <w:rsid w:val="00855E31"/>
    <w:rsid w:val="008678FE"/>
    <w:rsid w:val="008856CA"/>
    <w:rsid w:val="008A43E5"/>
    <w:rsid w:val="008A5407"/>
    <w:rsid w:val="008B226F"/>
    <w:rsid w:val="008C0B27"/>
    <w:rsid w:val="008D3F2D"/>
    <w:rsid w:val="008E6BA2"/>
    <w:rsid w:val="008F1F38"/>
    <w:rsid w:val="008F5FA2"/>
    <w:rsid w:val="009048B0"/>
    <w:rsid w:val="00924DE2"/>
    <w:rsid w:val="00971CCA"/>
    <w:rsid w:val="00972D62"/>
    <w:rsid w:val="00977178"/>
    <w:rsid w:val="009D3DC1"/>
    <w:rsid w:val="00A068B7"/>
    <w:rsid w:val="00A34E22"/>
    <w:rsid w:val="00A35E5C"/>
    <w:rsid w:val="00A41E12"/>
    <w:rsid w:val="00A454D0"/>
    <w:rsid w:val="00A62E01"/>
    <w:rsid w:val="00A72407"/>
    <w:rsid w:val="00A90609"/>
    <w:rsid w:val="00AA5A3D"/>
    <w:rsid w:val="00AB42B1"/>
    <w:rsid w:val="00AC3446"/>
    <w:rsid w:val="00AD54FD"/>
    <w:rsid w:val="00AE1429"/>
    <w:rsid w:val="00B06686"/>
    <w:rsid w:val="00B12EE3"/>
    <w:rsid w:val="00B20808"/>
    <w:rsid w:val="00B41EC2"/>
    <w:rsid w:val="00B476A4"/>
    <w:rsid w:val="00BC3A49"/>
    <w:rsid w:val="00BD35D7"/>
    <w:rsid w:val="00BF0807"/>
    <w:rsid w:val="00C165A0"/>
    <w:rsid w:val="00C208E5"/>
    <w:rsid w:val="00C31236"/>
    <w:rsid w:val="00C3127F"/>
    <w:rsid w:val="00C31C5E"/>
    <w:rsid w:val="00C43B55"/>
    <w:rsid w:val="00C57A91"/>
    <w:rsid w:val="00C95265"/>
    <w:rsid w:val="00C96F00"/>
    <w:rsid w:val="00CA20DA"/>
    <w:rsid w:val="00CA3A99"/>
    <w:rsid w:val="00CA691A"/>
    <w:rsid w:val="00CB0A6D"/>
    <w:rsid w:val="00CB7AED"/>
    <w:rsid w:val="00CC48A5"/>
    <w:rsid w:val="00D06CE0"/>
    <w:rsid w:val="00D0760C"/>
    <w:rsid w:val="00D46D1C"/>
    <w:rsid w:val="00D51989"/>
    <w:rsid w:val="00D53212"/>
    <w:rsid w:val="00D641C5"/>
    <w:rsid w:val="00D65D89"/>
    <w:rsid w:val="00D871B5"/>
    <w:rsid w:val="00DA1A79"/>
    <w:rsid w:val="00DC351F"/>
    <w:rsid w:val="00DC70A9"/>
    <w:rsid w:val="00DF00E6"/>
    <w:rsid w:val="00DF1427"/>
    <w:rsid w:val="00DF3430"/>
    <w:rsid w:val="00DF4B9B"/>
    <w:rsid w:val="00E11E90"/>
    <w:rsid w:val="00E12973"/>
    <w:rsid w:val="00E73D73"/>
    <w:rsid w:val="00EB21B0"/>
    <w:rsid w:val="00EB3FB9"/>
    <w:rsid w:val="00ED3EF0"/>
    <w:rsid w:val="00EF066F"/>
    <w:rsid w:val="00EF5302"/>
    <w:rsid w:val="00F11DB3"/>
    <w:rsid w:val="00F23762"/>
    <w:rsid w:val="00F24528"/>
    <w:rsid w:val="00F5645E"/>
    <w:rsid w:val="00F60CEC"/>
    <w:rsid w:val="00F90799"/>
    <w:rsid w:val="00FA4410"/>
    <w:rsid w:val="00FA6D94"/>
    <w:rsid w:val="00FA74BC"/>
    <w:rsid w:val="00FB0DDF"/>
    <w:rsid w:val="00FC1614"/>
    <w:rsid w:val="00FC2076"/>
    <w:rsid w:val="00FD035C"/>
    <w:rsid w:val="00FD66EE"/>
    <w:rsid w:val="00FD7241"/>
    <w:rsid w:val="00FF3648"/>
    <w:rsid w:val="00FF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90B2"/>
  <w15:docId w15:val="{CC0905E0-3F54-458F-A8F5-8962AECE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5645E"/>
    <w:pPr>
      <w:keepNext/>
      <w:keepLines/>
      <w:numPr>
        <w:numId w:val="1"/>
      </w:numPr>
      <w:suppressAutoHyphens/>
      <w:spacing w:before="480" w:after="0" w:line="276" w:lineRule="auto"/>
      <w:outlineLvl w:val="0"/>
    </w:pPr>
    <w:rPr>
      <w:rFonts w:ascii="Cambria" w:eastAsia="Times New Roman" w:hAnsi="Cambria" w:cs="Calibri"/>
      <w:b/>
      <w:bCs/>
      <w:color w:val="365F91"/>
      <w:sz w:val="28"/>
      <w:szCs w:val="28"/>
      <w:lang w:val="x-none" w:eastAsia="ar-SA"/>
    </w:rPr>
  </w:style>
  <w:style w:type="paragraph" w:styleId="2">
    <w:name w:val="heading 2"/>
    <w:basedOn w:val="a"/>
    <w:next w:val="a"/>
    <w:link w:val="20"/>
    <w:qFormat/>
    <w:rsid w:val="00F5645E"/>
    <w:pPr>
      <w:keepNext/>
      <w:numPr>
        <w:ilvl w:val="1"/>
        <w:numId w:val="1"/>
      </w:numPr>
      <w:suppressAutoHyphens/>
      <w:spacing w:before="240" w:after="60" w:line="276" w:lineRule="auto"/>
      <w:outlineLvl w:val="1"/>
    </w:pPr>
    <w:rPr>
      <w:rFonts w:ascii="Cambria" w:eastAsia="Times New Roman" w:hAnsi="Cambria" w:cs="Calibri"/>
      <w:b/>
      <w:bCs/>
      <w:i/>
      <w:iCs/>
      <w:sz w:val="28"/>
      <w:szCs w:val="28"/>
      <w:lang w:val="x-none" w:eastAsia="ar-SA"/>
    </w:rPr>
  </w:style>
  <w:style w:type="paragraph" w:styleId="3">
    <w:name w:val="heading 3"/>
    <w:basedOn w:val="a"/>
    <w:next w:val="a"/>
    <w:link w:val="30"/>
    <w:qFormat/>
    <w:rsid w:val="00F5645E"/>
    <w:pPr>
      <w:keepNext/>
      <w:numPr>
        <w:ilvl w:val="2"/>
        <w:numId w:val="1"/>
      </w:numPr>
      <w:suppressAutoHyphens/>
      <w:spacing w:before="240" w:after="60" w:line="276" w:lineRule="auto"/>
      <w:outlineLvl w:val="2"/>
    </w:pPr>
    <w:rPr>
      <w:rFonts w:ascii="Cambria" w:eastAsia="Times New Roman" w:hAnsi="Cambria" w:cs="Calibri"/>
      <w:b/>
      <w:bCs/>
      <w:sz w:val="26"/>
      <w:szCs w:val="26"/>
      <w:lang w:val="x-none" w:eastAsia="ar-SA"/>
    </w:rPr>
  </w:style>
  <w:style w:type="paragraph" w:styleId="4">
    <w:name w:val="heading 4"/>
    <w:basedOn w:val="a"/>
    <w:next w:val="a"/>
    <w:link w:val="40"/>
    <w:qFormat/>
    <w:rsid w:val="00F5645E"/>
    <w:pPr>
      <w:keepNext/>
      <w:numPr>
        <w:ilvl w:val="3"/>
        <w:numId w:val="1"/>
      </w:numPr>
      <w:suppressAutoHyphens/>
      <w:spacing w:before="240" w:after="60" w:line="276" w:lineRule="auto"/>
      <w:outlineLvl w:val="3"/>
    </w:pPr>
    <w:rPr>
      <w:rFonts w:ascii="Calibri" w:eastAsia="Times New Roman" w:hAnsi="Calibri" w:cs="Calibri"/>
      <w:b/>
      <w:bCs/>
      <w:sz w:val="28"/>
      <w:szCs w:val="28"/>
      <w:lang w:val="x-none" w:eastAsia="ar-SA"/>
    </w:rPr>
  </w:style>
  <w:style w:type="paragraph" w:styleId="5">
    <w:name w:val="heading 5"/>
    <w:basedOn w:val="a"/>
    <w:next w:val="a"/>
    <w:link w:val="50"/>
    <w:qFormat/>
    <w:rsid w:val="00F5645E"/>
    <w:pPr>
      <w:numPr>
        <w:ilvl w:val="4"/>
        <w:numId w:val="1"/>
      </w:numPr>
      <w:suppressAutoHyphens/>
      <w:spacing w:before="240" w:after="60" w:line="276" w:lineRule="auto"/>
      <w:outlineLvl w:val="4"/>
    </w:pPr>
    <w:rPr>
      <w:rFonts w:ascii="Calibri" w:eastAsia="Times New Roman" w:hAnsi="Calibri" w:cs="Calibri"/>
      <w:b/>
      <w:bCs/>
      <w:i/>
      <w:iCs/>
      <w:sz w:val="26"/>
      <w:szCs w:val="26"/>
      <w:lang w:val="x-none" w:eastAsia="ar-SA"/>
    </w:rPr>
  </w:style>
  <w:style w:type="paragraph" w:styleId="6">
    <w:name w:val="heading 6"/>
    <w:basedOn w:val="a"/>
    <w:next w:val="a"/>
    <w:link w:val="60"/>
    <w:qFormat/>
    <w:rsid w:val="00F5645E"/>
    <w:pPr>
      <w:numPr>
        <w:ilvl w:val="5"/>
        <w:numId w:val="1"/>
      </w:numPr>
      <w:suppressAutoHyphens/>
      <w:spacing w:before="240" w:after="60" w:line="276" w:lineRule="auto"/>
      <w:outlineLvl w:val="5"/>
    </w:pPr>
    <w:rPr>
      <w:rFonts w:ascii="Calibri" w:eastAsia="Times New Roman" w:hAnsi="Calibri" w:cs="Calibri"/>
      <w:b/>
      <w:bCs/>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45E"/>
    <w:rPr>
      <w:rFonts w:ascii="Cambria" w:eastAsia="Times New Roman" w:hAnsi="Cambria" w:cs="Calibri"/>
      <w:b/>
      <w:bCs/>
      <w:color w:val="365F91"/>
      <w:sz w:val="28"/>
      <w:szCs w:val="28"/>
      <w:lang w:val="x-none" w:eastAsia="ar-SA"/>
    </w:rPr>
  </w:style>
  <w:style w:type="character" w:customStyle="1" w:styleId="20">
    <w:name w:val="Заголовок 2 Знак"/>
    <w:basedOn w:val="a0"/>
    <w:link w:val="2"/>
    <w:rsid w:val="00F5645E"/>
    <w:rPr>
      <w:rFonts w:ascii="Cambria" w:eastAsia="Times New Roman" w:hAnsi="Cambria" w:cs="Calibri"/>
      <w:b/>
      <w:bCs/>
      <w:i/>
      <w:iCs/>
      <w:sz w:val="28"/>
      <w:szCs w:val="28"/>
      <w:lang w:val="x-none" w:eastAsia="ar-SA"/>
    </w:rPr>
  </w:style>
  <w:style w:type="character" w:customStyle="1" w:styleId="30">
    <w:name w:val="Заголовок 3 Знак"/>
    <w:basedOn w:val="a0"/>
    <w:link w:val="3"/>
    <w:rsid w:val="00F5645E"/>
    <w:rPr>
      <w:rFonts w:ascii="Cambria" w:eastAsia="Times New Roman" w:hAnsi="Cambria" w:cs="Calibri"/>
      <w:b/>
      <w:bCs/>
      <w:sz w:val="26"/>
      <w:szCs w:val="26"/>
      <w:lang w:val="x-none" w:eastAsia="ar-SA"/>
    </w:rPr>
  </w:style>
  <w:style w:type="character" w:customStyle="1" w:styleId="40">
    <w:name w:val="Заголовок 4 Знак"/>
    <w:basedOn w:val="a0"/>
    <w:link w:val="4"/>
    <w:rsid w:val="00F5645E"/>
    <w:rPr>
      <w:rFonts w:ascii="Calibri" w:eastAsia="Times New Roman" w:hAnsi="Calibri" w:cs="Calibri"/>
      <w:b/>
      <w:bCs/>
      <w:sz w:val="28"/>
      <w:szCs w:val="28"/>
      <w:lang w:val="x-none" w:eastAsia="ar-SA"/>
    </w:rPr>
  </w:style>
  <w:style w:type="character" w:customStyle="1" w:styleId="50">
    <w:name w:val="Заголовок 5 Знак"/>
    <w:basedOn w:val="a0"/>
    <w:link w:val="5"/>
    <w:rsid w:val="00F5645E"/>
    <w:rPr>
      <w:rFonts w:ascii="Calibri" w:eastAsia="Times New Roman" w:hAnsi="Calibri" w:cs="Calibri"/>
      <w:b/>
      <w:bCs/>
      <w:i/>
      <w:iCs/>
      <w:sz w:val="26"/>
      <w:szCs w:val="26"/>
      <w:lang w:val="x-none" w:eastAsia="ar-SA"/>
    </w:rPr>
  </w:style>
  <w:style w:type="character" w:customStyle="1" w:styleId="60">
    <w:name w:val="Заголовок 6 Знак"/>
    <w:basedOn w:val="a0"/>
    <w:link w:val="6"/>
    <w:rsid w:val="00F5645E"/>
    <w:rPr>
      <w:rFonts w:ascii="Calibri" w:eastAsia="Times New Roman" w:hAnsi="Calibri" w:cs="Calibri"/>
      <w:b/>
      <w:bCs/>
      <w:lang w:val="x-none" w:eastAsia="ar-SA"/>
    </w:rPr>
  </w:style>
  <w:style w:type="paragraph" w:styleId="a3">
    <w:name w:val="List Paragraph"/>
    <w:basedOn w:val="a"/>
    <w:uiPriority w:val="34"/>
    <w:qFormat/>
    <w:rsid w:val="006C0162"/>
    <w:pPr>
      <w:suppressAutoHyphens/>
      <w:spacing w:after="200" w:line="276" w:lineRule="auto"/>
      <w:ind w:left="720"/>
    </w:pPr>
    <w:rPr>
      <w:rFonts w:ascii="Calibri" w:eastAsia="Calibri" w:hAnsi="Calibri" w:cs="Calibri"/>
      <w:lang w:eastAsia="ar-SA"/>
    </w:rPr>
  </w:style>
  <w:style w:type="paragraph" w:customStyle="1" w:styleId="11">
    <w:name w:val="Текст1"/>
    <w:basedOn w:val="a"/>
    <w:rsid w:val="004E3AAA"/>
    <w:pPr>
      <w:suppressAutoHyphens/>
      <w:spacing w:after="0" w:line="240" w:lineRule="auto"/>
    </w:pPr>
    <w:rPr>
      <w:rFonts w:ascii="Courier New" w:eastAsia="Times New Roman" w:hAnsi="Courier New" w:cs="Calibri"/>
      <w:sz w:val="20"/>
      <w:szCs w:val="20"/>
      <w:lang w:val="x-none" w:eastAsia="ar-SA"/>
    </w:rPr>
  </w:style>
  <w:style w:type="paragraph" w:customStyle="1" w:styleId="Standard">
    <w:name w:val="Standard"/>
    <w:rsid w:val="004E3AA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rsid w:val="004E3AAA"/>
  </w:style>
  <w:style w:type="character" w:customStyle="1" w:styleId="c81">
    <w:name w:val="c81"/>
    <w:basedOn w:val="a0"/>
    <w:rsid w:val="00057525"/>
  </w:style>
  <w:style w:type="character" w:styleId="a4">
    <w:name w:val="annotation reference"/>
    <w:basedOn w:val="a0"/>
    <w:uiPriority w:val="99"/>
    <w:semiHidden/>
    <w:unhideWhenUsed/>
    <w:rsid w:val="003C2FF1"/>
    <w:rPr>
      <w:sz w:val="16"/>
      <w:szCs w:val="16"/>
    </w:rPr>
  </w:style>
  <w:style w:type="paragraph" w:styleId="a5">
    <w:name w:val="annotation text"/>
    <w:basedOn w:val="a"/>
    <w:link w:val="a6"/>
    <w:uiPriority w:val="99"/>
    <w:semiHidden/>
    <w:unhideWhenUsed/>
    <w:rsid w:val="003C2FF1"/>
    <w:pPr>
      <w:spacing w:line="240" w:lineRule="auto"/>
    </w:pPr>
    <w:rPr>
      <w:sz w:val="20"/>
      <w:szCs w:val="20"/>
    </w:rPr>
  </w:style>
  <w:style w:type="character" w:customStyle="1" w:styleId="a6">
    <w:name w:val="Текст примечания Знак"/>
    <w:basedOn w:val="a0"/>
    <w:link w:val="a5"/>
    <w:uiPriority w:val="99"/>
    <w:semiHidden/>
    <w:rsid w:val="003C2FF1"/>
    <w:rPr>
      <w:sz w:val="20"/>
      <w:szCs w:val="20"/>
    </w:rPr>
  </w:style>
  <w:style w:type="paragraph" w:styleId="a7">
    <w:name w:val="annotation subject"/>
    <w:basedOn w:val="a5"/>
    <w:next w:val="a5"/>
    <w:link w:val="a8"/>
    <w:uiPriority w:val="99"/>
    <w:semiHidden/>
    <w:unhideWhenUsed/>
    <w:rsid w:val="003C2FF1"/>
    <w:rPr>
      <w:b/>
      <w:bCs/>
    </w:rPr>
  </w:style>
  <w:style w:type="character" w:customStyle="1" w:styleId="a8">
    <w:name w:val="Тема примечания Знак"/>
    <w:basedOn w:val="a6"/>
    <w:link w:val="a7"/>
    <w:uiPriority w:val="99"/>
    <w:semiHidden/>
    <w:rsid w:val="003C2FF1"/>
    <w:rPr>
      <w:b/>
      <w:bCs/>
      <w:sz w:val="20"/>
      <w:szCs w:val="20"/>
    </w:rPr>
  </w:style>
  <w:style w:type="paragraph" w:styleId="a9">
    <w:name w:val="Balloon Text"/>
    <w:basedOn w:val="a"/>
    <w:link w:val="aa"/>
    <w:uiPriority w:val="99"/>
    <w:semiHidden/>
    <w:unhideWhenUsed/>
    <w:rsid w:val="003C2F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2FF1"/>
    <w:rPr>
      <w:rFonts w:ascii="Segoe UI" w:hAnsi="Segoe UI" w:cs="Segoe UI"/>
      <w:sz w:val="18"/>
      <w:szCs w:val="18"/>
    </w:rPr>
  </w:style>
  <w:style w:type="paragraph" w:styleId="ab">
    <w:name w:val="Normal (Web)"/>
    <w:basedOn w:val="a"/>
    <w:uiPriority w:val="99"/>
    <w:rsid w:val="008856CA"/>
    <w:pPr>
      <w:suppressAutoHyphens/>
      <w:spacing w:before="280" w:after="280" w:line="240" w:lineRule="auto"/>
    </w:pPr>
    <w:rPr>
      <w:rFonts w:ascii="Times New Roman" w:eastAsia="Times New Roman" w:hAnsi="Times New Roman" w:cs="Calibri"/>
      <w:sz w:val="24"/>
      <w:szCs w:val="24"/>
      <w:lang w:eastAsia="ar-SA"/>
    </w:rPr>
  </w:style>
  <w:style w:type="paragraph" w:styleId="ac">
    <w:name w:val="caption"/>
    <w:basedOn w:val="a"/>
    <w:next w:val="a"/>
    <w:uiPriority w:val="35"/>
    <w:unhideWhenUsed/>
    <w:qFormat/>
    <w:rsid w:val="008856CA"/>
    <w:pPr>
      <w:suppressAutoHyphens/>
      <w:spacing w:after="200" w:line="276" w:lineRule="auto"/>
    </w:pPr>
    <w:rPr>
      <w:rFonts w:ascii="Calibri" w:eastAsia="Calibri" w:hAnsi="Calibri" w:cs="Calibri"/>
      <w:b/>
      <w:bCs/>
      <w:sz w:val="20"/>
      <w:szCs w:val="20"/>
      <w:lang w:eastAsia="ar-SA"/>
    </w:rPr>
  </w:style>
  <w:style w:type="character" w:styleId="ad">
    <w:name w:val="Hyperlink"/>
    <w:basedOn w:val="a0"/>
    <w:uiPriority w:val="99"/>
    <w:unhideWhenUsed/>
    <w:rsid w:val="002E7620"/>
    <w:rPr>
      <w:color w:val="0563C1" w:themeColor="hyperlink"/>
      <w:u w:val="single"/>
    </w:rPr>
  </w:style>
  <w:style w:type="paragraph" w:styleId="ae">
    <w:name w:val="header"/>
    <w:basedOn w:val="a"/>
    <w:link w:val="af"/>
    <w:uiPriority w:val="99"/>
    <w:unhideWhenUsed/>
    <w:rsid w:val="00C165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165A0"/>
  </w:style>
  <w:style w:type="paragraph" w:styleId="af0">
    <w:name w:val="footer"/>
    <w:basedOn w:val="a"/>
    <w:link w:val="af1"/>
    <w:uiPriority w:val="99"/>
    <w:unhideWhenUsed/>
    <w:rsid w:val="00C165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1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89231">
      <w:bodyDiv w:val="1"/>
      <w:marLeft w:val="0"/>
      <w:marRight w:val="0"/>
      <w:marTop w:val="0"/>
      <w:marBottom w:val="0"/>
      <w:divBdr>
        <w:top w:val="none" w:sz="0" w:space="0" w:color="auto"/>
        <w:left w:val="none" w:sz="0" w:space="0" w:color="auto"/>
        <w:bottom w:val="none" w:sz="0" w:space="0" w:color="auto"/>
        <w:right w:val="none" w:sz="0" w:space="0" w:color="auto"/>
      </w:divBdr>
      <w:divsChild>
        <w:div w:id="564873683">
          <w:marLeft w:val="0"/>
          <w:marRight w:val="0"/>
          <w:marTop w:val="0"/>
          <w:marBottom w:val="0"/>
          <w:divBdr>
            <w:top w:val="none" w:sz="0" w:space="0" w:color="auto"/>
            <w:left w:val="none" w:sz="0" w:space="0" w:color="auto"/>
            <w:bottom w:val="none" w:sz="0" w:space="0" w:color="auto"/>
            <w:right w:val="none" w:sz="0" w:space="0" w:color="auto"/>
          </w:divBdr>
          <w:divsChild>
            <w:div w:id="365180629">
              <w:marLeft w:val="0"/>
              <w:marRight w:val="0"/>
              <w:marTop w:val="0"/>
              <w:marBottom w:val="0"/>
              <w:divBdr>
                <w:top w:val="none" w:sz="0" w:space="0" w:color="auto"/>
                <w:left w:val="none" w:sz="0" w:space="0" w:color="auto"/>
                <w:bottom w:val="none" w:sz="0" w:space="0" w:color="auto"/>
                <w:right w:val="none" w:sz="0" w:space="0" w:color="auto"/>
              </w:divBdr>
              <w:divsChild>
                <w:div w:id="478545674">
                  <w:marLeft w:val="0"/>
                  <w:marRight w:val="0"/>
                  <w:marTop w:val="0"/>
                  <w:marBottom w:val="0"/>
                  <w:divBdr>
                    <w:top w:val="none" w:sz="0" w:space="0" w:color="auto"/>
                    <w:left w:val="none" w:sz="0" w:space="0" w:color="auto"/>
                    <w:bottom w:val="none" w:sz="0" w:space="0" w:color="auto"/>
                    <w:right w:val="none" w:sz="0" w:space="0" w:color="auto"/>
                  </w:divBdr>
                  <w:divsChild>
                    <w:div w:id="149949989">
                      <w:marLeft w:val="0"/>
                      <w:marRight w:val="0"/>
                      <w:marTop w:val="0"/>
                      <w:marBottom w:val="0"/>
                      <w:divBdr>
                        <w:top w:val="none" w:sz="0" w:space="0" w:color="auto"/>
                        <w:left w:val="none" w:sz="0" w:space="0" w:color="auto"/>
                        <w:bottom w:val="none" w:sz="0" w:space="0" w:color="auto"/>
                        <w:right w:val="none" w:sz="0" w:space="0" w:color="auto"/>
                      </w:divBdr>
                      <w:divsChild>
                        <w:div w:id="183397587">
                          <w:marLeft w:val="0"/>
                          <w:marRight w:val="0"/>
                          <w:marTop w:val="0"/>
                          <w:marBottom w:val="0"/>
                          <w:divBdr>
                            <w:top w:val="none" w:sz="0" w:space="0" w:color="auto"/>
                            <w:left w:val="none" w:sz="0" w:space="0" w:color="auto"/>
                            <w:bottom w:val="none" w:sz="0" w:space="0" w:color="auto"/>
                            <w:right w:val="none" w:sz="0" w:space="0" w:color="auto"/>
                          </w:divBdr>
                          <w:divsChild>
                            <w:div w:id="1843156007">
                              <w:marLeft w:val="0"/>
                              <w:marRight w:val="0"/>
                              <w:marTop w:val="0"/>
                              <w:marBottom w:val="0"/>
                              <w:divBdr>
                                <w:top w:val="none" w:sz="0" w:space="0" w:color="auto"/>
                                <w:left w:val="none" w:sz="0" w:space="0" w:color="auto"/>
                                <w:bottom w:val="none" w:sz="0" w:space="0" w:color="auto"/>
                                <w:right w:val="none" w:sz="0" w:space="0" w:color="auto"/>
                              </w:divBdr>
                              <w:divsChild>
                                <w:div w:id="87115544">
                                  <w:marLeft w:val="0"/>
                                  <w:marRight w:val="0"/>
                                  <w:marTop w:val="0"/>
                                  <w:marBottom w:val="0"/>
                                  <w:divBdr>
                                    <w:top w:val="none" w:sz="0" w:space="0" w:color="auto"/>
                                    <w:left w:val="none" w:sz="0" w:space="0" w:color="auto"/>
                                    <w:bottom w:val="none" w:sz="0" w:space="0" w:color="auto"/>
                                    <w:right w:val="none" w:sz="0" w:space="0" w:color="auto"/>
                                  </w:divBdr>
                                  <w:divsChild>
                                    <w:div w:id="14813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730970">
      <w:bodyDiv w:val="1"/>
      <w:marLeft w:val="0"/>
      <w:marRight w:val="0"/>
      <w:marTop w:val="0"/>
      <w:marBottom w:val="0"/>
      <w:divBdr>
        <w:top w:val="none" w:sz="0" w:space="0" w:color="auto"/>
        <w:left w:val="none" w:sz="0" w:space="0" w:color="auto"/>
        <w:bottom w:val="none" w:sz="0" w:space="0" w:color="auto"/>
        <w:right w:val="none" w:sz="0" w:space="0" w:color="auto"/>
      </w:divBdr>
      <w:divsChild>
        <w:div w:id="290330114">
          <w:marLeft w:val="0"/>
          <w:marRight w:val="0"/>
          <w:marTop w:val="0"/>
          <w:marBottom w:val="0"/>
          <w:divBdr>
            <w:top w:val="none" w:sz="0" w:space="0" w:color="auto"/>
            <w:left w:val="none" w:sz="0" w:space="0" w:color="auto"/>
            <w:bottom w:val="none" w:sz="0" w:space="0" w:color="auto"/>
            <w:right w:val="none" w:sz="0" w:space="0" w:color="auto"/>
          </w:divBdr>
          <w:divsChild>
            <w:div w:id="433205866">
              <w:marLeft w:val="0"/>
              <w:marRight w:val="0"/>
              <w:marTop w:val="0"/>
              <w:marBottom w:val="0"/>
              <w:divBdr>
                <w:top w:val="none" w:sz="0" w:space="0" w:color="auto"/>
                <w:left w:val="none" w:sz="0" w:space="0" w:color="auto"/>
                <w:bottom w:val="none" w:sz="0" w:space="0" w:color="auto"/>
                <w:right w:val="none" w:sz="0" w:space="0" w:color="auto"/>
              </w:divBdr>
              <w:divsChild>
                <w:div w:id="1073965548">
                  <w:marLeft w:val="0"/>
                  <w:marRight w:val="0"/>
                  <w:marTop w:val="0"/>
                  <w:marBottom w:val="0"/>
                  <w:divBdr>
                    <w:top w:val="none" w:sz="0" w:space="0" w:color="auto"/>
                    <w:left w:val="none" w:sz="0" w:space="0" w:color="auto"/>
                    <w:bottom w:val="none" w:sz="0" w:space="0" w:color="auto"/>
                    <w:right w:val="none" w:sz="0" w:space="0" w:color="auto"/>
                  </w:divBdr>
                  <w:divsChild>
                    <w:div w:id="1070347723">
                      <w:marLeft w:val="0"/>
                      <w:marRight w:val="0"/>
                      <w:marTop w:val="0"/>
                      <w:marBottom w:val="0"/>
                      <w:divBdr>
                        <w:top w:val="none" w:sz="0" w:space="0" w:color="auto"/>
                        <w:left w:val="none" w:sz="0" w:space="0" w:color="auto"/>
                        <w:bottom w:val="none" w:sz="0" w:space="0" w:color="auto"/>
                        <w:right w:val="none" w:sz="0" w:space="0" w:color="auto"/>
                      </w:divBdr>
                      <w:divsChild>
                        <w:div w:id="658967367">
                          <w:marLeft w:val="0"/>
                          <w:marRight w:val="0"/>
                          <w:marTop w:val="0"/>
                          <w:marBottom w:val="0"/>
                          <w:divBdr>
                            <w:top w:val="none" w:sz="0" w:space="0" w:color="auto"/>
                            <w:left w:val="none" w:sz="0" w:space="0" w:color="auto"/>
                            <w:bottom w:val="none" w:sz="0" w:space="0" w:color="auto"/>
                            <w:right w:val="none" w:sz="0" w:space="0" w:color="auto"/>
                          </w:divBdr>
                          <w:divsChild>
                            <w:div w:id="395513671">
                              <w:marLeft w:val="0"/>
                              <w:marRight w:val="0"/>
                              <w:marTop w:val="0"/>
                              <w:marBottom w:val="0"/>
                              <w:divBdr>
                                <w:top w:val="none" w:sz="0" w:space="0" w:color="auto"/>
                                <w:left w:val="none" w:sz="0" w:space="0" w:color="auto"/>
                                <w:bottom w:val="none" w:sz="0" w:space="0" w:color="auto"/>
                                <w:right w:val="none" w:sz="0" w:space="0" w:color="auto"/>
                              </w:divBdr>
                              <w:divsChild>
                                <w:div w:id="848526819">
                                  <w:marLeft w:val="0"/>
                                  <w:marRight w:val="0"/>
                                  <w:marTop w:val="0"/>
                                  <w:marBottom w:val="0"/>
                                  <w:divBdr>
                                    <w:top w:val="none" w:sz="0" w:space="0" w:color="auto"/>
                                    <w:left w:val="none" w:sz="0" w:space="0" w:color="auto"/>
                                    <w:bottom w:val="none" w:sz="0" w:space="0" w:color="auto"/>
                                    <w:right w:val="none" w:sz="0" w:space="0" w:color="auto"/>
                                  </w:divBdr>
                                  <w:divsChild>
                                    <w:div w:id="17896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962806">
      <w:bodyDiv w:val="1"/>
      <w:marLeft w:val="0"/>
      <w:marRight w:val="0"/>
      <w:marTop w:val="0"/>
      <w:marBottom w:val="0"/>
      <w:divBdr>
        <w:top w:val="none" w:sz="0" w:space="0" w:color="auto"/>
        <w:left w:val="none" w:sz="0" w:space="0" w:color="auto"/>
        <w:bottom w:val="none" w:sz="0" w:space="0" w:color="auto"/>
        <w:right w:val="none" w:sz="0" w:space="0" w:color="auto"/>
      </w:divBdr>
      <w:divsChild>
        <w:div w:id="858351992">
          <w:marLeft w:val="0"/>
          <w:marRight w:val="0"/>
          <w:marTop w:val="450"/>
          <w:marBottom w:val="450"/>
          <w:divBdr>
            <w:top w:val="none" w:sz="0" w:space="0" w:color="auto"/>
            <w:left w:val="none" w:sz="0" w:space="0" w:color="auto"/>
            <w:bottom w:val="none" w:sz="0" w:space="0" w:color="auto"/>
            <w:right w:val="none" w:sz="0" w:space="0" w:color="auto"/>
          </w:divBdr>
          <w:divsChild>
            <w:div w:id="1857160337">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bexcursions.ru/mesta/object/muzei/muzej-pozharnoj-ohrany-krasnoyarskogo-kraya.html" TargetMode="External"/><Relationship Id="rId17" Type="http://schemas.openxmlformats.org/officeDocument/2006/relationships/hyperlink" Target="https://gochs.iskitim-r.ru/news/1405479445.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who.int/__data/assets/pdf_file/0005/98744/E92049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nfourok.ru/issledovatelskaya-rabota-yunie-geroi-rossii-1665485.html"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ooinfo.ru/lida-prushinskaya-devochka-fakel/" TargetMode="External"/><Relationship Id="rId22" Type="http://schemas.openxmlformats.org/officeDocument/2006/relationships/footer" Target="foot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констатирующий</a:t>
            </a:r>
            <a:r>
              <a:rPr lang="ru-RU" baseline="0"/>
              <a:t> этап</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неуд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Контрольная группа </c:v>
                </c:pt>
                <c:pt idx="1">
                  <c:v>Экспериментальная группа</c:v>
                </c:pt>
              </c:strCache>
            </c:strRef>
          </c:cat>
          <c:val>
            <c:numRef>
              <c:f>Лист1!$B$2:$B$3</c:f>
              <c:numCache>
                <c:formatCode>General</c:formatCode>
                <c:ptCount val="2"/>
                <c:pt idx="0">
                  <c:v>35</c:v>
                </c:pt>
                <c:pt idx="1">
                  <c:v>41</c:v>
                </c:pt>
              </c:numCache>
            </c:numRef>
          </c:val>
        </c:ser>
        <c:ser>
          <c:idx val="1"/>
          <c:order val="1"/>
          <c:tx>
            <c:strRef>
              <c:f>Лист1!$C$1</c:f>
              <c:strCache>
                <c:ptCount val="1"/>
                <c:pt idx="0">
                  <c:v>удовл.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Контрольная группа </c:v>
                </c:pt>
                <c:pt idx="1">
                  <c:v>Экспериментальная группа</c:v>
                </c:pt>
              </c:strCache>
            </c:strRef>
          </c:cat>
          <c:val>
            <c:numRef>
              <c:f>Лист1!$C$2:$C$3</c:f>
              <c:numCache>
                <c:formatCode>General</c:formatCode>
                <c:ptCount val="2"/>
                <c:pt idx="0">
                  <c:v>29</c:v>
                </c:pt>
                <c:pt idx="1">
                  <c:v>25</c:v>
                </c:pt>
              </c:numCache>
            </c:numRef>
          </c:val>
        </c:ser>
        <c:ser>
          <c:idx val="2"/>
          <c:order val="2"/>
          <c:tx>
            <c:strRef>
              <c:f>Лист1!$D$1</c:f>
              <c:strCache>
                <c:ptCount val="1"/>
                <c:pt idx="0">
                  <c:v>хорошо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Контрольная группа </c:v>
                </c:pt>
                <c:pt idx="1">
                  <c:v>Экспериментальная группа</c:v>
                </c:pt>
              </c:strCache>
            </c:strRef>
          </c:cat>
          <c:val>
            <c:numRef>
              <c:f>Лист1!$D$2:$D$3</c:f>
              <c:numCache>
                <c:formatCode>General</c:formatCode>
                <c:ptCount val="2"/>
                <c:pt idx="0">
                  <c:v>24</c:v>
                </c:pt>
                <c:pt idx="1">
                  <c:v>25</c:v>
                </c:pt>
              </c:numCache>
            </c:numRef>
          </c:val>
        </c:ser>
        <c:ser>
          <c:idx val="3"/>
          <c:order val="3"/>
          <c:tx>
            <c:strRef>
              <c:f>Лист1!$E$1</c:f>
              <c:strCache>
                <c:ptCount val="1"/>
                <c:pt idx="0">
                  <c:v>отлично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Контрольная группа </c:v>
                </c:pt>
                <c:pt idx="1">
                  <c:v>Экспериментальная группа</c:v>
                </c:pt>
              </c:strCache>
            </c:strRef>
          </c:cat>
          <c:val>
            <c:numRef>
              <c:f>Лист1!$E$2:$E$3</c:f>
              <c:numCache>
                <c:formatCode>General</c:formatCode>
                <c:ptCount val="2"/>
                <c:pt idx="0">
                  <c:v>12</c:v>
                </c:pt>
                <c:pt idx="1">
                  <c:v>12</c:v>
                </c:pt>
              </c:numCache>
            </c:numRef>
          </c:val>
        </c:ser>
        <c:dLbls>
          <c:dLblPos val="outEnd"/>
          <c:showLegendKey val="0"/>
          <c:showVal val="1"/>
          <c:showCatName val="0"/>
          <c:showSerName val="0"/>
          <c:showPercent val="0"/>
          <c:showBubbleSize val="0"/>
        </c:dLbls>
        <c:gapWidth val="219"/>
        <c:overlap val="-27"/>
        <c:axId val="124706432"/>
        <c:axId val="124706992"/>
      </c:barChart>
      <c:catAx>
        <c:axId val="124706432"/>
        <c:scaling>
          <c:orientation val="minMax"/>
        </c:scaling>
        <c:delete val="0"/>
        <c:axPos val="b"/>
        <c:title>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06992"/>
        <c:crosses val="autoZero"/>
        <c:auto val="1"/>
        <c:lblAlgn val="ctr"/>
        <c:lblOffset val="100"/>
        <c:noMultiLvlLbl val="0"/>
      </c:catAx>
      <c:valAx>
        <c:axId val="1247069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оценок в процентах</a:t>
                </a:r>
              </a:p>
              <a:p>
                <a:pPr>
                  <a:defRPr/>
                </a:pPr>
                <a:endParaRPr lang="ru-R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06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Контрольный этап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121072737194979"/>
          <c:y val="0.15285390480115393"/>
          <c:w val="0.81948565525843942"/>
          <c:h val="0.61199939642821799"/>
        </c:manualLayout>
      </c:layout>
      <c:barChart>
        <c:barDir val="col"/>
        <c:grouping val="clustered"/>
        <c:varyColors val="0"/>
        <c:ser>
          <c:idx val="0"/>
          <c:order val="0"/>
          <c:tx>
            <c:strRef>
              <c:f>Лист1!$B$1</c:f>
              <c:strCache>
                <c:ptCount val="1"/>
                <c:pt idx="0">
                  <c:v>неуд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Контрольная группа</c:v>
                </c:pt>
                <c:pt idx="1">
                  <c:v>Экспериментальная группа</c:v>
                </c:pt>
              </c:strCache>
            </c:strRef>
          </c:cat>
          <c:val>
            <c:numRef>
              <c:f>Лист1!$B$2:$B$5</c:f>
              <c:numCache>
                <c:formatCode>General</c:formatCode>
                <c:ptCount val="4"/>
                <c:pt idx="0">
                  <c:v>12</c:v>
                </c:pt>
              </c:numCache>
            </c:numRef>
          </c:val>
        </c:ser>
        <c:ser>
          <c:idx val="1"/>
          <c:order val="1"/>
          <c:tx>
            <c:strRef>
              <c:f>Лист1!$C$1</c:f>
              <c:strCache>
                <c:ptCount val="1"/>
                <c:pt idx="0">
                  <c:v>удовл.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Контрольная группа</c:v>
                </c:pt>
                <c:pt idx="1">
                  <c:v>Экспериментальная группа</c:v>
                </c:pt>
              </c:strCache>
            </c:strRef>
          </c:cat>
          <c:val>
            <c:numRef>
              <c:f>Лист1!$C$2:$C$5</c:f>
              <c:numCache>
                <c:formatCode>General</c:formatCode>
                <c:ptCount val="4"/>
                <c:pt idx="0">
                  <c:v>53</c:v>
                </c:pt>
                <c:pt idx="1">
                  <c:v>67</c:v>
                </c:pt>
              </c:numCache>
            </c:numRef>
          </c:val>
        </c:ser>
        <c:ser>
          <c:idx val="2"/>
          <c:order val="2"/>
          <c:tx>
            <c:strRef>
              <c:f>Лист1!$D$1</c:f>
              <c:strCache>
                <c:ptCount val="1"/>
                <c:pt idx="0">
                  <c:v>хорошо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Контрольная группа</c:v>
                </c:pt>
                <c:pt idx="1">
                  <c:v>Экспериментальная группа</c:v>
                </c:pt>
              </c:strCache>
            </c:strRef>
          </c:cat>
          <c:val>
            <c:numRef>
              <c:f>Лист1!$D$2:$D$5</c:f>
              <c:numCache>
                <c:formatCode>General</c:formatCode>
                <c:ptCount val="4"/>
                <c:pt idx="0">
                  <c:v>23</c:v>
                </c:pt>
                <c:pt idx="1">
                  <c:v>25</c:v>
                </c:pt>
              </c:numCache>
            </c:numRef>
          </c:val>
        </c:ser>
        <c:ser>
          <c:idx val="3"/>
          <c:order val="3"/>
          <c:tx>
            <c:strRef>
              <c:f>Лист1!$E$1</c:f>
              <c:strCache>
                <c:ptCount val="1"/>
                <c:pt idx="0">
                  <c:v>отлично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Контрольная группа</c:v>
                </c:pt>
                <c:pt idx="1">
                  <c:v>Экспериментальная группа</c:v>
                </c:pt>
              </c:strCache>
            </c:strRef>
          </c:cat>
          <c:val>
            <c:numRef>
              <c:f>Лист1!$E$2:$E$5</c:f>
              <c:numCache>
                <c:formatCode>General</c:formatCode>
                <c:ptCount val="4"/>
                <c:pt idx="0">
                  <c:v>12</c:v>
                </c:pt>
                <c:pt idx="1">
                  <c:v>33</c:v>
                </c:pt>
              </c:numCache>
            </c:numRef>
          </c:val>
        </c:ser>
        <c:dLbls>
          <c:dLblPos val="outEnd"/>
          <c:showLegendKey val="0"/>
          <c:showVal val="1"/>
          <c:showCatName val="0"/>
          <c:showSerName val="0"/>
          <c:showPercent val="0"/>
          <c:showBubbleSize val="0"/>
        </c:dLbls>
        <c:gapWidth val="219"/>
        <c:overlap val="-27"/>
        <c:axId val="191690608"/>
        <c:axId val="191691168"/>
      </c:barChart>
      <c:catAx>
        <c:axId val="19169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691168"/>
        <c:crosses val="autoZero"/>
        <c:auto val="1"/>
        <c:lblAlgn val="ctr"/>
        <c:lblOffset val="100"/>
        <c:noMultiLvlLbl val="0"/>
      </c:catAx>
      <c:valAx>
        <c:axId val="19169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690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88BB-F4F2-4AE4-A4E1-57F857FD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69</Pages>
  <Words>16011</Words>
  <Characters>91263</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Таня</cp:lastModifiedBy>
  <cp:revision>43</cp:revision>
  <cp:lastPrinted>2017-05-03T02:09:00Z</cp:lastPrinted>
  <dcterms:created xsi:type="dcterms:W3CDTF">2017-04-12T02:57:00Z</dcterms:created>
  <dcterms:modified xsi:type="dcterms:W3CDTF">2017-06-06T07:36:00Z</dcterms:modified>
</cp:coreProperties>
</file>